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4724" w14:textId="d024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гражданских воздушных судов Республики Казахстан и прав на них</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июня 2017 года № 409. Зарегистрирован в Министерстве юстиции Республики Казахстан 24 августа 2017 года № 15553.</w:t>
      </w:r>
    </w:p>
    <w:p>
      <w:pPr>
        <w:spacing w:after="0"/>
        <w:ind w:left="0"/>
        <w:jc w:val="both"/>
      </w:pPr>
      <w:r>
        <w:rPr>
          <w:rFonts w:ascii="Times New Roman"/>
          <w:b w:val="false"/>
          <w:i w:val="false"/>
          <w:color w:val="ff0000"/>
          <w:sz w:val="28"/>
        </w:rPr>
        <w:t xml:space="preserve">
      Сноска. Заголовок в редакции приказа Министра индустрии и инфраструктурного развития РК от 31.07.2019 </w:t>
      </w:r>
      <w:r>
        <w:rPr>
          <w:rFonts w:ascii="Times New Roman"/>
          <w:b w:val="false"/>
          <w:i w:val="false"/>
          <w:color w:val="ff0000"/>
          <w:sz w:val="28"/>
        </w:rPr>
        <w:t>№ 596</w:t>
      </w:r>
      <w:r>
        <w:rPr>
          <w:rFonts w:ascii="Times New Roman"/>
          <w:b w:val="false"/>
          <w:i w:val="false"/>
          <w:color w:val="ff0000"/>
          <w:sz w:val="28"/>
        </w:rPr>
        <w:t xml:space="preserve"> (вводится в действие с 01.08.2019).</w:t>
      </w:r>
    </w:p>
    <w:bookmarkStart w:name="z19"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45 Закона Республики Казахстан "Об использовании воздушного пространства Республики Казахстан и деятельности авиации"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гражданских воздушных судов Республики Казахстан и прав на них.</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31.07.2019 </w:t>
      </w:r>
      <w:r>
        <w:rPr>
          <w:rFonts w:ascii="Times New Roman"/>
          <w:b w:val="false"/>
          <w:i w:val="false"/>
          <w:color w:val="000000"/>
          <w:sz w:val="28"/>
        </w:rPr>
        <w:t>№ 596</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1"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транспорта и коммуникаций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22" w:id="3"/>
    <w:p>
      <w:pPr>
        <w:spacing w:after="0"/>
        <w:ind w:left="0"/>
        <w:jc w:val="both"/>
      </w:pPr>
      <w:r>
        <w:rPr>
          <w:rFonts w:ascii="Times New Roman"/>
          <w:b w:val="false"/>
          <w:i w:val="false"/>
          <w:color w:val="000000"/>
          <w:sz w:val="28"/>
        </w:rPr>
        <w:t>
      3. Комитету гражданской авиации Министерства по инвестициям и развитию Республики Казахстан обеспечить:</w:t>
      </w:r>
    </w:p>
    <w:bookmarkEnd w:id="3"/>
    <w:bookmarkStart w:name="z23"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24"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25"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6"/>
    <w:bookmarkStart w:name="z26" w:id="7"/>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7"/>
    <w:bookmarkStart w:name="z27" w:id="8"/>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8"/>
    <w:bookmarkStart w:name="z28"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9"/>
    <w:bookmarkStart w:name="z29" w:id="10"/>
    <w:p>
      <w:pPr>
        <w:spacing w:after="0"/>
        <w:ind w:left="0"/>
        <w:jc w:val="both"/>
      </w:pPr>
      <w:r>
        <w:rPr>
          <w:rFonts w:ascii="Times New Roman"/>
          <w:b w:val="false"/>
          <w:i w:val="false"/>
          <w:color w:val="000000"/>
          <w:sz w:val="28"/>
        </w:rPr>
        <w:t xml:space="preserve">
      5. Настоящий приказ вводится в действие по истечении двадцати одного календарного дня после дня его первого официального опубликования.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32"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информации и 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______________Д. Абаев</w:t>
      </w:r>
    </w:p>
    <w:p>
      <w:pPr>
        <w:spacing w:after="0"/>
        <w:ind w:left="0"/>
        <w:jc w:val="both"/>
      </w:pPr>
      <w:r>
        <w:rPr>
          <w:rFonts w:ascii="Times New Roman"/>
          <w:b w:val="false"/>
          <w:i w:val="false"/>
          <w:color w:val="000000"/>
          <w:sz w:val="28"/>
        </w:rPr>
        <w:t>5 июля 2017 года</w:t>
      </w:r>
    </w:p>
    <w:p>
      <w:pPr>
        <w:spacing w:after="0"/>
        <w:ind w:left="0"/>
        <w:jc w:val="both"/>
      </w:pPr>
      <w:bookmarkStart w:name="z33"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 Т. Сулейменов</w:t>
      </w:r>
    </w:p>
    <w:p>
      <w:pPr>
        <w:spacing w:after="0"/>
        <w:ind w:left="0"/>
        <w:jc w:val="both"/>
      </w:pPr>
      <w:r>
        <w:rPr>
          <w:rFonts w:ascii="Times New Roman"/>
          <w:b w:val="false"/>
          <w:i w:val="false"/>
          <w:color w:val="000000"/>
          <w:sz w:val="28"/>
        </w:rPr>
        <w:t>25 июля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 № 409</w:t>
            </w:r>
          </w:p>
        </w:tc>
      </w:tr>
    </w:tbl>
    <w:p>
      <w:pPr>
        <w:spacing w:after="0"/>
        <w:ind w:left="0"/>
        <w:jc w:val="both"/>
      </w:pPr>
      <w:bookmarkStart w:name="z35" w:id="13"/>
      <w:r>
        <w:rPr>
          <w:rFonts w:ascii="Times New Roman"/>
          <w:b w:val="false"/>
          <w:i w:val="false"/>
          <w:color w:val="000000"/>
          <w:sz w:val="28"/>
        </w:rPr>
        <w:t xml:space="preserve">
      </w:t>
      </w:r>
      <w:r>
        <w:rPr>
          <w:rFonts w:ascii="Times New Roman"/>
          <w:b/>
          <w:i w:val="false"/>
          <w:color w:val="000000"/>
          <w:sz w:val="28"/>
        </w:rPr>
        <w:t>Правила</w:t>
      </w:r>
    </w:p>
    <w:bookmarkEnd w:id="13"/>
    <w:p>
      <w:pPr>
        <w:spacing w:after="0"/>
        <w:ind w:left="0"/>
        <w:jc w:val="both"/>
      </w:pPr>
      <w:r>
        <w:rPr>
          <w:rFonts w:ascii="Times New Roman"/>
          <w:b/>
          <w:i w:val="false"/>
          <w:color w:val="000000"/>
          <w:sz w:val="28"/>
        </w:rPr>
        <w:t>государственной регистрации гражданских воздушных судов Республики Казахстан и прав на них</w:t>
      </w:r>
    </w:p>
    <w:p>
      <w:pPr>
        <w:spacing w:after="0"/>
        <w:ind w:left="0"/>
        <w:jc w:val="both"/>
      </w:pPr>
      <w:r>
        <w:rPr>
          <w:rFonts w:ascii="Times New Roman"/>
          <w:b w:val="false"/>
          <w:i w:val="false"/>
          <w:color w:val="ff0000"/>
          <w:sz w:val="28"/>
        </w:rPr>
        <w:t xml:space="preserve">
      Сноска. Правила в редакции приказа Министра индустрии и инфраструктурного развития РК от 31.07.2019 </w:t>
      </w:r>
      <w:r>
        <w:rPr>
          <w:rFonts w:ascii="Times New Roman"/>
          <w:b w:val="false"/>
          <w:i w:val="false"/>
          <w:color w:val="ff0000"/>
          <w:sz w:val="28"/>
        </w:rPr>
        <w:t>№ 596</w:t>
      </w:r>
      <w:r>
        <w:rPr>
          <w:rFonts w:ascii="Times New Roman"/>
          <w:b w:val="false"/>
          <w:i w:val="false"/>
          <w:color w:val="ff0000"/>
          <w:sz w:val="28"/>
        </w:rPr>
        <w:t xml:space="preserve"> (вводится в действие с 01.08.2019).</w:t>
      </w:r>
    </w:p>
    <w:bookmarkStart w:name="z670" w:id="14"/>
    <w:p>
      <w:pPr>
        <w:spacing w:after="0"/>
        <w:ind w:left="0"/>
        <w:jc w:val="left"/>
      </w:pPr>
      <w:r>
        <w:rPr>
          <w:rFonts w:ascii="Times New Roman"/>
          <w:b/>
          <w:i w:val="false"/>
          <w:color w:val="000000"/>
        </w:rPr>
        <w:t xml:space="preserve"> Глава 1. Общие положения</w:t>
      </w:r>
    </w:p>
    <w:bookmarkEnd w:id="14"/>
    <w:bookmarkStart w:name="z671" w:id="15"/>
    <w:p>
      <w:pPr>
        <w:spacing w:after="0"/>
        <w:ind w:left="0"/>
        <w:jc w:val="both"/>
      </w:pPr>
      <w:r>
        <w:rPr>
          <w:rFonts w:ascii="Times New Roman"/>
          <w:b w:val="false"/>
          <w:i w:val="false"/>
          <w:color w:val="000000"/>
          <w:sz w:val="28"/>
        </w:rPr>
        <w:t xml:space="preserve">
      1. Настоящие Правила государственной регистрации гражданских воздушных судов Республики Казахстан и прав на них (далее – Правила) разработаны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государственных услугах), определяют порядок государственной регистрации гражданских воздушных судов и прав на них и оказания государственной услуги "Выдача свидетельств о государственной регистрации гражданских воздушных судов Республики Казахстан", а также форм документов, удостоверяющих права на них.</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16"/>
    <w:p>
      <w:pPr>
        <w:spacing w:after="0"/>
        <w:ind w:left="0"/>
        <w:jc w:val="both"/>
      </w:pPr>
      <w:r>
        <w:rPr>
          <w:rFonts w:ascii="Times New Roman"/>
          <w:b w:val="false"/>
          <w:i w:val="false"/>
          <w:color w:val="000000"/>
          <w:sz w:val="28"/>
        </w:rPr>
        <w:t>
      2. Настоящие Правила применяются также в отношении беспилотных авиационных систем, подлежащих регистрации и учету в уполномоченной организации в сфере гражданской авиации.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3" w:id="17"/>
    <w:p>
      <w:pPr>
        <w:spacing w:after="0"/>
        <w:ind w:left="0"/>
        <w:jc w:val="both"/>
      </w:pPr>
      <w:r>
        <w:rPr>
          <w:rFonts w:ascii="Times New Roman"/>
          <w:b w:val="false"/>
          <w:i w:val="false"/>
          <w:color w:val="000000"/>
          <w:sz w:val="28"/>
        </w:rPr>
        <w:t>
      3. Гражданское воздушное судно регистрируется в Государственном реестре гражданских воздушных судов Республики Казахстан по заявке его собственника (владельца) или его эксплуатанта только при условии, если:</w:t>
      </w:r>
    </w:p>
    <w:bookmarkEnd w:id="17"/>
    <w:bookmarkStart w:name="z1" w:id="18"/>
    <w:p>
      <w:pPr>
        <w:spacing w:after="0"/>
        <w:ind w:left="0"/>
        <w:jc w:val="both"/>
      </w:pPr>
      <w:r>
        <w:rPr>
          <w:rFonts w:ascii="Times New Roman"/>
          <w:b w:val="false"/>
          <w:i w:val="false"/>
          <w:color w:val="000000"/>
          <w:sz w:val="28"/>
        </w:rPr>
        <w:t>
      1) воздушное судно не зарегистрировано в другом государстве;</w:t>
      </w:r>
    </w:p>
    <w:bookmarkEnd w:id="18"/>
    <w:bookmarkStart w:name="z2" w:id="19"/>
    <w:p>
      <w:pPr>
        <w:spacing w:after="0"/>
        <w:ind w:left="0"/>
        <w:jc w:val="both"/>
      </w:pPr>
      <w:r>
        <w:rPr>
          <w:rFonts w:ascii="Times New Roman"/>
          <w:b w:val="false"/>
          <w:i w:val="false"/>
          <w:color w:val="000000"/>
          <w:sz w:val="28"/>
        </w:rPr>
        <w:t>
      2) собственником или эксплуатантом воздушного судна является физическое или юридическое лицо Республики Казахстан;</w:t>
      </w:r>
    </w:p>
    <w:bookmarkEnd w:id="19"/>
    <w:bookmarkStart w:name="z3" w:id="20"/>
    <w:p>
      <w:pPr>
        <w:spacing w:after="0"/>
        <w:ind w:left="0"/>
        <w:jc w:val="both"/>
      </w:pPr>
      <w:r>
        <w:rPr>
          <w:rFonts w:ascii="Times New Roman"/>
          <w:b w:val="false"/>
          <w:i w:val="false"/>
          <w:color w:val="000000"/>
          <w:sz w:val="28"/>
        </w:rPr>
        <w:t>
      3) собственником или эксплуатантом воздушного судна не является лицо, включенное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за исключением воздушного судна, конфискованного и (или) взысканного по решению суда;</w:t>
      </w:r>
    </w:p>
    <w:bookmarkEnd w:id="20"/>
    <w:bookmarkStart w:name="z4" w:id="21"/>
    <w:p>
      <w:pPr>
        <w:spacing w:after="0"/>
        <w:ind w:left="0"/>
        <w:jc w:val="both"/>
      </w:pPr>
      <w:r>
        <w:rPr>
          <w:rFonts w:ascii="Times New Roman"/>
          <w:b w:val="false"/>
          <w:i w:val="false"/>
          <w:color w:val="000000"/>
          <w:sz w:val="28"/>
        </w:rPr>
        <w:t>
      4) сертификат типа или другой аналогичный документ был выдан или признан действительным уполномоченной организацией в сфере гражданской авиации;</w:t>
      </w:r>
    </w:p>
    <w:bookmarkEnd w:id="21"/>
    <w:bookmarkStart w:name="z5" w:id="22"/>
    <w:p>
      <w:pPr>
        <w:spacing w:after="0"/>
        <w:ind w:left="0"/>
        <w:jc w:val="both"/>
      </w:pPr>
      <w:r>
        <w:rPr>
          <w:rFonts w:ascii="Times New Roman"/>
          <w:b w:val="false"/>
          <w:i w:val="false"/>
          <w:color w:val="000000"/>
          <w:sz w:val="28"/>
        </w:rPr>
        <w:t>
      5) календарный срок эксплуатации воздушных судов, предназначенных для перевозки грузов (срок, исчисляемый с даты выпуска воздушного судна до дня регистрации), не превышает двадцати пяти лет;</w:t>
      </w:r>
    </w:p>
    <w:bookmarkEnd w:id="22"/>
    <w:bookmarkStart w:name="z6" w:id="23"/>
    <w:p>
      <w:pPr>
        <w:spacing w:after="0"/>
        <w:ind w:left="0"/>
        <w:jc w:val="both"/>
      </w:pPr>
      <w:r>
        <w:rPr>
          <w:rFonts w:ascii="Times New Roman"/>
          <w:b w:val="false"/>
          <w:i w:val="false"/>
          <w:color w:val="000000"/>
          <w:sz w:val="28"/>
        </w:rPr>
        <w:t>
      6) ресурс воздушного судна, предназначенного для перевозки грузов, исчисляемый по количеству циклов полетов и по часам не более двух третей части от установленного заводского ресурса (с официальным подтверждением завода изготовителя или конструкторского бюро);</w:t>
      </w:r>
    </w:p>
    <w:bookmarkEnd w:id="23"/>
    <w:bookmarkStart w:name="z7" w:id="24"/>
    <w:p>
      <w:pPr>
        <w:spacing w:after="0"/>
        <w:ind w:left="0"/>
        <w:jc w:val="both"/>
      </w:pPr>
      <w:r>
        <w:rPr>
          <w:rFonts w:ascii="Times New Roman"/>
          <w:b w:val="false"/>
          <w:i w:val="false"/>
          <w:color w:val="000000"/>
          <w:sz w:val="28"/>
        </w:rPr>
        <w:t>
      7) наличие оборудования, обеспечивающего передачу данных о состоянии и местоположении борта, предназначенного для перевозки грузов посредством наземных и спутниковых каналов.</w:t>
      </w:r>
    </w:p>
    <w:bookmarkEnd w:id="24"/>
    <w:p>
      <w:pPr>
        <w:spacing w:after="0"/>
        <w:ind w:left="0"/>
        <w:jc w:val="both"/>
      </w:pPr>
      <w:r>
        <w:rPr>
          <w:rFonts w:ascii="Times New Roman"/>
          <w:b w:val="false"/>
          <w:i w:val="false"/>
          <w:color w:val="000000"/>
          <w:sz w:val="28"/>
        </w:rPr>
        <w:t xml:space="preserve">
      Воздушное судно, включаемое в Государственный реестр гражданских воздушных судов Республики Казахстан, соответствует нормам летной годности гражданских воздушных судов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367 (зарегистрирован в Реестре государственной регистрации нормативных правовых актов за № 12038) (далее – нормы летной годности) и требованиям эксплуатационно-технической документации завода изготовителя или конструкторского бюро, определяющей летную годность.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и.о. Министра индустрии и инфраструктурного развития РК от 26.03.2021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7" w:id="25"/>
    <w:p>
      <w:pPr>
        <w:spacing w:after="0"/>
        <w:ind w:left="0"/>
        <w:jc w:val="both"/>
      </w:pPr>
      <w:r>
        <w:rPr>
          <w:rFonts w:ascii="Times New Roman"/>
          <w:b w:val="false"/>
          <w:i w:val="false"/>
          <w:color w:val="000000"/>
          <w:sz w:val="28"/>
        </w:rPr>
        <w:t>
      4. С момента внесения в Государственный реестр гражданских воздушных судов Республики Казахстан гражданское воздушное судно приобретает национальную принадлежность Республики Казахстан.</w:t>
      </w:r>
    </w:p>
    <w:bookmarkEnd w:id="25"/>
    <w:bookmarkStart w:name="z678" w:id="26"/>
    <w:p>
      <w:pPr>
        <w:spacing w:after="0"/>
        <w:ind w:left="0"/>
        <w:jc w:val="both"/>
      </w:pPr>
      <w:r>
        <w:rPr>
          <w:rFonts w:ascii="Times New Roman"/>
          <w:b w:val="false"/>
          <w:i w:val="false"/>
          <w:color w:val="000000"/>
          <w:sz w:val="28"/>
        </w:rPr>
        <w:t xml:space="preserve">
      5. Свидетельство о государственной регистрации гражданского воздушного судна находится на борту воздушного судна.  </w:t>
      </w:r>
    </w:p>
    <w:bookmarkEnd w:id="26"/>
    <w:bookmarkStart w:name="z679" w:id="27"/>
    <w:p>
      <w:pPr>
        <w:spacing w:after="0"/>
        <w:ind w:left="0"/>
        <w:jc w:val="both"/>
      </w:pPr>
      <w:r>
        <w:rPr>
          <w:rFonts w:ascii="Times New Roman"/>
          <w:b w:val="false"/>
          <w:i w:val="false"/>
          <w:color w:val="000000"/>
          <w:sz w:val="28"/>
        </w:rPr>
        <w:t>
      6. Гражданское воздушное судно, занесенное в Государственный реестр гражданских воздушных судов Республики Казахстан, допускается к полетам как в воздушном пространстве Республики Казахстан, так и за его пределами.</w:t>
      </w:r>
    </w:p>
    <w:bookmarkEnd w:id="27"/>
    <w:bookmarkStart w:name="z680" w:id="28"/>
    <w:p>
      <w:pPr>
        <w:spacing w:after="0"/>
        <w:ind w:left="0"/>
        <w:jc w:val="both"/>
      </w:pPr>
      <w:r>
        <w:rPr>
          <w:rFonts w:ascii="Times New Roman"/>
          <w:b w:val="false"/>
          <w:i w:val="false"/>
          <w:color w:val="000000"/>
          <w:sz w:val="28"/>
        </w:rPr>
        <w:t>
      7. В настоящих Правилах используются следующие термины и определения:</w:t>
      </w:r>
    </w:p>
    <w:bookmarkEnd w:id="28"/>
    <w:bookmarkStart w:name="z1670" w:id="29"/>
    <w:p>
      <w:pPr>
        <w:spacing w:after="0"/>
        <w:ind w:left="0"/>
        <w:jc w:val="both"/>
      </w:pPr>
      <w:r>
        <w:rPr>
          <w:rFonts w:ascii="Times New Roman"/>
          <w:b w:val="false"/>
          <w:i w:val="false"/>
          <w:color w:val="000000"/>
          <w:sz w:val="28"/>
        </w:rPr>
        <w:t>
      1)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29"/>
    <w:bookmarkStart w:name="z1671" w:id="30"/>
    <w:p>
      <w:pPr>
        <w:spacing w:after="0"/>
        <w:ind w:left="0"/>
        <w:jc w:val="both"/>
      </w:pPr>
      <w:r>
        <w:rPr>
          <w:rFonts w:ascii="Times New Roman"/>
          <w:b w:val="false"/>
          <w:i w:val="false"/>
          <w:color w:val="000000"/>
          <w:sz w:val="28"/>
        </w:rPr>
        <w:t>
      2) Свидетельство о государственной регистрации гражданского воздушного судна (далее – Свидетельство о государственной регистрации) – документ установленного образца, выданный уполномоченной организацией (либо уполномоченным органом в сфере гражданской авиации) и подтверждающий внесение гражданского воздушного судна в Государственный Реестр гражданских воздушных судов Республики Казахстан;</w:t>
      </w:r>
    </w:p>
    <w:bookmarkEnd w:id="30"/>
    <w:bookmarkStart w:name="z1672" w:id="31"/>
    <w:p>
      <w:pPr>
        <w:spacing w:after="0"/>
        <w:ind w:left="0"/>
        <w:jc w:val="both"/>
      </w:pPr>
      <w:r>
        <w:rPr>
          <w:rFonts w:ascii="Times New Roman"/>
          <w:b w:val="false"/>
          <w:i w:val="false"/>
          <w:color w:val="000000"/>
          <w:sz w:val="28"/>
        </w:rPr>
        <w:t>
      3) дерегистрация воздушного судна – исключение воздушного судна из Государственного реестра по письменной заявке лица, в пользу которого выдано безотзывное полномочие;</w:t>
      </w:r>
    </w:p>
    <w:bookmarkEnd w:id="31"/>
    <w:bookmarkStart w:name="z1673" w:id="32"/>
    <w:p>
      <w:pPr>
        <w:spacing w:after="0"/>
        <w:ind w:left="0"/>
        <w:jc w:val="both"/>
      </w:pPr>
      <w:r>
        <w:rPr>
          <w:rFonts w:ascii="Times New Roman"/>
          <w:b w:val="false"/>
          <w:i w:val="false"/>
          <w:color w:val="000000"/>
          <w:sz w:val="28"/>
        </w:rPr>
        <w:t>
      4) должник – эксплуатант или собственник воздушного судна, выдавший Безотзывное полномочие;</w:t>
      </w:r>
    </w:p>
    <w:bookmarkEnd w:id="32"/>
    <w:bookmarkStart w:name="z1674" w:id="33"/>
    <w:p>
      <w:pPr>
        <w:spacing w:after="0"/>
        <w:ind w:left="0"/>
        <w:jc w:val="both"/>
      </w:pPr>
      <w:r>
        <w:rPr>
          <w:rFonts w:ascii="Times New Roman"/>
          <w:b w:val="false"/>
          <w:i w:val="false"/>
          <w:color w:val="000000"/>
          <w:sz w:val="28"/>
        </w:rPr>
        <w:t>
      5)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bookmarkEnd w:id="33"/>
    <w:bookmarkStart w:name="z1675" w:id="34"/>
    <w:p>
      <w:pPr>
        <w:spacing w:after="0"/>
        <w:ind w:left="0"/>
        <w:jc w:val="both"/>
      </w:pPr>
      <w:r>
        <w:rPr>
          <w:rFonts w:ascii="Times New Roman"/>
          <w:b w:val="false"/>
          <w:i w:val="false"/>
          <w:color w:val="000000"/>
          <w:sz w:val="28"/>
        </w:rPr>
        <w:t>
      6) Государственный Реестр гражданских воздушных судов Республики Казахстан (далее – Государственный реестр) – документ, в котором производится государственная регистрация гражданских воздушных судов Республики Казахстан, прав на них;</w:t>
      </w:r>
    </w:p>
    <w:bookmarkEnd w:id="34"/>
    <w:bookmarkStart w:name="z1676" w:id="35"/>
    <w:p>
      <w:pPr>
        <w:spacing w:after="0"/>
        <w:ind w:left="0"/>
        <w:jc w:val="both"/>
      </w:pPr>
      <w:r>
        <w:rPr>
          <w:rFonts w:ascii="Times New Roman"/>
          <w:b w:val="false"/>
          <w:i w:val="false"/>
          <w:color w:val="000000"/>
          <w:sz w:val="28"/>
        </w:rPr>
        <w:t>
      7) безотзывное полномочие – полномочие физического или юридического лица, в пользу которого дано право предъявлять требования на исключение из Государственного реестра (дерегистрацию) и вывоз воздушного судна в соответствии с Протоколом по авиационному оборудованию к Конвенции о международных гарантиях в отношении подвижного оборудования;</w:t>
      </w:r>
    </w:p>
    <w:bookmarkEnd w:id="35"/>
    <w:bookmarkStart w:name="z1677" w:id="36"/>
    <w:p>
      <w:pPr>
        <w:spacing w:after="0"/>
        <w:ind w:left="0"/>
        <w:jc w:val="both"/>
      </w:pPr>
      <w:r>
        <w:rPr>
          <w:rFonts w:ascii="Times New Roman"/>
          <w:b w:val="false"/>
          <w:i w:val="false"/>
          <w:color w:val="000000"/>
          <w:sz w:val="28"/>
        </w:rPr>
        <w:t>
      8) собственник (владелец) – физическое или юридическое лицо Республики Казахстан, которому принадлежит воздушное судно на праве собственности или других законных основаниях;</w:t>
      </w:r>
    </w:p>
    <w:bookmarkEnd w:id="36"/>
    <w:bookmarkStart w:name="z1678" w:id="37"/>
    <w:p>
      <w:pPr>
        <w:spacing w:after="0"/>
        <w:ind w:left="0"/>
        <w:jc w:val="both"/>
      </w:pPr>
      <w:r>
        <w:rPr>
          <w:rFonts w:ascii="Times New Roman"/>
          <w:b w:val="false"/>
          <w:i w:val="false"/>
          <w:color w:val="000000"/>
          <w:sz w:val="28"/>
        </w:rPr>
        <w:t>
      9) заявитель – физическое или юридическое лицо, являющееся собственником (владельцем) или эксплуатантом гражданского воздушного судна;</w:t>
      </w:r>
    </w:p>
    <w:bookmarkEnd w:id="37"/>
    <w:bookmarkStart w:name="z1679" w:id="38"/>
    <w:p>
      <w:pPr>
        <w:spacing w:after="0"/>
        <w:ind w:left="0"/>
        <w:jc w:val="both"/>
      </w:pPr>
      <w:r>
        <w:rPr>
          <w:rFonts w:ascii="Times New Roman"/>
          <w:b w:val="false"/>
          <w:i w:val="false"/>
          <w:color w:val="000000"/>
          <w:sz w:val="28"/>
        </w:rPr>
        <w:t>
      10)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38"/>
    <w:bookmarkStart w:name="z1680" w:id="39"/>
    <w:p>
      <w:pPr>
        <w:spacing w:after="0"/>
        <w:ind w:left="0"/>
        <w:jc w:val="both"/>
      </w:pPr>
      <w:r>
        <w:rPr>
          <w:rFonts w:ascii="Times New Roman"/>
          <w:b w:val="false"/>
          <w:i w:val="false"/>
          <w:color w:val="000000"/>
          <w:sz w:val="28"/>
        </w:rPr>
        <w:t>
      11) беспилотная авиационная система – беспилотное воздушное судно и связанные с ним элементы (включая каналы связи и компоненты, управляющие беспилотным воздушным судном), которые необходимы для безопасной и эффективной эксплуатации беспилотного воздушного судна в воздушном пространстве;</w:t>
      </w:r>
    </w:p>
    <w:bookmarkEnd w:id="39"/>
    <w:bookmarkStart w:name="z1681" w:id="40"/>
    <w:p>
      <w:pPr>
        <w:spacing w:after="0"/>
        <w:ind w:left="0"/>
        <w:jc w:val="both"/>
      </w:pPr>
      <w:r>
        <w:rPr>
          <w:rFonts w:ascii="Times New Roman"/>
          <w:b w:val="false"/>
          <w:i w:val="false"/>
          <w:color w:val="000000"/>
          <w:sz w:val="28"/>
        </w:rPr>
        <w:t>
      12) беспилотное воздушное судно – воздушное судно, которое эксплуатируется или предназначено для автономной работы и (или) для дистанционного управления без пилота на борту;</w:t>
      </w:r>
    </w:p>
    <w:bookmarkEnd w:id="40"/>
    <w:bookmarkStart w:name="z1682" w:id="41"/>
    <w:p>
      <w:pPr>
        <w:spacing w:after="0"/>
        <w:ind w:left="0"/>
        <w:jc w:val="both"/>
      </w:pPr>
      <w:r>
        <w:rPr>
          <w:rFonts w:ascii="Times New Roman"/>
          <w:b w:val="false"/>
          <w:i w:val="false"/>
          <w:color w:val="000000"/>
          <w:sz w:val="28"/>
        </w:rPr>
        <w:t xml:space="preserve">
      13) декларация о соответствии – документ единой формы, путем оформления и подписания которого заявитель подтверждает единоличную ответственность за безопасную эксплуатацию и соответствие беспилотной авиационной системы требованиям </w:t>
      </w:r>
      <w:r>
        <w:rPr>
          <w:rFonts w:ascii="Times New Roman"/>
          <w:b w:val="false"/>
          <w:i w:val="false"/>
          <w:color w:val="000000"/>
          <w:sz w:val="28"/>
        </w:rPr>
        <w:t>Правил</w:t>
      </w:r>
      <w:r>
        <w:rPr>
          <w:rFonts w:ascii="Times New Roman"/>
          <w:b w:val="false"/>
          <w:i w:val="false"/>
          <w:color w:val="000000"/>
          <w:sz w:val="28"/>
        </w:rPr>
        <w:t xml:space="preserve"> использования беспилотных авиационных систем в воздушном пространстве Республики Казахстан, утвержденными приказом исполняющего обязанности Министра по инвестициям и развитию Республики Казахстан от 31 декабря 2020 года № 706 (зарегистрирован в Реестре государственной регистрации нормативных правовых актов № 22031);</w:t>
      </w:r>
    </w:p>
    <w:bookmarkEnd w:id="41"/>
    <w:bookmarkStart w:name="z1683" w:id="42"/>
    <w:p>
      <w:pPr>
        <w:spacing w:after="0"/>
        <w:ind w:left="0"/>
        <w:jc w:val="both"/>
      </w:pPr>
      <w:r>
        <w:rPr>
          <w:rFonts w:ascii="Times New Roman"/>
          <w:b w:val="false"/>
          <w:i w:val="false"/>
          <w:color w:val="000000"/>
          <w:sz w:val="28"/>
        </w:rPr>
        <w:t>
      14) зарегистрированная международная гарантия – соответствующее право кредитора в отношении воздушного судна, запись о котором включена в Международный регистр;</w:t>
      </w:r>
    </w:p>
    <w:bookmarkEnd w:id="42"/>
    <w:bookmarkStart w:name="z1684" w:id="43"/>
    <w:p>
      <w:pPr>
        <w:spacing w:after="0"/>
        <w:ind w:left="0"/>
        <w:jc w:val="both"/>
      </w:pPr>
      <w:r>
        <w:rPr>
          <w:rFonts w:ascii="Times New Roman"/>
          <w:b w:val="false"/>
          <w:i w:val="false"/>
          <w:color w:val="000000"/>
          <w:sz w:val="28"/>
        </w:rPr>
        <w:t>
      15) уполномоченная сторона – лицо, в пользу которого выдано безотзывное полномочие;</w:t>
      </w:r>
    </w:p>
    <w:bookmarkEnd w:id="43"/>
    <w:bookmarkStart w:name="z1685" w:id="44"/>
    <w:p>
      <w:pPr>
        <w:spacing w:after="0"/>
        <w:ind w:left="0"/>
        <w:jc w:val="both"/>
      </w:pPr>
      <w:r>
        <w:rPr>
          <w:rFonts w:ascii="Times New Roman"/>
          <w:b w:val="false"/>
          <w:i w:val="false"/>
          <w:color w:val="000000"/>
          <w:sz w:val="28"/>
        </w:rPr>
        <w:t>
      16) сертификат типа – документ, выданный уполномоченной организацией в сфере гражданской авиации, международной организацией в сфере гражданской авиации, осуществляющей сертификацию воздушных судов или иностранным государством для определения конструкции типа гражданского воздушного судна, двигателя или воздушного винта и подтверждающий соответствие конструкции нормам летной годности;</w:t>
      </w:r>
    </w:p>
    <w:bookmarkEnd w:id="44"/>
    <w:bookmarkStart w:name="z1686" w:id="45"/>
    <w:p>
      <w:pPr>
        <w:spacing w:after="0"/>
        <w:ind w:left="0"/>
        <w:jc w:val="both"/>
      </w:pPr>
      <w:r>
        <w:rPr>
          <w:rFonts w:ascii="Times New Roman"/>
          <w:b w:val="false"/>
          <w:i w:val="false"/>
          <w:color w:val="000000"/>
          <w:sz w:val="28"/>
        </w:rPr>
        <w:t>
      17) международный регистр – международная служба регистрации, созданная в соответствии с Кейптаунской конвенцией и Авиационным протоколом для регистрации прав кредиторов на воздушные суда.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46"/>
    <w:p>
      <w:pPr>
        <w:spacing w:after="0"/>
        <w:ind w:left="0"/>
        <w:jc w:val="left"/>
      </w:pPr>
      <w:r>
        <w:rPr>
          <w:rFonts w:ascii="Times New Roman"/>
          <w:b/>
          <w:i w:val="false"/>
          <w:color w:val="000000"/>
        </w:rPr>
        <w:t xml:space="preserve"> Глава 2. Порядок государственной регистрации гражданских воздушных судов Республики Казахстан и прав на них</w:t>
      </w:r>
    </w:p>
    <w:bookmarkEnd w:id="46"/>
    <w:bookmarkStart w:name="z695" w:id="47"/>
    <w:p>
      <w:pPr>
        <w:spacing w:after="0"/>
        <w:ind w:left="0"/>
        <w:jc w:val="both"/>
      </w:pPr>
      <w:r>
        <w:rPr>
          <w:rFonts w:ascii="Times New Roman"/>
          <w:b w:val="false"/>
          <w:i w:val="false"/>
          <w:color w:val="000000"/>
          <w:sz w:val="28"/>
        </w:rPr>
        <w:t xml:space="preserve">
      8. Для получения свидетельств о государственной регистрации гражданского воздушного судна заявитель представляет в уполномоченную организацию через веб-портал "электронного правительства" (далее – портал) заявку на государственную регистрацию воздушного судна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пакет документов по перечню, предусмотренному пунктом 8 перечня основных требований к оказанию государственной услуги "Выдача свидетельств о государственной регистрации гражданских воздушных судов Республики Казахстан" (далее – Перечень основных требований к оказанию государственной услуги)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47"/>
    <w:p>
      <w:pPr>
        <w:spacing w:after="0"/>
        <w:ind w:left="0"/>
        <w:jc w:val="both"/>
      </w:pPr>
      <w:r>
        <w:rPr>
          <w:rFonts w:ascii="Times New Roman"/>
          <w:b w:val="false"/>
          <w:i w:val="false"/>
          <w:color w:val="000000"/>
          <w:sz w:val="28"/>
        </w:rPr>
        <w:t xml:space="preserve">
      Aкт проверки технического состояния воздушного судна представляемый с пакетом документов составляется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формы, содержание и результат оказания,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48"/>
    <w:p>
      <w:pPr>
        <w:spacing w:after="0"/>
        <w:ind w:left="0"/>
        <w:jc w:val="both"/>
      </w:pPr>
      <w:r>
        <w:rPr>
          <w:rFonts w:ascii="Times New Roman"/>
          <w:b w:val="false"/>
          <w:i w:val="false"/>
          <w:color w:val="000000"/>
          <w:sz w:val="28"/>
        </w:rPr>
        <w:t>
      9. В случае обращения через портал заявителю в "личный кабинет" направляется статус о принятии запроса для оказания государственной услуги с указанием даты, места получения результата оказания государственной услуги.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49"/>
    <w:p>
      <w:pPr>
        <w:spacing w:after="0"/>
        <w:ind w:left="0"/>
        <w:jc w:val="both"/>
      </w:pPr>
      <w:r>
        <w:rPr>
          <w:rFonts w:ascii="Times New Roman"/>
          <w:b w:val="false"/>
          <w:i w:val="false"/>
          <w:color w:val="000000"/>
          <w:sz w:val="28"/>
        </w:rPr>
        <w:t>
      10. В случае обращения заявителя после окончания рабочего времени, в выходные и праздничные дни согласно трудовому законодательству Республики Казахстан, регистрация заявки по оказанию государственной услуги осуществляется следующим рабочим днем.</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1" w:id="50"/>
    <w:p>
      <w:pPr>
        <w:spacing w:after="0"/>
        <w:ind w:left="0"/>
        <w:jc w:val="both"/>
      </w:pPr>
      <w:r>
        <w:rPr>
          <w:rFonts w:ascii="Times New Roman"/>
          <w:b w:val="false"/>
          <w:i w:val="false"/>
          <w:color w:val="000000"/>
          <w:sz w:val="28"/>
        </w:rPr>
        <w:t>
      10-1. Срок рассмотрения заявки и выдача свидетельств о государственной регистрации гражданских воздушных судов Республики Казахстан составляет 20 (двадцать) рабочих дней.</w:t>
      </w:r>
    </w:p>
    <w:bookmarkEnd w:id="50"/>
    <w:bookmarkStart w:name="z1592" w:id="51"/>
    <w:p>
      <w:pPr>
        <w:spacing w:after="0"/>
        <w:ind w:left="0"/>
        <w:jc w:val="both"/>
      </w:pPr>
      <w:r>
        <w:rPr>
          <w:rFonts w:ascii="Times New Roman"/>
          <w:b w:val="false"/>
          <w:i w:val="false"/>
          <w:color w:val="000000"/>
          <w:sz w:val="28"/>
        </w:rPr>
        <w:t>
      По выбору услугополучателя:</w:t>
      </w:r>
    </w:p>
    <w:bookmarkEnd w:id="51"/>
    <w:bookmarkStart w:name="z1593" w:id="52"/>
    <w:p>
      <w:pPr>
        <w:spacing w:after="0"/>
        <w:ind w:left="0"/>
        <w:jc w:val="both"/>
      </w:pPr>
      <w:r>
        <w:rPr>
          <w:rFonts w:ascii="Times New Roman"/>
          <w:b w:val="false"/>
          <w:i w:val="false"/>
          <w:color w:val="000000"/>
          <w:sz w:val="28"/>
        </w:rPr>
        <w:t>
      государственная услуга "Выдача свидетельств о государственной регистрации гражданских воздушных судов Республики Казахстан" оказывается по принципу "одного заявления" в совокупности с государственными услугами "Выдача сертификата воздушного судна по шуму" и (или) "Выдача разрешения на использование радиопередающей аппаратуры" (далее – услуга по принципу "одного заявления").</w:t>
      </w:r>
    </w:p>
    <w:bookmarkEnd w:id="52"/>
    <w:bookmarkStart w:name="z1594" w:id="53"/>
    <w:p>
      <w:pPr>
        <w:spacing w:after="0"/>
        <w:ind w:left="0"/>
        <w:jc w:val="both"/>
      </w:pPr>
      <w:r>
        <w:rPr>
          <w:rFonts w:ascii="Times New Roman"/>
          <w:b w:val="false"/>
          <w:i w:val="false"/>
          <w:color w:val="000000"/>
          <w:sz w:val="28"/>
        </w:rPr>
        <w:t>
      Срок оказания услуги по принципу "одного заявления" составляет 25 рабочих дней, из них:</w:t>
      </w:r>
    </w:p>
    <w:bookmarkEnd w:id="53"/>
    <w:bookmarkStart w:name="z1595" w:id="54"/>
    <w:p>
      <w:pPr>
        <w:spacing w:after="0"/>
        <w:ind w:left="0"/>
        <w:jc w:val="both"/>
      </w:pPr>
      <w:r>
        <w:rPr>
          <w:rFonts w:ascii="Times New Roman"/>
          <w:b w:val="false"/>
          <w:i w:val="false"/>
          <w:color w:val="000000"/>
          <w:sz w:val="28"/>
        </w:rPr>
        <w:t>
      срок выдачи свидетельств о государственной регистрации гражданских воздушных судов Республики Казахстан составляет 20 (двадцать) рабочих дней;</w:t>
      </w:r>
    </w:p>
    <w:bookmarkEnd w:id="54"/>
    <w:bookmarkStart w:name="z1596" w:id="55"/>
    <w:p>
      <w:pPr>
        <w:spacing w:after="0"/>
        <w:ind w:left="0"/>
        <w:jc w:val="both"/>
      </w:pPr>
      <w:r>
        <w:rPr>
          <w:rFonts w:ascii="Times New Roman"/>
          <w:b w:val="false"/>
          <w:i w:val="false"/>
          <w:color w:val="000000"/>
          <w:sz w:val="28"/>
        </w:rPr>
        <w:t>
      срок выдачи сертификата воздушного судна по шуму и (или) выдачи разрешения на использование радиопередающей аппаратуры составляет 5 (пять) рабочих дней;</w:t>
      </w:r>
    </w:p>
    <w:bookmarkEnd w:id="55"/>
    <w:bookmarkStart w:name="z1597" w:id="56"/>
    <w:p>
      <w:pPr>
        <w:spacing w:after="0"/>
        <w:ind w:left="0"/>
        <w:jc w:val="both"/>
      </w:pPr>
      <w:r>
        <w:rPr>
          <w:rFonts w:ascii="Times New Roman"/>
          <w:b w:val="false"/>
          <w:i w:val="false"/>
          <w:color w:val="000000"/>
          <w:sz w:val="28"/>
        </w:rPr>
        <w:t xml:space="preserve">
      государственные услуги "Выдача сертификата воздушного судна по шуму" и "Выдача разрешения на использование радиопередающей аппаратуры" оказываются отдельно,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сертификации и выдачи сертификата летной годности гражданского воздушного судна Республики Казахстан, утвержденными приказом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нормативно-правовых актов за № 12073).</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8" w:id="57"/>
    <w:p>
      <w:pPr>
        <w:spacing w:after="0"/>
        <w:ind w:left="0"/>
        <w:jc w:val="both"/>
      </w:pPr>
      <w:r>
        <w:rPr>
          <w:rFonts w:ascii="Times New Roman"/>
          <w:b w:val="false"/>
          <w:i w:val="false"/>
          <w:color w:val="000000"/>
          <w:sz w:val="28"/>
        </w:rPr>
        <w:t>
      10-2. Уполномоченная организация осуществляет регистрацию документов, в день их поступления.</w:t>
      </w:r>
    </w:p>
    <w:bookmarkEnd w:id="57"/>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о государственной регистрации гражданского воздушного судна, сертификата эксплуатанта, сертификата по шумам на местности, сертификата на радиостанцию, свидетельства на право выполнения авиационных работ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0" w:id="58"/>
    <w:p>
      <w:pPr>
        <w:spacing w:after="0"/>
        <w:ind w:left="0"/>
        <w:jc w:val="both"/>
      </w:pPr>
      <w:r>
        <w:rPr>
          <w:rFonts w:ascii="Times New Roman"/>
          <w:b w:val="false"/>
          <w:i w:val="false"/>
          <w:color w:val="000000"/>
          <w:sz w:val="28"/>
        </w:rPr>
        <w:t>
      10-3. При представлении заявителем неполного пакета документов по перечню, предусмотренному в Перечне основных требований к оказанию государственной услуги и (или) документов с истекшим сроком действия уполномоченная организация отказывает в приеме заявления.</w:t>
      </w:r>
    </w:p>
    <w:bookmarkEnd w:id="58"/>
    <w:p>
      <w:pPr>
        <w:spacing w:after="0"/>
        <w:ind w:left="0"/>
        <w:jc w:val="both"/>
      </w:pPr>
      <w:r>
        <w:rPr>
          <w:rFonts w:ascii="Times New Roman"/>
          <w:b w:val="false"/>
          <w:i w:val="false"/>
          <w:color w:val="000000"/>
          <w:sz w:val="28"/>
        </w:rPr>
        <w:t xml:space="preserve">
      При представлении заявителем полного пакета документов, по перечню, предусмотренному в Перечне основных требований к оказанию государственной услуги, уполномоченной организацией проверяется соответствие предоставленного пакета документов требованиям настоящих Правил и проводится осмотр воздушного судна авиационным инспектором уполномоченной организации в течение 15 (пятнадцати) рабочих дней. </w:t>
      </w:r>
    </w:p>
    <w:p>
      <w:pPr>
        <w:spacing w:after="0"/>
        <w:ind w:left="0"/>
        <w:jc w:val="both"/>
      </w:pPr>
      <w:r>
        <w:rPr>
          <w:rFonts w:ascii="Times New Roman"/>
          <w:b w:val="false"/>
          <w:i w:val="false"/>
          <w:color w:val="000000"/>
          <w:sz w:val="28"/>
        </w:rPr>
        <w:t>
      Осмотр воздушного судна авиационным инспектором уполномоченной организации не проводится при государственной регистрации новых, ранее не эксплуатированных, гражданских воздушных судов (при приемке с завода-изготовителя) за исключением случаев:</w:t>
      </w:r>
    </w:p>
    <w:bookmarkStart w:name="z1687" w:id="59"/>
    <w:p>
      <w:pPr>
        <w:spacing w:after="0"/>
        <w:ind w:left="0"/>
        <w:jc w:val="both"/>
      </w:pPr>
      <w:r>
        <w:rPr>
          <w:rFonts w:ascii="Times New Roman"/>
          <w:b w:val="false"/>
          <w:i w:val="false"/>
          <w:color w:val="000000"/>
          <w:sz w:val="28"/>
        </w:rPr>
        <w:t>
      1) государственной регистрации типа гражданского воздушного судна, ранее не состоявшего в Государственном реестре;</w:t>
      </w:r>
    </w:p>
    <w:bookmarkEnd w:id="59"/>
    <w:bookmarkStart w:name="z1688" w:id="60"/>
    <w:p>
      <w:pPr>
        <w:spacing w:after="0"/>
        <w:ind w:left="0"/>
        <w:jc w:val="both"/>
      </w:pPr>
      <w:r>
        <w:rPr>
          <w:rFonts w:ascii="Times New Roman"/>
          <w:b w:val="false"/>
          <w:i w:val="false"/>
          <w:color w:val="000000"/>
          <w:sz w:val="28"/>
        </w:rPr>
        <w:t>
      2) письменного обращения заявителя в уполномоченную организацию о проведения осмотра воздушного судна.</w:t>
      </w:r>
    </w:p>
    <w:bookmarkEnd w:id="60"/>
    <w:p>
      <w:pPr>
        <w:spacing w:after="0"/>
        <w:ind w:left="0"/>
        <w:jc w:val="both"/>
      </w:pPr>
      <w:r>
        <w:rPr>
          <w:rFonts w:ascii="Times New Roman"/>
          <w:b w:val="false"/>
          <w:i w:val="false"/>
          <w:color w:val="000000"/>
          <w:sz w:val="28"/>
        </w:rPr>
        <w:t>
      В срок не менее чем за 2 (два) рабочих дня до начала проведения осмотра воздушного судна, на портал в "личный кабинет" заявителя направляется уведомление подписанный электронной цифровой подписью (далее – ЭЦП) уполномоченного лица уполномоченной организации в произвольной форме, содержащее информацию о дате начала, возможных изменениях и дополнениях к процедуре государственной регистрации гражданских воздушных судов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 в соответствии с приказом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3" w:id="61"/>
    <w:p>
      <w:pPr>
        <w:spacing w:after="0"/>
        <w:ind w:left="0"/>
        <w:jc w:val="both"/>
      </w:pPr>
      <w:r>
        <w:rPr>
          <w:rFonts w:ascii="Times New Roman"/>
          <w:b w:val="false"/>
          <w:i w:val="false"/>
          <w:color w:val="000000"/>
          <w:sz w:val="28"/>
        </w:rPr>
        <w:t xml:space="preserve">
      10-4. По результатам осмотра воздушного судна с использованием инструктивного материала в течение 1 (одного) рабочего дня составляется акт оценки о годности к эксплуатации гражданского воздушного судна (далее – акт оценки)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в соответствии с </w:t>
      </w:r>
      <w:r>
        <w:rPr>
          <w:rFonts w:ascii="Times New Roman"/>
          <w:b w:val="false"/>
          <w:i w:val="false"/>
          <w:color w:val="000000"/>
          <w:sz w:val="28"/>
        </w:rPr>
        <w:t>пунктом 9-2</w:t>
      </w:r>
      <w:r>
        <w:rPr>
          <w:rFonts w:ascii="Times New Roman"/>
          <w:b w:val="false"/>
          <w:i w:val="false"/>
          <w:color w:val="000000"/>
          <w:sz w:val="28"/>
        </w:rPr>
        <w:t xml:space="preserve"> Правил сертификации и выдачи сертификата летной годности гражданского воздушного судна Республики Казахстан, утвержденными приказом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bookmarkEnd w:id="61"/>
    <w:p>
      <w:pPr>
        <w:spacing w:after="0"/>
        <w:ind w:left="0"/>
        <w:jc w:val="both"/>
      </w:pPr>
      <w:r>
        <w:rPr>
          <w:rFonts w:ascii="Times New Roman"/>
          <w:b w:val="false"/>
          <w:i w:val="false"/>
          <w:color w:val="000000"/>
          <w:sz w:val="28"/>
        </w:rPr>
        <w:t>
      Сведения о гражданском воздушном судне включаются в Государственный реестр в соответствии с пунктом 11 настоящих Правил и выдается Свидетельство о государственной регистрации гражданского воздушного судна сроком на 5 (пять) лет или на срок действия договора аренды по форме, согласно приложению 4 к настоящим Правилам при:</w:t>
      </w:r>
    </w:p>
    <w:bookmarkStart w:name="z1689" w:id="62"/>
    <w:p>
      <w:pPr>
        <w:spacing w:after="0"/>
        <w:ind w:left="0"/>
        <w:jc w:val="both"/>
      </w:pPr>
      <w:r>
        <w:rPr>
          <w:rFonts w:ascii="Times New Roman"/>
          <w:b w:val="false"/>
          <w:i w:val="false"/>
          <w:color w:val="000000"/>
          <w:sz w:val="28"/>
        </w:rPr>
        <w:t>
      1) положительном результате акта оценки гражданского воздушного судна;</w:t>
      </w:r>
    </w:p>
    <w:bookmarkEnd w:id="62"/>
    <w:bookmarkStart w:name="z1690" w:id="63"/>
    <w:p>
      <w:pPr>
        <w:spacing w:after="0"/>
        <w:ind w:left="0"/>
        <w:jc w:val="both"/>
      </w:pPr>
      <w:r>
        <w:rPr>
          <w:rFonts w:ascii="Times New Roman"/>
          <w:b w:val="false"/>
          <w:i w:val="false"/>
          <w:color w:val="000000"/>
          <w:sz w:val="28"/>
        </w:rPr>
        <w:t>
      2) соответствии предоставленного пакета документов пункту 8 Перечня основных требований к оказанию государственной услуги для получения свидетельства о государственной регистрации новых, ранее не эксплуатированных, гражданских воздушных судов (при приемке с завода-изготовителя), для которых осмотр не проводится в соответствии с пунктом 10-3 настоящих Правил;</w:t>
      </w:r>
    </w:p>
    <w:bookmarkEnd w:id="63"/>
    <w:bookmarkStart w:name="z1691" w:id="64"/>
    <w:p>
      <w:pPr>
        <w:spacing w:after="0"/>
        <w:ind w:left="0"/>
        <w:jc w:val="both"/>
      </w:pPr>
      <w:r>
        <w:rPr>
          <w:rFonts w:ascii="Times New Roman"/>
          <w:b w:val="false"/>
          <w:i w:val="false"/>
          <w:color w:val="000000"/>
          <w:sz w:val="28"/>
        </w:rPr>
        <w:t>
      3) соответствии предоставленного пакета документов пункту 8 Перечня основных требований к оказанию государственной услуги для внесения изменений в свидетельство о государственной регистрации гражданского воздушного судна.</w:t>
      </w:r>
    </w:p>
    <w:bookmarkEnd w:id="64"/>
    <w:p>
      <w:pPr>
        <w:spacing w:after="0"/>
        <w:ind w:left="0"/>
        <w:jc w:val="both"/>
      </w:pPr>
      <w:r>
        <w:rPr>
          <w:rFonts w:ascii="Times New Roman"/>
          <w:b w:val="false"/>
          <w:i w:val="false"/>
          <w:color w:val="000000"/>
          <w:sz w:val="28"/>
        </w:rPr>
        <w:t>
      При отрицательном результате акта оценки оформляется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который направляется на портал в "личный кабинет" заявителя подписанный ЭЦП уполномоченного лица уполномоченной организации.</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дате и месте (способе) проведения заслушивания для возможности выразить заявителю позицию по предварительному решению.</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мотивированный отказ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 в соответствии с приказом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3" w:id="65"/>
    <w:p>
      <w:pPr>
        <w:spacing w:after="0"/>
        <w:ind w:left="0"/>
        <w:jc w:val="both"/>
      </w:pPr>
      <w:r>
        <w:rPr>
          <w:rFonts w:ascii="Times New Roman"/>
          <w:b w:val="false"/>
          <w:i w:val="false"/>
          <w:color w:val="000000"/>
          <w:sz w:val="28"/>
        </w:rPr>
        <w:t>
      11. На основании представленных документов уполномоченная организация вносит гражданское воздушное судно в Государственный реестр и в зависимости от назначения гражданскому воздушному судну присваивается одно из следующих наименований:</w:t>
      </w:r>
    </w:p>
    <w:bookmarkEnd w:id="65"/>
    <w:bookmarkStart w:name="z714" w:id="66"/>
    <w:p>
      <w:pPr>
        <w:spacing w:after="0"/>
        <w:ind w:left="0"/>
        <w:jc w:val="both"/>
      </w:pPr>
      <w:r>
        <w:rPr>
          <w:rFonts w:ascii="Times New Roman"/>
          <w:b w:val="false"/>
          <w:i w:val="false"/>
          <w:color w:val="000000"/>
          <w:sz w:val="28"/>
        </w:rPr>
        <w:t>
      1) пассажирское;</w:t>
      </w:r>
    </w:p>
    <w:bookmarkEnd w:id="66"/>
    <w:bookmarkStart w:name="z715" w:id="67"/>
    <w:p>
      <w:pPr>
        <w:spacing w:after="0"/>
        <w:ind w:left="0"/>
        <w:jc w:val="both"/>
      </w:pPr>
      <w:r>
        <w:rPr>
          <w:rFonts w:ascii="Times New Roman"/>
          <w:b w:val="false"/>
          <w:i w:val="false"/>
          <w:color w:val="000000"/>
          <w:sz w:val="28"/>
        </w:rPr>
        <w:t>
      2) транспортное;</w:t>
      </w:r>
    </w:p>
    <w:bookmarkEnd w:id="67"/>
    <w:bookmarkStart w:name="z716" w:id="68"/>
    <w:p>
      <w:pPr>
        <w:spacing w:after="0"/>
        <w:ind w:left="0"/>
        <w:jc w:val="both"/>
      </w:pPr>
      <w:r>
        <w:rPr>
          <w:rFonts w:ascii="Times New Roman"/>
          <w:b w:val="false"/>
          <w:i w:val="false"/>
          <w:color w:val="000000"/>
          <w:sz w:val="28"/>
        </w:rPr>
        <w:t>
      3) конвертируемое;</w:t>
      </w:r>
    </w:p>
    <w:bookmarkEnd w:id="68"/>
    <w:bookmarkStart w:name="z717" w:id="69"/>
    <w:p>
      <w:pPr>
        <w:spacing w:after="0"/>
        <w:ind w:left="0"/>
        <w:jc w:val="both"/>
      </w:pPr>
      <w:r>
        <w:rPr>
          <w:rFonts w:ascii="Times New Roman"/>
          <w:b w:val="false"/>
          <w:i w:val="false"/>
          <w:color w:val="000000"/>
          <w:sz w:val="28"/>
        </w:rPr>
        <w:t>
      4) грузо-пассажирское;</w:t>
      </w:r>
    </w:p>
    <w:bookmarkEnd w:id="69"/>
    <w:bookmarkStart w:name="z718" w:id="70"/>
    <w:p>
      <w:pPr>
        <w:spacing w:after="0"/>
        <w:ind w:left="0"/>
        <w:jc w:val="both"/>
      </w:pPr>
      <w:r>
        <w:rPr>
          <w:rFonts w:ascii="Times New Roman"/>
          <w:b w:val="false"/>
          <w:i w:val="false"/>
          <w:color w:val="000000"/>
          <w:sz w:val="28"/>
        </w:rPr>
        <w:t>
      5) специального применения;</w:t>
      </w:r>
    </w:p>
    <w:bookmarkEnd w:id="70"/>
    <w:bookmarkStart w:name="z719" w:id="71"/>
    <w:p>
      <w:pPr>
        <w:spacing w:after="0"/>
        <w:ind w:left="0"/>
        <w:jc w:val="both"/>
      </w:pPr>
      <w:r>
        <w:rPr>
          <w:rFonts w:ascii="Times New Roman"/>
          <w:b w:val="false"/>
          <w:i w:val="false"/>
          <w:color w:val="000000"/>
          <w:sz w:val="28"/>
        </w:rPr>
        <w:t>
      6) санитарное;</w:t>
      </w:r>
    </w:p>
    <w:bookmarkEnd w:id="71"/>
    <w:bookmarkStart w:name="z720" w:id="72"/>
    <w:p>
      <w:pPr>
        <w:spacing w:after="0"/>
        <w:ind w:left="0"/>
        <w:jc w:val="both"/>
      </w:pPr>
      <w:r>
        <w:rPr>
          <w:rFonts w:ascii="Times New Roman"/>
          <w:b w:val="false"/>
          <w:i w:val="false"/>
          <w:color w:val="000000"/>
          <w:sz w:val="28"/>
        </w:rPr>
        <w:t>
      7) учебно-тренировочное.</w:t>
      </w:r>
    </w:p>
    <w:bookmarkEnd w:id="72"/>
    <w:bookmarkStart w:name="z721" w:id="73"/>
    <w:p>
      <w:pPr>
        <w:spacing w:after="0"/>
        <w:ind w:left="0"/>
        <w:jc w:val="both"/>
      </w:pPr>
      <w:r>
        <w:rPr>
          <w:rFonts w:ascii="Times New Roman"/>
          <w:b w:val="false"/>
          <w:i w:val="false"/>
          <w:color w:val="000000"/>
          <w:sz w:val="28"/>
        </w:rPr>
        <w:t>
      12. При наличии в заявки указания эксплуатанта в целях авиации общего назначения, в графе Эксплуатант вносится аббревиатура "АОН".</w:t>
      </w:r>
    </w:p>
    <w:bookmarkEnd w:id="73"/>
    <w:bookmarkStart w:name="z722" w:id="74"/>
    <w:p>
      <w:pPr>
        <w:spacing w:after="0"/>
        <w:ind w:left="0"/>
        <w:jc w:val="both"/>
      </w:pPr>
      <w:r>
        <w:rPr>
          <w:rFonts w:ascii="Times New Roman"/>
          <w:b w:val="false"/>
          <w:i w:val="false"/>
          <w:color w:val="000000"/>
          <w:sz w:val="28"/>
        </w:rPr>
        <w:t xml:space="preserve">
      13. За выдачу свидетельств о государственной регистрации гражданских воздушных судов Республики Казахстан, государственную регистрацию договора о залоге воздушного судна, дополнительного соглашения к нему, безотзывного полномочия на дерегистрацию и вывоз воздушного судна взимается плата в порядке и размере, определенном приказами исполняющего обязанности Министра индустрии и инфраструктурного развития Республики Казахстан от 24 марта 2023 года </w:t>
      </w:r>
      <w:r>
        <w:rPr>
          <w:rFonts w:ascii="Times New Roman"/>
          <w:b w:val="false"/>
          <w:i w:val="false"/>
          <w:color w:val="000000"/>
          <w:sz w:val="28"/>
        </w:rPr>
        <w:t>№ 177</w:t>
      </w:r>
      <w:r>
        <w:rPr>
          <w:rFonts w:ascii="Times New Roman"/>
          <w:b w:val="false"/>
          <w:i w:val="false"/>
          <w:color w:val="000000"/>
          <w:sz w:val="28"/>
        </w:rPr>
        <w:t xml:space="preserve"> "Об утверждении Правил взимания платежей в сфере гражданской авиации Республики Казахстан" (зарегистрирован в Реестре государственной регистрации нормативных правовых актов №32120) (далее – Правила взимания платежей в сфере гражданской авиации) и Министра индустрии и инфраструктурного развития Республики Казахстан от 17 марта 2023 года </w:t>
      </w:r>
      <w:r>
        <w:rPr>
          <w:rFonts w:ascii="Times New Roman"/>
          <w:b w:val="false"/>
          <w:i w:val="false"/>
          <w:color w:val="000000"/>
          <w:sz w:val="28"/>
        </w:rPr>
        <w:t>№ 167</w:t>
      </w:r>
      <w:r>
        <w:rPr>
          <w:rFonts w:ascii="Times New Roman"/>
          <w:b w:val="false"/>
          <w:i w:val="false"/>
          <w:color w:val="000000"/>
          <w:sz w:val="28"/>
        </w:rPr>
        <w:t xml:space="preserve"> "Об утверждении перечня платных услуг уполномоченной организации в сфере гражданской авиации и ставок платежей в сфере гражданской авиации" (зарегистрирован в Реестре государственной регистрации нормативных правовых актов № 32089) (далее - Перечень платных услуг уполномоченной организации в сфере гражданской авиации и ставок платежей в сфере гражданской авиации).</w:t>
      </w:r>
    </w:p>
    <w:bookmarkEnd w:id="74"/>
    <w:p>
      <w:pPr>
        <w:spacing w:after="0"/>
        <w:ind w:left="0"/>
        <w:jc w:val="both"/>
      </w:pPr>
      <w:r>
        <w:rPr>
          <w:rFonts w:ascii="Times New Roman"/>
          <w:b w:val="false"/>
          <w:i w:val="false"/>
          <w:color w:val="000000"/>
          <w:sz w:val="28"/>
        </w:rPr>
        <w:t>
      Выдача свидетельства о государственной регистрации гражданского воздушного судна Республики Казахстан, государственная регистрация договора о залоге воздушного судна, дополнительного соглашения к нему, безотзывного полномочия на дерегистрацию и вывоз воздушного судна осуществляются после поступления платы в бюджет уполномоченной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приказом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приказом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4" w:id="75"/>
    <w:p>
      <w:pPr>
        <w:spacing w:after="0"/>
        <w:ind w:left="0"/>
        <w:jc w:val="both"/>
      </w:pPr>
      <w:r>
        <w:rPr>
          <w:rFonts w:ascii="Times New Roman"/>
          <w:b w:val="false"/>
          <w:i w:val="false"/>
          <w:color w:val="000000"/>
          <w:sz w:val="28"/>
        </w:rPr>
        <w:t>
      16. При соответствии представленных документов требованиям настоящих Правил сведения о гражданском воздушном судне включаются в Государственный реестр и заявителю выдается Свидетельство о государственной регистрации гражданского воздушного судна сроком на 5 (пять) лет или на срок действия договора аренды по форме, согласно приложению 4 к настоящим Правилам.</w:t>
      </w:r>
    </w:p>
    <w:bookmarkEnd w:id="75"/>
    <w:bookmarkStart w:name="z735" w:id="76"/>
    <w:p>
      <w:pPr>
        <w:spacing w:after="0"/>
        <w:ind w:left="0"/>
        <w:jc w:val="both"/>
      </w:pPr>
      <w:r>
        <w:rPr>
          <w:rFonts w:ascii="Times New Roman"/>
          <w:b w:val="false"/>
          <w:i w:val="false"/>
          <w:color w:val="000000"/>
          <w:sz w:val="28"/>
        </w:rPr>
        <w:t>
      17. В случае обнаружения ошибок в Свидетельстве о государственной регистрации либо поступления заявки о допущенной ошибке, уполномоченная организация вносит исправления в срок 3 (три) рабочих дня.</w:t>
      </w:r>
    </w:p>
    <w:bookmarkEnd w:id="76"/>
    <w:bookmarkStart w:name="z736" w:id="77"/>
    <w:p>
      <w:pPr>
        <w:spacing w:after="0"/>
        <w:ind w:left="0"/>
        <w:jc w:val="both"/>
      </w:pPr>
      <w:r>
        <w:rPr>
          <w:rFonts w:ascii="Times New Roman"/>
          <w:b w:val="false"/>
          <w:i w:val="false"/>
          <w:color w:val="000000"/>
          <w:sz w:val="28"/>
        </w:rPr>
        <w:t>
      18. Уполномоченная организация при регистрации в Государственном реестре гражданского воздушного судна нового типа уведомляет в письменной форме в течение 15 (пятнадцати) рабочих дней государство-разработчика этого типа о внесении этого гражданского воздушного судна в Государственный реестр.</w:t>
      </w:r>
    </w:p>
    <w:bookmarkEnd w:id="77"/>
    <w:bookmarkStart w:name="z737" w:id="78"/>
    <w:p>
      <w:pPr>
        <w:spacing w:after="0"/>
        <w:ind w:left="0"/>
        <w:jc w:val="both"/>
      </w:pPr>
      <w:r>
        <w:rPr>
          <w:rFonts w:ascii="Times New Roman"/>
          <w:b w:val="false"/>
          <w:i w:val="false"/>
          <w:color w:val="000000"/>
          <w:sz w:val="28"/>
        </w:rPr>
        <w:t>
      19. Государственный реестр является документом, состоящим из табличных листов учета, в которые вносится информация о воздушных судах, которым посредством регистрации была присвоена национальная принадлежность Республики Казахстан, а также дополнительная информация.</w:t>
      </w:r>
    </w:p>
    <w:bookmarkEnd w:id="78"/>
    <w:bookmarkStart w:name="z738" w:id="79"/>
    <w:p>
      <w:pPr>
        <w:spacing w:after="0"/>
        <w:ind w:left="0"/>
        <w:jc w:val="both"/>
      </w:pPr>
      <w:r>
        <w:rPr>
          <w:rFonts w:ascii="Times New Roman"/>
          <w:b w:val="false"/>
          <w:i w:val="false"/>
          <w:color w:val="000000"/>
          <w:sz w:val="28"/>
        </w:rPr>
        <w:t>
      Ведение Государственного реестра осуществляется уполномоченной организацией по форме согласно приложению 5 к настоящим Правилам в бумажном виде. При наличии соответствующего защищенного программного продукта Государственный реестр ведется на электронных носителях с возможностью дублирования. При несоответствии между записями на бумажных и электронных носителях приоритет имеют записи на бумажных носителях.</w:t>
      </w:r>
    </w:p>
    <w:bookmarkEnd w:id="79"/>
    <w:bookmarkStart w:name="z739" w:id="80"/>
    <w:p>
      <w:pPr>
        <w:spacing w:after="0"/>
        <w:ind w:left="0"/>
        <w:jc w:val="both"/>
      </w:pPr>
      <w:r>
        <w:rPr>
          <w:rFonts w:ascii="Times New Roman"/>
          <w:b w:val="false"/>
          <w:i w:val="false"/>
          <w:color w:val="000000"/>
          <w:sz w:val="28"/>
        </w:rPr>
        <w:t>
      20. Уполномоченная организация формирует дело на каждое гражданское воздушное судно, которое включает документы, послужившие основанием для государственной регистрации воздушного судна, а также копию выданного Свидетельства о государственной регистрации и является неотъемлемой частью Государственного реестра.</w:t>
      </w:r>
    </w:p>
    <w:bookmarkEnd w:id="80"/>
    <w:bookmarkStart w:name="z740" w:id="81"/>
    <w:p>
      <w:pPr>
        <w:spacing w:after="0"/>
        <w:ind w:left="0"/>
        <w:jc w:val="both"/>
      </w:pPr>
      <w:r>
        <w:rPr>
          <w:rFonts w:ascii="Times New Roman"/>
          <w:b w:val="false"/>
          <w:i w:val="false"/>
          <w:color w:val="000000"/>
          <w:sz w:val="28"/>
        </w:rPr>
        <w:t xml:space="preserve">
      21. Дело гражданского воздушного судна в том числе, переданные уполномоченным органом в сфере гражданской авиации, хранится в течение всего срока его эксплуатации в уполномоченной организации и через год после его исключения из Государственного реестра передается в архив в соответствии с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сентября 2018 года № 575.</w:t>
      </w:r>
    </w:p>
    <w:bookmarkEnd w:id="81"/>
    <w:bookmarkStart w:name="z8" w:id="82"/>
    <w:p>
      <w:pPr>
        <w:spacing w:after="0"/>
        <w:ind w:left="0"/>
        <w:jc w:val="both"/>
      </w:pPr>
      <w:r>
        <w:rPr>
          <w:rFonts w:ascii="Times New Roman"/>
          <w:b w:val="false"/>
          <w:i w:val="false"/>
          <w:color w:val="000000"/>
          <w:sz w:val="28"/>
        </w:rPr>
        <w:t>
      Уничтожение или изъятие из дела гражданского воздушного судна каких-либо документов или их частей не допускается.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и.о. Министра индустрии и инфраструктурного развития РК от 26.03.2021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83"/>
    <w:p>
      <w:pPr>
        <w:spacing w:after="0"/>
        <w:ind w:left="0"/>
        <w:jc w:val="both"/>
      </w:pPr>
      <w:r>
        <w:rPr>
          <w:rFonts w:ascii="Times New Roman"/>
          <w:b w:val="false"/>
          <w:i w:val="false"/>
          <w:color w:val="000000"/>
          <w:sz w:val="28"/>
        </w:rPr>
        <w:t>
      22. Собственник (владелец) или эксплуатант гражданского воздушного судна, занесенного в Государственный реестр, сообщает уполномоченной организации обо всех изменениях права собственности и других прав на гражданское воздушное судно, а также обременении на эти права, выдаче Безотзывного полномочия, изменении условий аренды, чрезвычайных происшествиях, пропаже, поломке гражданского воздушного судна в течение одного месяца с момента таких изменений.</w:t>
      </w:r>
    </w:p>
    <w:bookmarkEnd w:id="83"/>
    <w:bookmarkStart w:name="z742" w:id="84"/>
    <w:p>
      <w:pPr>
        <w:spacing w:after="0"/>
        <w:ind w:left="0"/>
        <w:jc w:val="both"/>
      </w:pPr>
      <w:r>
        <w:rPr>
          <w:rFonts w:ascii="Times New Roman"/>
          <w:b w:val="false"/>
          <w:i w:val="false"/>
          <w:color w:val="000000"/>
          <w:sz w:val="28"/>
        </w:rPr>
        <w:t>
      23. Внесение изменений в Государственный реестр и в Свидетельство о государственной регистрации осуществляется уполномоченной организацией через портал в случаях изменения:</w:t>
      </w:r>
    </w:p>
    <w:bookmarkEnd w:id="84"/>
    <w:bookmarkStart w:name="z1617" w:id="85"/>
    <w:p>
      <w:pPr>
        <w:spacing w:after="0"/>
        <w:ind w:left="0"/>
        <w:jc w:val="both"/>
      </w:pPr>
      <w:r>
        <w:rPr>
          <w:rFonts w:ascii="Times New Roman"/>
          <w:b w:val="false"/>
          <w:i w:val="false"/>
          <w:color w:val="000000"/>
          <w:sz w:val="28"/>
        </w:rPr>
        <w:t>
      1) собственника (владельца) гражданского воздушного судна и (или) его наименования и (или) его фамилии, имени, отчества (при его наличии);</w:t>
      </w:r>
    </w:p>
    <w:bookmarkEnd w:id="85"/>
    <w:bookmarkStart w:name="z1618" w:id="86"/>
    <w:p>
      <w:pPr>
        <w:spacing w:after="0"/>
        <w:ind w:left="0"/>
        <w:jc w:val="both"/>
      </w:pPr>
      <w:r>
        <w:rPr>
          <w:rFonts w:ascii="Times New Roman"/>
          <w:b w:val="false"/>
          <w:i w:val="false"/>
          <w:color w:val="000000"/>
          <w:sz w:val="28"/>
        </w:rPr>
        <w:t>
      2) эксплуатанта гражданского воздушного судна и (или) его наименования;</w:t>
      </w:r>
    </w:p>
    <w:bookmarkEnd w:id="86"/>
    <w:bookmarkStart w:name="z1619" w:id="87"/>
    <w:p>
      <w:pPr>
        <w:spacing w:after="0"/>
        <w:ind w:left="0"/>
        <w:jc w:val="both"/>
      </w:pPr>
      <w:r>
        <w:rPr>
          <w:rFonts w:ascii="Times New Roman"/>
          <w:b w:val="false"/>
          <w:i w:val="false"/>
          <w:color w:val="000000"/>
          <w:sz w:val="28"/>
        </w:rPr>
        <w:t>
      3) назначения гражданского воздушного судна, в связи с его переоборудованием;</w:t>
      </w:r>
    </w:p>
    <w:bookmarkEnd w:id="87"/>
    <w:bookmarkStart w:name="z1620" w:id="88"/>
    <w:p>
      <w:pPr>
        <w:spacing w:after="0"/>
        <w:ind w:left="0"/>
        <w:jc w:val="both"/>
      </w:pPr>
      <w:r>
        <w:rPr>
          <w:rFonts w:ascii="Times New Roman"/>
          <w:b w:val="false"/>
          <w:i w:val="false"/>
          <w:color w:val="000000"/>
          <w:sz w:val="28"/>
        </w:rPr>
        <w:t>
      4) срока действия Свидетельства о государственной регистрации при обращении заявителя до истечения срока его действия.</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6" w:id="89"/>
    <w:p>
      <w:pPr>
        <w:spacing w:after="0"/>
        <w:ind w:left="0"/>
        <w:jc w:val="both"/>
      </w:pPr>
      <w:r>
        <w:rPr>
          <w:rFonts w:ascii="Times New Roman"/>
          <w:b w:val="false"/>
          <w:i w:val="false"/>
          <w:color w:val="000000"/>
          <w:sz w:val="28"/>
        </w:rPr>
        <w:t>
      24. В связи с изменением собственника, эксплуатанта гражданского воздушного судна, назначения воздушного судна, после его переоборудования или срока действия Свидетельства о государственной регистрации, заявитель представляет в уполномоченную организацию через портал документы по перечню, предусмотренному в Перечне основных требований к оказанию государственной услуги.</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2" w:id="90"/>
    <w:p>
      <w:pPr>
        <w:spacing w:after="0"/>
        <w:ind w:left="0"/>
        <w:jc w:val="both"/>
      </w:pPr>
      <w:r>
        <w:rPr>
          <w:rFonts w:ascii="Times New Roman"/>
          <w:b w:val="false"/>
          <w:i w:val="false"/>
          <w:color w:val="000000"/>
          <w:sz w:val="28"/>
        </w:rPr>
        <w:t>
      25. Если в результате аренды (лизинга) собственник и эксплуатант гражданского воздушного судна окажутся в разных государствах, тогда прилагается Соглашение между полномочными органами гражданской авиации этих стран об ответственности за летную годность, организацию контроля безопасной эксплуатации гражданского воздушного судна.</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приказом и.о. Министра индустрии и инфраструктурного развития РК от 26.03.2021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9" w:id="91"/>
    <w:p>
      <w:pPr>
        <w:spacing w:after="0"/>
        <w:ind w:left="0"/>
        <w:jc w:val="both"/>
      </w:pPr>
      <w:r>
        <w:rPr>
          <w:rFonts w:ascii="Times New Roman"/>
          <w:b w:val="false"/>
          <w:i w:val="false"/>
          <w:color w:val="000000"/>
          <w:sz w:val="28"/>
        </w:rPr>
        <w:t xml:space="preserve">
      27. При положительных результатах рассмотрения представленных документов, в течение 20 (двадцати) рабочих дней со дня подачи заявителем необходимых документов, уполномоченной организацией осуществляется внесение изменений в Государственный реестр и выдача заявителю Свидетельства о государственной регистрации гражданского воздушного судна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заполнением отметки о дате регистрации гражданского воздушного судна.</w:t>
      </w:r>
    </w:p>
    <w:bookmarkEnd w:id="91"/>
    <w:p>
      <w:pPr>
        <w:spacing w:after="0"/>
        <w:ind w:left="0"/>
        <w:jc w:val="both"/>
      </w:pPr>
      <w:r>
        <w:rPr>
          <w:rFonts w:ascii="Times New Roman"/>
          <w:b w:val="false"/>
          <w:i w:val="false"/>
          <w:color w:val="000000"/>
          <w:sz w:val="28"/>
        </w:rPr>
        <w:t>
      После выдачи Свидетельства о государственной регистрации ранее выданное Свидетельство о государственной регистрации теряет силу.</w:t>
      </w:r>
    </w:p>
    <w:p>
      <w:pPr>
        <w:spacing w:after="0"/>
        <w:ind w:left="0"/>
        <w:jc w:val="both"/>
      </w:pPr>
      <w:r>
        <w:rPr>
          <w:rFonts w:ascii="Times New Roman"/>
          <w:b w:val="false"/>
          <w:i w:val="false"/>
          <w:color w:val="000000"/>
          <w:sz w:val="28"/>
        </w:rPr>
        <w:t>
      В случае сбоя информационной системы, содержащей необходимые сведения для оказания государственной услуги, уполномоченная организация с момента обнаружения возникновения технических сбоев незамедлительно уведомляет оператора информационно-коммуникационной инфраструктуры "электронного правительства" посредством направления запроса в единую службу поддержки с предоставлением информации по наименованию государственной услуги, номера и кода административного документа или уникального идентификационного номера заявления, номера и кода административного документа или уникального идентификационного номера разрешительного документа, индивидуального идентификационного номера или бизнес идентификационного номера заявителя, с приложением пошаговых скриншотов с момента авторизации до момента возникновения ошибки с указанием точного времени ошибки.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и.о. Министра индустрии и инфраструктурного развития РК от 26.03.2021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5" w:id="92"/>
    <w:p>
      <w:pPr>
        <w:spacing w:after="0"/>
        <w:ind w:left="0"/>
        <w:jc w:val="both"/>
      </w:pPr>
      <w:r>
        <w:rPr>
          <w:rFonts w:ascii="Times New Roman"/>
          <w:b w:val="false"/>
          <w:i w:val="false"/>
          <w:color w:val="000000"/>
          <w:sz w:val="28"/>
        </w:rPr>
        <w:t xml:space="preserve">
      27-1.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"Выдача свидетельств о государственной регистрации гражданских воздушных судов Республики Казахстан" в соответствии с Правилами внесения данных в информационную систему мониторинга оказания государственных услуг о стадии оказания государственной услуги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за № 8555).</w:t>
      </w:r>
    </w:p>
    <w:bookmarkEnd w:id="92"/>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оператору информационно-коммуникационной инфраструктуры "электронного правительства", услугодателю и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приказом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6" w:id="93"/>
    <w:p>
      <w:pPr>
        <w:spacing w:after="0"/>
        <w:ind w:left="0"/>
        <w:jc w:val="both"/>
      </w:pPr>
      <w:r>
        <w:rPr>
          <w:rFonts w:ascii="Times New Roman"/>
          <w:b w:val="false"/>
          <w:i w:val="false"/>
          <w:color w:val="000000"/>
          <w:sz w:val="28"/>
        </w:rPr>
        <w:t>
      27-2. Рассмотрение жалобы на административное действие (бездействие) сотрудников уполномоченной организации, связанное с принятием административного акта в административном (досудебном) порядке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w:t>
      </w:r>
    </w:p>
    <w:bookmarkEnd w:id="93"/>
    <w:p>
      <w:pPr>
        <w:spacing w:after="0"/>
        <w:ind w:left="0"/>
        <w:jc w:val="both"/>
      </w:pPr>
      <w:r>
        <w:rPr>
          <w:rFonts w:ascii="Times New Roman"/>
          <w:b w:val="false"/>
          <w:i w:val="false"/>
          <w:color w:val="000000"/>
          <w:sz w:val="28"/>
        </w:rPr>
        <w:t xml:space="preserve">
      Жалоба заявителя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w:t>
      </w:r>
    </w:p>
    <w:p>
      <w:pPr>
        <w:spacing w:after="0"/>
        <w:ind w:left="0"/>
        <w:jc w:val="both"/>
      </w:pPr>
      <w:r>
        <w:rPr>
          <w:rFonts w:ascii="Times New Roman"/>
          <w:b w:val="false"/>
          <w:i w:val="false"/>
          <w:color w:val="000000"/>
          <w:sz w:val="28"/>
        </w:rPr>
        <w:t>
      уполномоченной организацией – в течение 5 (пяти) рабочих дней со дня ее регистрации;</w:t>
      </w:r>
    </w:p>
    <w:p>
      <w:pPr>
        <w:spacing w:after="0"/>
        <w:ind w:left="0"/>
        <w:jc w:val="both"/>
      </w:pPr>
      <w:r>
        <w:rPr>
          <w:rFonts w:ascii="Times New Roman"/>
          <w:b w:val="false"/>
          <w:i w:val="false"/>
          <w:color w:val="000000"/>
          <w:sz w:val="28"/>
        </w:rPr>
        <w:t>
      уполномоченным органом в сфере гражданской авиации,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pPr>
        <w:spacing w:after="0"/>
        <w:ind w:left="0"/>
        <w:jc w:val="both"/>
      </w:pPr>
      <w:r>
        <w:rPr>
          <w:rFonts w:ascii="Times New Roman"/>
          <w:b w:val="false"/>
          <w:i w:val="false"/>
          <w:color w:val="000000"/>
          <w:sz w:val="28"/>
        </w:rPr>
        <w:t>
      Жалоба подается в уполномоченную организацию и (или) уполномоченный орган в сфере гражданской авиации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Уполномоченная организация, уполномоченный орган в сфере гражданской авиации,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уполномоченная организация, уполномоченный орган в сфере гражданской авиации, должностное лицо, чье решение, действие (бездействие) обжалуются, не направляют жалобу в орган, рассматривающий жалобу, если в течение 3 (трех) рабочих дней принято решение либо иное административное действие, полностью удовлетворяющие требованиям, указанным в жалобе.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27-2 в соответствии с приказом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0" w:id="94"/>
    <w:p>
      <w:pPr>
        <w:spacing w:after="0"/>
        <w:ind w:left="0"/>
        <w:jc w:val="both"/>
      </w:pPr>
      <w:r>
        <w:rPr>
          <w:rFonts w:ascii="Times New Roman"/>
          <w:b w:val="false"/>
          <w:i w:val="false"/>
          <w:color w:val="000000"/>
          <w:sz w:val="28"/>
        </w:rPr>
        <w:t>
      27-3. Срок рассмотрения жалобы уполномоченной организацией, уполномоченным органом в сфере гражданской авиации, уполномоченным органом по оценке и контролю за качеством оказания государственных услуг в соответствии с пунктом 4 статьи 25 Закона о государственных услугах продлевается не более чем на 10 (десять) рабочих дней в случаях необходимости:</w:t>
      </w:r>
    </w:p>
    <w:bookmarkEnd w:id="94"/>
    <w:bookmarkStart w:name="z1622" w:id="95"/>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95"/>
    <w:bookmarkStart w:name="z1623" w:id="96"/>
    <w:p>
      <w:pPr>
        <w:spacing w:after="0"/>
        <w:ind w:left="0"/>
        <w:jc w:val="both"/>
      </w:pPr>
      <w:r>
        <w:rPr>
          <w:rFonts w:ascii="Times New Roman"/>
          <w:b w:val="false"/>
          <w:i w:val="false"/>
          <w:color w:val="000000"/>
          <w:sz w:val="28"/>
        </w:rPr>
        <w:t>
      2) получения дополнительной информации.</w:t>
      </w:r>
    </w:p>
    <w:bookmarkEnd w:id="96"/>
    <w:bookmarkStart w:name="z1624" w:id="97"/>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письменном виде (при подаче жалобы на бумажном носителе) или электронной форме (при подаче жалобы в электронной форме) заявителю, подавшему жалобу, о продлении срока рассмотрения жалобы с указанием причин продления.</w:t>
      </w:r>
    </w:p>
    <w:bookmarkEnd w:id="97"/>
    <w:bookmarkStart w:name="z1625" w:id="98"/>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АППК РК.</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27-3 в соответствии с приказом Министра индустрии и инфраструктурного развития РК от 23.04.2020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0" w:id="99"/>
    <w:p>
      <w:pPr>
        <w:spacing w:after="0"/>
        <w:ind w:left="0"/>
        <w:jc w:val="both"/>
      </w:pPr>
      <w:r>
        <w:rPr>
          <w:rFonts w:ascii="Times New Roman"/>
          <w:b w:val="false"/>
          <w:i w:val="false"/>
          <w:color w:val="000000"/>
          <w:sz w:val="28"/>
        </w:rPr>
        <w:t>
      28. Гражданское воздушное судно исключается из Государственного реестра в случаях:</w:t>
      </w:r>
    </w:p>
    <w:bookmarkEnd w:id="99"/>
    <w:bookmarkStart w:name="z13" w:id="100"/>
    <w:p>
      <w:pPr>
        <w:spacing w:after="0"/>
        <w:ind w:left="0"/>
        <w:jc w:val="both"/>
      </w:pPr>
      <w:r>
        <w:rPr>
          <w:rFonts w:ascii="Times New Roman"/>
          <w:b w:val="false"/>
          <w:i w:val="false"/>
          <w:color w:val="000000"/>
          <w:sz w:val="28"/>
        </w:rPr>
        <w:t>
      1) списания или снятия воздушного судна с эксплуатации;</w:t>
      </w:r>
    </w:p>
    <w:bookmarkEnd w:id="100"/>
    <w:bookmarkStart w:name="z14" w:id="101"/>
    <w:p>
      <w:pPr>
        <w:spacing w:after="0"/>
        <w:ind w:left="0"/>
        <w:jc w:val="both"/>
      </w:pPr>
      <w:r>
        <w:rPr>
          <w:rFonts w:ascii="Times New Roman"/>
          <w:b w:val="false"/>
          <w:i w:val="false"/>
          <w:color w:val="000000"/>
          <w:sz w:val="28"/>
        </w:rPr>
        <w:t>
      2) продажи или передачи воздушного судна иностранному государству, иностранному физическому или юридическому лицу;</w:t>
      </w:r>
    </w:p>
    <w:bookmarkEnd w:id="101"/>
    <w:bookmarkStart w:name="z15" w:id="102"/>
    <w:p>
      <w:pPr>
        <w:spacing w:after="0"/>
        <w:ind w:left="0"/>
        <w:jc w:val="both"/>
      </w:pPr>
      <w:r>
        <w:rPr>
          <w:rFonts w:ascii="Times New Roman"/>
          <w:b w:val="false"/>
          <w:i w:val="false"/>
          <w:color w:val="000000"/>
          <w:sz w:val="28"/>
        </w:rPr>
        <w:t>
      3) регистрации гражданского воздушного судна в Реестре воздушных судов государственной авиации Республики Казахстан или реестре иностранных государств;</w:t>
      </w:r>
    </w:p>
    <w:bookmarkEnd w:id="102"/>
    <w:bookmarkStart w:name="z16" w:id="103"/>
    <w:p>
      <w:pPr>
        <w:spacing w:after="0"/>
        <w:ind w:left="0"/>
        <w:jc w:val="both"/>
      </w:pPr>
      <w:r>
        <w:rPr>
          <w:rFonts w:ascii="Times New Roman"/>
          <w:b w:val="false"/>
          <w:i w:val="false"/>
          <w:color w:val="000000"/>
          <w:sz w:val="28"/>
        </w:rPr>
        <w:t>
      4) отсутствия действительного сертификата летной годности более двух лет, календарный срок эксплуатации которого превышает сорок лет с даты выпуска воздушного судна, кроме случаев наличия обременения имущества;</w:t>
      </w:r>
    </w:p>
    <w:bookmarkEnd w:id="103"/>
    <w:bookmarkStart w:name="z18" w:id="104"/>
    <w:p>
      <w:pPr>
        <w:spacing w:after="0"/>
        <w:ind w:left="0"/>
        <w:jc w:val="both"/>
      </w:pPr>
      <w:r>
        <w:rPr>
          <w:rFonts w:ascii="Times New Roman"/>
          <w:b w:val="false"/>
          <w:i w:val="false"/>
          <w:color w:val="000000"/>
          <w:sz w:val="28"/>
        </w:rPr>
        <w:t>
      5) воздушное судно было признано пропавшим без вести;</w:t>
      </w:r>
    </w:p>
    <w:bookmarkEnd w:id="104"/>
    <w:bookmarkStart w:name="z36" w:id="105"/>
    <w:p>
      <w:pPr>
        <w:spacing w:after="0"/>
        <w:ind w:left="0"/>
        <w:jc w:val="both"/>
      </w:pPr>
      <w:r>
        <w:rPr>
          <w:rFonts w:ascii="Times New Roman"/>
          <w:b w:val="false"/>
          <w:i w:val="false"/>
          <w:color w:val="000000"/>
          <w:sz w:val="28"/>
        </w:rPr>
        <w:t>
      6) исполнения безотзывного полномочия.</w:t>
      </w:r>
    </w:p>
    <w:bookmarkEnd w:id="105"/>
    <w:p>
      <w:pPr>
        <w:spacing w:after="0"/>
        <w:ind w:left="0"/>
        <w:jc w:val="both"/>
      </w:pPr>
      <w:r>
        <w:rPr>
          <w:rFonts w:ascii="Times New Roman"/>
          <w:b w:val="false"/>
          <w:i w:val="false"/>
          <w:color w:val="000000"/>
          <w:sz w:val="28"/>
        </w:rPr>
        <w:t>
      Исключение из Государственного реестра воздушного судна, находящегося в залоге, осуществляется с согласия залогодержателя.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и.о. Министра индустрии и инфраструктурного развития РК от 26.03.2021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7" w:id="106"/>
    <w:p>
      <w:pPr>
        <w:spacing w:after="0"/>
        <w:ind w:left="0"/>
        <w:jc w:val="both"/>
      </w:pPr>
      <w:r>
        <w:rPr>
          <w:rFonts w:ascii="Times New Roman"/>
          <w:b w:val="false"/>
          <w:i w:val="false"/>
          <w:color w:val="000000"/>
          <w:sz w:val="28"/>
        </w:rPr>
        <w:t>
      29. При исключении гражданского воздушного судна из Государственного реестра (кроме случаев дерегистрации воздушного судна) заявитель представляет в уполномоченную организацию через портал следующие документы:</w:t>
      </w:r>
    </w:p>
    <w:bookmarkEnd w:id="106"/>
    <w:bookmarkStart w:name="z1627" w:id="107"/>
    <w:p>
      <w:pPr>
        <w:spacing w:after="0"/>
        <w:ind w:left="0"/>
        <w:jc w:val="both"/>
      </w:pPr>
      <w:r>
        <w:rPr>
          <w:rFonts w:ascii="Times New Roman"/>
          <w:b w:val="false"/>
          <w:i w:val="false"/>
          <w:color w:val="000000"/>
          <w:sz w:val="28"/>
        </w:rPr>
        <w:t>
      1) электронная копия заявки по форме согласно приложению 6, либо электронная копия заявки на замену свидетельства о государственной регистрации гражданского воздушного судна с национального опознавательного знака "UN" на государственный и регистрационный опознавательные знаки "UP" с последующим его исключением по форме согласно приложению 6-1 к настоящим Правилам и оригинала Свидетельства о государственной регистрации" с национальным опознавательным знаком "UN";</w:t>
      </w:r>
    </w:p>
    <w:bookmarkEnd w:id="107"/>
    <w:bookmarkStart w:name="z1628" w:id="108"/>
    <w:p>
      <w:pPr>
        <w:spacing w:after="0"/>
        <w:ind w:left="0"/>
        <w:jc w:val="both"/>
      </w:pPr>
      <w:r>
        <w:rPr>
          <w:rFonts w:ascii="Times New Roman"/>
          <w:b w:val="false"/>
          <w:i w:val="false"/>
          <w:color w:val="000000"/>
          <w:sz w:val="28"/>
        </w:rPr>
        <w:t>
      2) электронные копии документов, подтверждающих переход права собственности воздушного судна к иностранному государству (физическому, юридическому лицу) или документ, предусмотренный случаями, при которых воздушное судно исключается из Государственного реестра или их копии;</w:t>
      </w:r>
    </w:p>
    <w:bookmarkEnd w:id="108"/>
    <w:bookmarkStart w:name="z1629" w:id="109"/>
    <w:p>
      <w:pPr>
        <w:spacing w:after="0"/>
        <w:ind w:left="0"/>
        <w:jc w:val="both"/>
      </w:pPr>
      <w:r>
        <w:rPr>
          <w:rFonts w:ascii="Times New Roman"/>
          <w:b w:val="false"/>
          <w:i w:val="false"/>
          <w:color w:val="000000"/>
          <w:sz w:val="28"/>
        </w:rPr>
        <w:t>
      3) в случае, когда собственник является нерезидентом Республики Казахстан: электронную копию документов удостоверяющих личность физического лица или Справку (свидетельство) о государственной регистрации (перерегистрации) юридического лица-заявителя;</w:t>
      </w:r>
    </w:p>
    <w:bookmarkEnd w:id="109"/>
    <w:bookmarkStart w:name="z1630" w:id="110"/>
    <w:p>
      <w:pPr>
        <w:spacing w:after="0"/>
        <w:ind w:left="0"/>
        <w:jc w:val="both"/>
      </w:pPr>
      <w:r>
        <w:rPr>
          <w:rFonts w:ascii="Times New Roman"/>
          <w:b w:val="false"/>
          <w:i w:val="false"/>
          <w:color w:val="000000"/>
          <w:sz w:val="28"/>
        </w:rPr>
        <w:t>
      4) электронная копия письменного согласия залогодержателя на исключение воздушного судна, если оно находится в залоге;</w:t>
      </w:r>
    </w:p>
    <w:bookmarkEnd w:id="110"/>
    <w:bookmarkStart w:name="z1631" w:id="111"/>
    <w:p>
      <w:pPr>
        <w:spacing w:after="0"/>
        <w:ind w:left="0"/>
        <w:jc w:val="both"/>
      </w:pPr>
      <w:r>
        <w:rPr>
          <w:rFonts w:ascii="Times New Roman"/>
          <w:b w:val="false"/>
          <w:i w:val="false"/>
          <w:color w:val="000000"/>
          <w:sz w:val="28"/>
        </w:rPr>
        <w:t xml:space="preserve">
      5) электронная копия акта на списание (в случае списания гражданского воздушного судна)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списания воздушных судов, утвержденных приказом Министра транспорта и коммуникаций Республики Казахстан от 9 марта 2011 года № 123 (зарегистрированный в Реестре государственной регистрации нормативных правовых актов за № 6868);</w:t>
      </w:r>
    </w:p>
    <w:bookmarkEnd w:id="111"/>
    <w:bookmarkStart w:name="z1632" w:id="112"/>
    <w:p>
      <w:pPr>
        <w:spacing w:after="0"/>
        <w:ind w:left="0"/>
        <w:jc w:val="both"/>
      </w:pPr>
      <w:r>
        <w:rPr>
          <w:rFonts w:ascii="Times New Roman"/>
          <w:b w:val="false"/>
          <w:i w:val="false"/>
          <w:color w:val="000000"/>
          <w:sz w:val="28"/>
        </w:rPr>
        <w:t>
      6) электронная копия документов об утилизации воздушного судна или их копии (в случае списания воздушного судна);</w:t>
      </w:r>
    </w:p>
    <w:bookmarkEnd w:id="112"/>
    <w:bookmarkStart w:name="z1633" w:id="113"/>
    <w:p>
      <w:pPr>
        <w:spacing w:after="0"/>
        <w:ind w:left="0"/>
        <w:jc w:val="both"/>
      </w:pPr>
      <w:r>
        <w:rPr>
          <w:rFonts w:ascii="Times New Roman"/>
          <w:b w:val="false"/>
          <w:i w:val="false"/>
          <w:color w:val="000000"/>
          <w:sz w:val="28"/>
        </w:rPr>
        <w:t>
      7) электронная копия акта о снятии опознавательных знаков с воздушного судна и подтверждающие фотоснимки (за исключением случаев списания воздушного судна).</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изменением, внесенным приказом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5" w:id="114"/>
    <w:p>
      <w:pPr>
        <w:spacing w:after="0"/>
        <w:ind w:left="0"/>
        <w:jc w:val="both"/>
      </w:pPr>
      <w:r>
        <w:rPr>
          <w:rFonts w:ascii="Times New Roman"/>
          <w:b w:val="false"/>
          <w:i w:val="false"/>
          <w:color w:val="000000"/>
          <w:sz w:val="28"/>
        </w:rPr>
        <w:t>
      30. Акт о снятии опознавательных знаков составляется в произвольной форме, подписывается членами комиссии, в состав которой включаются собственник или эксплуатант воздушного судна и представитель аэродрома базирования воздушного судна.</w:t>
      </w:r>
    </w:p>
    <w:bookmarkEnd w:id="114"/>
    <w:bookmarkStart w:name="z776" w:id="115"/>
    <w:p>
      <w:pPr>
        <w:spacing w:after="0"/>
        <w:ind w:left="0"/>
        <w:jc w:val="both"/>
      </w:pPr>
      <w:r>
        <w:rPr>
          <w:rFonts w:ascii="Times New Roman"/>
          <w:b w:val="false"/>
          <w:i w:val="false"/>
          <w:color w:val="000000"/>
          <w:sz w:val="28"/>
        </w:rPr>
        <w:t>
      31. До выдачи Свидетельства об исключении воздушного судна (далее – Свидетельство об исключении) из Государственного реестра, уполномоченная организация осуществляет:</w:t>
      </w:r>
    </w:p>
    <w:bookmarkEnd w:id="115"/>
    <w:bookmarkStart w:name="z777" w:id="116"/>
    <w:p>
      <w:pPr>
        <w:spacing w:after="0"/>
        <w:ind w:left="0"/>
        <w:jc w:val="both"/>
      </w:pPr>
      <w:r>
        <w:rPr>
          <w:rFonts w:ascii="Times New Roman"/>
          <w:b w:val="false"/>
          <w:i w:val="false"/>
          <w:color w:val="000000"/>
          <w:sz w:val="28"/>
        </w:rPr>
        <w:t>
      1) проверку воздушного судна в целях подтверждения удаления с воздушного судна государственных и регистрационно-опознавательных знаков;</w:t>
      </w:r>
    </w:p>
    <w:bookmarkEnd w:id="116"/>
    <w:bookmarkStart w:name="z778" w:id="117"/>
    <w:p>
      <w:pPr>
        <w:spacing w:after="0"/>
        <w:ind w:left="0"/>
        <w:jc w:val="both"/>
      </w:pPr>
      <w:r>
        <w:rPr>
          <w:rFonts w:ascii="Times New Roman"/>
          <w:b w:val="false"/>
          <w:i w:val="false"/>
          <w:color w:val="000000"/>
          <w:sz w:val="28"/>
        </w:rPr>
        <w:t>
      2) возврат оригиналов документов ранее выданных уполномоченным органом в сфере гражданской авиации;</w:t>
      </w:r>
    </w:p>
    <w:bookmarkEnd w:id="117"/>
    <w:bookmarkStart w:name="z779" w:id="118"/>
    <w:p>
      <w:pPr>
        <w:spacing w:after="0"/>
        <w:ind w:left="0"/>
        <w:jc w:val="both"/>
      </w:pPr>
      <w:r>
        <w:rPr>
          <w:rFonts w:ascii="Times New Roman"/>
          <w:b w:val="false"/>
          <w:i w:val="false"/>
          <w:color w:val="000000"/>
          <w:sz w:val="28"/>
        </w:rPr>
        <w:t>
      3) проверки факта аннулирования адреса воздушного судна (24-х битовый код).</w:t>
      </w:r>
    </w:p>
    <w:bookmarkEnd w:id="118"/>
    <w:bookmarkStart w:name="z780" w:id="119"/>
    <w:p>
      <w:pPr>
        <w:spacing w:after="0"/>
        <w:ind w:left="0"/>
        <w:jc w:val="both"/>
      </w:pPr>
      <w:r>
        <w:rPr>
          <w:rFonts w:ascii="Times New Roman"/>
          <w:b w:val="false"/>
          <w:i w:val="false"/>
          <w:color w:val="000000"/>
          <w:sz w:val="28"/>
        </w:rPr>
        <w:t>
      32. В случае, если воздушное судно внесено в Приложение к Сертификату эксплуатанта (Свидетельству на выполнение авиационных работ), оно не исключается из Государственного реестра до момента завершения процедуры исключения этого воздушного судна из Приложения к Сертификату эксплуатанта (Свидетельству на выполнение авиационных работ).</w:t>
      </w:r>
    </w:p>
    <w:bookmarkEnd w:id="119"/>
    <w:bookmarkStart w:name="z781" w:id="120"/>
    <w:p>
      <w:pPr>
        <w:spacing w:after="0"/>
        <w:ind w:left="0"/>
        <w:jc w:val="both"/>
      </w:pPr>
      <w:r>
        <w:rPr>
          <w:rFonts w:ascii="Times New Roman"/>
          <w:b w:val="false"/>
          <w:i w:val="false"/>
          <w:color w:val="000000"/>
          <w:sz w:val="28"/>
        </w:rPr>
        <w:t xml:space="preserve">
      33. При соответствии представленных документов уполномоченная организация выдает заявителю Свидетельство об исключении из Государственного реестра гражданских воздушных судов Республики Казахстан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и.о. Министра индустрии и инфраструктурного развития РК от 26.03.2021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2" w:id="121"/>
    <w:p>
      <w:pPr>
        <w:spacing w:after="0"/>
        <w:ind w:left="0"/>
        <w:jc w:val="both"/>
      </w:pPr>
      <w:r>
        <w:rPr>
          <w:rFonts w:ascii="Times New Roman"/>
          <w:b w:val="false"/>
          <w:i w:val="false"/>
          <w:color w:val="000000"/>
          <w:sz w:val="28"/>
        </w:rPr>
        <w:t>
      34. При исключении воздушного судна из Государственного реестра Свидетельство о государственной регистрации и все записи, сделанные в отношении него в Государственном реестре, теряют силу.</w:t>
      </w:r>
    </w:p>
    <w:bookmarkEnd w:id="121"/>
    <w:bookmarkStart w:name="z783" w:id="122"/>
    <w:p>
      <w:pPr>
        <w:spacing w:after="0"/>
        <w:ind w:left="0"/>
        <w:jc w:val="both"/>
      </w:pPr>
      <w:r>
        <w:rPr>
          <w:rFonts w:ascii="Times New Roman"/>
          <w:b w:val="false"/>
          <w:i w:val="false"/>
          <w:color w:val="000000"/>
          <w:sz w:val="28"/>
        </w:rPr>
        <w:t>
      35. Для исключения из Государственного реестра воздушного судна, находящегося в залоге прилагается согласие залогодержателя.</w:t>
      </w:r>
    </w:p>
    <w:bookmarkEnd w:id="122"/>
    <w:bookmarkStart w:name="z784" w:id="123"/>
    <w:p>
      <w:pPr>
        <w:spacing w:after="0"/>
        <w:ind w:left="0"/>
        <w:jc w:val="both"/>
      </w:pPr>
      <w:r>
        <w:rPr>
          <w:rFonts w:ascii="Times New Roman"/>
          <w:b w:val="false"/>
          <w:i w:val="false"/>
          <w:color w:val="000000"/>
          <w:sz w:val="28"/>
        </w:rPr>
        <w:t>
      Данный пункт не применяется при дерегистрации воздушного судна, если такой залог не является зарегистрированной международной гарантией.</w:t>
      </w:r>
    </w:p>
    <w:bookmarkEnd w:id="123"/>
    <w:bookmarkStart w:name="z785" w:id="124"/>
    <w:p>
      <w:pPr>
        <w:spacing w:after="0"/>
        <w:ind w:left="0"/>
        <w:jc w:val="both"/>
      </w:pPr>
      <w:r>
        <w:rPr>
          <w:rFonts w:ascii="Times New Roman"/>
          <w:b w:val="false"/>
          <w:i w:val="false"/>
          <w:color w:val="000000"/>
          <w:sz w:val="28"/>
        </w:rPr>
        <w:t>
      36. Уполномоченная организация осуществляет государственную регистрацию договоров о залоге и (или) дополнительных соглашений к ним.</w:t>
      </w:r>
    </w:p>
    <w:bookmarkEnd w:id="124"/>
    <w:p>
      <w:pPr>
        <w:spacing w:after="0"/>
        <w:ind w:left="0"/>
        <w:jc w:val="both"/>
      </w:pPr>
      <w:r>
        <w:rPr>
          <w:rFonts w:ascii="Times New Roman"/>
          <w:b w:val="false"/>
          <w:i w:val="false"/>
          <w:color w:val="000000"/>
          <w:sz w:val="28"/>
        </w:rPr>
        <w:t>
      Для регистрации залогодатель или залогодержатель воздушного судна представляет помимо обращения следующие документы:</w:t>
      </w:r>
    </w:p>
    <w:bookmarkStart w:name="z1729" w:id="125"/>
    <w:p>
      <w:pPr>
        <w:spacing w:after="0"/>
        <w:ind w:left="0"/>
        <w:jc w:val="both"/>
      </w:pPr>
      <w:r>
        <w:rPr>
          <w:rFonts w:ascii="Times New Roman"/>
          <w:b w:val="false"/>
          <w:i w:val="false"/>
          <w:color w:val="000000"/>
          <w:sz w:val="28"/>
        </w:rPr>
        <w:t>
      1) копию документа, подтверждающего плату за государственную регистрацию договора о залоге воздушного судна и (или) дополнительного соглашения к нему;</w:t>
      </w:r>
    </w:p>
    <w:bookmarkEnd w:id="125"/>
    <w:bookmarkStart w:name="z1730" w:id="126"/>
    <w:p>
      <w:pPr>
        <w:spacing w:after="0"/>
        <w:ind w:left="0"/>
        <w:jc w:val="both"/>
      </w:pPr>
      <w:r>
        <w:rPr>
          <w:rFonts w:ascii="Times New Roman"/>
          <w:b w:val="false"/>
          <w:i w:val="false"/>
          <w:color w:val="000000"/>
          <w:sz w:val="28"/>
        </w:rPr>
        <w:t>
      2) договор о залоге или ипотеке гражданского воздушного судна и (или) дополнительное соглашение к нему в 3 экземплярах;</w:t>
      </w:r>
    </w:p>
    <w:bookmarkEnd w:id="126"/>
    <w:bookmarkStart w:name="z1731" w:id="127"/>
    <w:p>
      <w:pPr>
        <w:spacing w:after="0"/>
        <w:ind w:left="0"/>
        <w:jc w:val="both"/>
      </w:pPr>
      <w:r>
        <w:rPr>
          <w:rFonts w:ascii="Times New Roman"/>
          <w:b w:val="false"/>
          <w:i w:val="false"/>
          <w:color w:val="000000"/>
          <w:sz w:val="28"/>
        </w:rPr>
        <w:t>
      3) копию учредительного документа (для иностранных юридических лиц) или документ удостоверяющих личность (для иностранных физических лиц).</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0" w:id="128"/>
    <w:p>
      <w:pPr>
        <w:spacing w:after="0"/>
        <w:ind w:left="0"/>
        <w:jc w:val="both"/>
      </w:pPr>
      <w:r>
        <w:rPr>
          <w:rFonts w:ascii="Times New Roman"/>
          <w:b w:val="false"/>
          <w:i w:val="false"/>
          <w:color w:val="000000"/>
          <w:sz w:val="28"/>
        </w:rPr>
        <w:t>
      37. При соответствии представленных документов уполномоченная организация регистрирует договор о залоге гражданского воздушного судна и /или дополнительного соглашения к нему.</w:t>
      </w:r>
    </w:p>
    <w:bookmarkEnd w:id="128"/>
    <w:bookmarkStart w:name="z791" w:id="129"/>
    <w:p>
      <w:pPr>
        <w:spacing w:after="0"/>
        <w:ind w:left="0"/>
        <w:jc w:val="both"/>
      </w:pPr>
      <w:r>
        <w:rPr>
          <w:rFonts w:ascii="Times New Roman"/>
          <w:b w:val="false"/>
          <w:i w:val="false"/>
          <w:color w:val="000000"/>
          <w:sz w:val="28"/>
        </w:rPr>
        <w:t>
      38. Уполномоченная организация осуществляет государственную регистрацию безотзывных полномочий. Для регистрации безотзывного полномочия эксплуатант или уполномоченная сторона воздушного судна представляет помимо обращения следующие документы:</w:t>
      </w:r>
    </w:p>
    <w:bookmarkEnd w:id="129"/>
    <w:bookmarkStart w:name="z1732" w:id="130"/>
    <w:p>
      <w:pPr>
        <w:spacing w:after="0"/>
        <w:ind w:left="0"/>
        <w:jc w:val="both"/>
      </w:pPr>
      <w:r>
        <w:rPr>
          <w:rFonts w:ascii="Times New Roman"/>
          <w:b w:val="false"/>
          <w:i w:val="false"/>
          <w:color w:val="000000"/>
          <w:sz w:val="28"/>
        </w:rPr>
        <w:t>
      1) копию документа, подтверждающего плату за государственную регистрацию безотзывного полномочия на дерегистрацию и вывоз воздушного судна;</w:t>
      </w:r>
    </w:p>
    <w:bookmarkEnd w:id="130"/>
    <w:bookmarkStart w:name="z1733" w:id="131"/>
    <w:p>
      <w:pPr>
        <w:spacing w:after="0"/>
        <w:ind w:left="0"/>
        <w:jc w:val="both"/>
      </w:pPr>
      <w:r>
        <w:rPr>
          <w:rFonts w:ascii="Times New Roman"/>
          <w:b w:val="false"/>
          <w:i w:val="false"/>
          <w:color w:val="000000"/>
          <w:sz w:val="28"/>
        </w:rPr>
        <w:t>
      2) оригинал безотзывного полномочия;</w:t>
      </w:r>
    </w:p>
    <w:bookmarkEnd w:id="131"/>
    <w:bookmarkStart w:name="z1734" w:id="132"/>
    <w:p>
      <w:pPr>
        <w:spacing w:after="0"/>
        <w:ind w:left="0"/>
        <w:jc w:val="both"/>
      </w:pPr>
      <w:r>
        <w:rPr>
          <w:rFonts w:ascii="Times New Roman"/>
          <w:b w:val="false"/>
          <w:i w:val="false"/>
          <w:color w:val="000000"/>
          <w:sz w:val="28"/>
        </w:rPr>
        <w:t>
      3) копию учредительного документа (для иностранных юридических лиц) или документ удостоверяющих личность (для иностранных физических лиц).</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5" w:id="133"/>
    <w:p>
      <w:pPr>
        <w:spacing w:after="0"/>
        <w:ind w:left="0"/>
        <w:jc w:val="both"/>
      </w:pPr>
      <w:r>
        <w:rPr>
          <w:rFonts w:ascii="Times New Roman"/>
          <w:b w:val="false"/>
          <w:i w:val="false"/>
          <w:color w:val="000000"/>
          <w:sz w:val="28"/>
        </w:rPr>
        <w:t>
      39. При соответствии представленных документов уполномоченная организация регистрирует Безотзывное полномочие на дерегистрацию и вывоз воздушного судна по форме согласно приложению 8 к настоящим Правилам.</w:t>
      </w:r>
    </w:p>
    <w:bookmarkEnd w:id="133"/>
    <w:bookmarkStart w:name="z796" w:id="134"/>
    <w:p>
      <w:pPr>
        <w:spacing w:after="0"/>
        <w:ind w:left="0"/>
        <w:jc w:val="both"/>
      </w:pPr>
      <w:r>
        <w:rPr>
          <w:rFonts w:ascii="Times New Roman"/>
          <w:b w:val="false"/>
          <w:i w:val="false"/>
          <w:color w:val="000000"/>
          <w:sz w:val="28"/>
        </w:rPr>
        <w:t>
      40. В случае наличия зарегистрированного Безотзывного полномочия, Уполномоченная сторона или ее представитель, действующий на основании доверенности (далее – полномочный представитель), является единственным лицом, которое правомочно требовать исключения воздушного судна из Государственного реестра и вывоза воздушного судна. Уполномоченная сторона или ее представитель действуют таким образом только в соответствии с Безотзывным полномочием и нормативными положениями о безопасности полетов.</w:t>
      </w:r>
    </w:p>
    <w:bookmarkEnd w:id="134"/>
    <w:bookmarkStart w:name="z797" w:id="135"/>
    <w:p>
      <w:pPr>
        <w:spacing w:after="0"/>
        <w:ind w:left="0"/>
        <w:jc w:val="both"/>
      </w:pPr>
      <w:r>
        <w:rPr>
          <w:rFonts w:ascii="Times New Roman"/>
          <w:b w:val="false"/>
          <w:i w:val="false"/>
          <w:color w:val="000000"/>
          <w:sz w:val="28"/>
        </w:rPr>
        <w:t>
      41. Безотзывное полномочие не может быть отозвано должником без письменного согласия Уполномоченной стороны. Уполномоченная организация исключает Безотзывное полномочие из Государственного реестра только при наличии письменного согласия Уполномоченной стороны.</w:t>
      </w:r>
    </w:p>
    <w:bookmarkEnd w:id="135"/>
    <w:bookmarkStart w:name="z798" w:id="136"/>
    <w:p>
      <w:pPr>
        <w:spacing w:after="0"/>
        <w:ind w:left="0"/>
        <w:jc w:val="both"/>
      </w:pPr>
      <w:r>
        <w:rPr>
          <w:rFonts w:ascii="Times New Roman"/>
          <w:b w:val="false"/>
          <w:i w:val="false"/>
          <w:color w:val="000000"/>
          <w:sz w:val="28"/>
        </w:rPr>
        <w:t>
      42. Уполномоченная организация удовлетворяет просьбу о дерегистрации и вывозе воздушного судна при представлении Уполномоченной стороной следующих документов:</w:t>
      </w:r>
    </w:p>
    <w:bookmarkEnd w:id="136"/>
    <w:bookmarkStart w:name="z799" w:id="137"/>
    <w:p>
      <w:pPr>
        <w:spacing w:after="0"/>
        <w:ind w:left="0"/>
        <w:jc w:val="both"/>
      </w:pPr>
      <w:r>
        <w:rPr>
          <w:rFonts w:ascii="Times New Roman"/>
          <w:b w:val="false"/>
          <w:i w:val="false"/>
          <w:color w:val="000000"/>
          <w:sz w:val="28"/>
        </w:rPr>
        <w:t>
      1) заявка о дерегистрации по форме согласно приложению 9 к настоящим Правилам;</w:t>
      </w:r>
    </w:p>
    <w:bookmarkEnd w:id="137"/>
    <w:bookmarkStart w:name="z800" w:id="138"/>
    <w:p>
      <w:pPr>
        <w:spacing w:after="0"/>
        <w:ind w:left="0"/>
        <w:jc w:val="both"/>
      </w:pPr>
      <w:r>
        <w:rPr>
          <w:rFonts w:ascii="Times New Roman"/>
          <w:b w:val="false"/>
          <w:i w:val="false"/>
          <w:color w:val="000000"/>
          <w:sz w:val="28"/>
        </w:rPr>
        <w:t>
      2) Безотзывное полномочие или его нотариально заверенную копию;</w:t>
      </w:r>
    </w:p>
    <w:bookmarkEnd w:id="138"/>
    <w:bookmarkStart w:name="z801" w:id="139"/>
    <w:p>
      <w:pPr>
        <w:spacing w:after="0"/>
        <w:ind w:left="0"/>
        <w:jc w:val="both"/>
      </w:pPr>
      <w:r>
        <w:rPr>
          <w:rFonts w:ascii="Times New Roman"/>
          <w:b w:val="false"/>
          <w:i w:val="false"/>
          <w:color w:val="000000"/>
          <w:sz w:val="28"/>
        </w:rPr>
        <w:t>
      3) подтверждение, что все зарегистрированные международные гарантии, числящиеся в порядке очередности перед зарегистрированной гарантией Уполномоченной стороны, удовлетворены (в форме сертификата, выданного Международным регистром, или письменного подтверждения всех обладателей таких международных гарантий), или письменное согласие всех обладателей таких международных гарантий на дерегистрацию и вывоз;</w:t>
      </w:r>
    </w:p>
    <w:bookmarkEnd w:id="139"/>
    <w:bookmarkStart w:name="z802" w:id="140"/>
    <w:p>
      <w:pPr>
        <w:spacing w:after="0"/>
        <w:ind w:left="0"/>
        <w:jc w:val="both"/>
      </w:pPr>
      <w:r>
        <w:rPr>
          <w:rFonts w:ascii="Times New Roman"/>
          <w:b w:val="false"/>
          <w:i w:val="false"/>
          <w:color w:val="000000"/>
          <w:sz w:val="28"/>
        </w:rPr>
        <w:t>
      4) подтверждение предварительного уведомления заинтересованных лиц в письменном виде за 10 (десять) рабочих дней (Уполномоченное лицо добивается дерегистрации и вывоза иначе, чем на основании судебного акта);</w:t>
      </w:r>
    </w:p>
    <w:bookmarkEnd w:id="140"/>
    <w:bookmarkStart w:name="z803" w:id="141"/>
    <w:p>
      <w:pPr>
        <w:spacing w:after="0"/>
        <w:ind w:left="0"/>
        <w:jc w:val="both"/>
      </w:pPr>
      <w:r>
        <w:rPr>
          <w:rFonts w:ascii="Times New Roman"/>
          <w:b w:val="false"/>
          <w:i w:val="false"/>
          <w:color w:val="000000"/>
          <w:sz w:val="28"/>
        </w:rPr>
        <w:t>
      5) акт о снятии опознавательных знаков с воздушного судна и подтверждающие фотоснимки;</w:t>
      </w:r>
    </w:p>
    <w:bookmarkEnd w:id="141"/>
    <w:bookmarkStart w:name="z804" w:id="142"/>
    <w:p>
      <w:pPr>
        <w:spacing w:after="0"/>
        <w:ind w:left="0"/>
        <w:jc w:val="both"/>
      </w:pPr>
      <w:r>
        <w:rPr>
          <w:rFonts w:ascii="Times New Roman"/>
          <w:b w:val="false"/>
          <w:i w:val="false"/>
          <w:color w:val="000000"/>
          <w:sz w:val="28"/>
        </w:rPr>
        <w:t>
      6) копию учредительного документа (для иностранных юридических лиц) или документ удостоверяющих личность (для иностранных физических лиц).</w:t>
      </w:r>
    </w:p>
    <w:bookmarkEnd w:id="142"/>
    <w:bookmarkStart w:name="z805" w:id="143"/>
    <w:p>
      <w:pPr>
        <w:spacing w:after="0"/>
        <w:ind w:left="0"/>
        <w:jc w:val="both"/>
      </w:pPr>
      <w:r>
        <w:rPr>
          <w:rFonts w:ascii="Times New Roman"/>
          <w:b w:val="false"/>
          <w:i w:val="false"/>
          <w:color w:val="000000"/>
          <w:sz w:val="28"/>
        </w:rPr>
        <w:t>
      43. При соответствии представленных документов уполномоченная организация в течение 20 (двадцати) рабочих дней выдает Уполномоченной стороне Свидетельство о дерегистрации воздушного судна согласно приложению 10 к настоящим Правилам.</w:t>
      </w:r>
    </w:p>
    <w:bookmarkEnd w:id="143"/>
    <w:bookmarkStart w:name="z806" w:id="144"/>
    <w:p>
      <w:pPr>
        <w:spacing w:after="0"/>
        <w:ind w:left="0"/>
        <w:jc w:val="both"/>
      </w:pPr>
      <w:r>
        <w:rPr>
          <w:rFonts w:ascii="Times New Roman"/>
          <w:b w:val="false"/>
          <w:i w:val="false"/>
          <w:color w:val="000000"/>
          <w:sz w:val="28"/>
        </w:rPr>
        <w:t>
      44. Акт о снятии опознавательных знаков составляется в произвольной форме, подписывается членами комиссии, в состав которой включаются Уполномоченная сторона или ее полномочный представитель, собственник или эксплуатант воздушного судна и представитель аэродрома базирования воздушного судна. В случае отказа собственника или эксплуатанта воздушного судна, выдавшего Безотзывное полномочие, от участия в комиссии или подписания акта, акт составляется и подписывается без его участия.</w:t>
      </w:r>
    </w:p>
    <w:bookmarkEnd w:id="144"/>
    <w:bookmarkStart w:name="z807" w:id="145"/>
    <w:p>
      <w:pPr>
        <w:spacing w:after="0"/>
        <w:ind w:left="0"/>
        <w:jc w:val="both"/>
      </w:pPr>
      <w:r>
        <w:rPr>
          <w:rFonts w:ascii="Times New Roman"/>
          <w:b w:val="false"/>
          <w:i w:val="false"/>
          <w:color w:val="000000"/>
          <w:sz w:val="28"/>
        </w:rPr>
        <w:t>
      45. Уполномоченная организация направляет уведомление о дерегистрации воздушного судна собственнику или эксплуатанту воздушного судна, выдавшему Безотзывное полномочие. Собственник или эксплуатант, выдавший Безотзывное полномочие, в течение 10 (десяти) рабочих дней с момента получения уведомления представляет в уполномоченную организацию следующие документы:</w:t>
      </w:r>
    </w:p>
    <w:bookmarkEnd w:id="145"/>
    <w:bookmarkStart w:name="z808" w:id="146"/>
    <w:p>
      <w:pPr>
        <w:spacing w:after="0"/>
        <w:ind w:left="0"/>
        <w:jc w:val="both"/>
      </w:pPr>
      <w:r>
        <w:rPr>
          <w:rFonts w:ascii="Times New Roman"/>
          <w:b w:val="false"/>
          <w:i w:val="false"/>
          <w:color w:val="000000"/>
          <w:sz w:val="28"/>
        </w:rPr>
        <w:t>
      1) свидетельство о государственной регистрации;</w:t>
      </w:r>
    </w:p>
    <w:bookmarkEnd w:id="146"/>
    <w:bookmarkStart w:name="z809" w:id="147"/>
    <w:p>
      <w:pPr>
        <w:spacing w:after="0"/>
        <w:ind w:left="0"/>
        <w:jc w:val="both"/>
      </w:pPr>
      <w:r>
        <w:rPr>
          <w:rFonts w:ascii="Times New Roman"/>
          <w:b w:val="false"/>
          <w:i w:val="false"/>
          <w:color w:val="000000"/>
          <w:sz w:val="28"/>
        </w:rPr>
        <w:t>
      2) сертификат летной годности гражданского воздушного судна;</w:t>
      </w:r>
    </w:p>
    <w:bookmarkEnd w:id="147"/>
    <w:bookmarkStart w:name="z810" w:id="148"/>
    <w:p>
      <w:pPr>
        <w:spacing w:after="0"/>
        <w:ind w:left="0"/>
        <w:jc w:val="both"/>
      </w:pPr>
      <w:r>
        <w:rPr>
          <w:rFonts w:ascii="Times New Roman"/>
          <w:b w:val="false"/>
          <w:i w:val="false"/>
          <w:color w:val="000000"/>
          <w:sz w:val="28"/>
        </w:rPr>
        <w:t>
      3) сертификат по шумам на местности;</w:t>
      </w:r>
    </w:p>
    <w:bookmarkEnd w:id="148"/>
    <w:bookmarkStart w:name="z811" w:id="149"/>
    <w:p>
      <w:pPr>
        <w:spacing w:after="0"/>
        <w:ind w:left="0"/>
        <w:jc w:val="both"/>
      </w:pPr>
      <w:r>
        <w:rPr>
          <w:rFonts w:ascii="Times New Roman"/>
          <w:b w:val="false"/>
          <w:i w:val="false"/>
          <w:color w:val="000000"/>
          <w:sz w:val="28"/>
        </w:rPr>
        <w:t>
      4) разрешение на радиостанцию.</w:t>
      </w:r>
    </w:p>
    <w:bookmarkEnd w:id="149"/>
    <w:bookmarkStart w:name="z199" w:id="150"/>
    <w:p>
      <w:pPr>
        <w:spacing w:after="0"/>
        <w:ind w:left="0"/>
        <w:jc w:val="left"/>
      </w:pPr>
      <w:r>
        <w:rPr>
          <w:rFonts w:ascii="Times New Roman"/>
          <w:b/>
          <w:i w:val="false"/>
          <w:color w:val="000000"/>
        </w:rPr>
        <w:t xml:space="preserve"> Глава 3. Порядок присвоения государственных и регистрационных опознавательных знаков гражданских воздушных судов Республики Казахстан</w:t>
      </w:r>
    </w:p>
    <w:bookmarkEnd w:id="150"/>
    <w:bookmarkStart w:name="z813" w:id="151"/>
    <w:p>
      <w:pPr>
        <w:spacing w:after="0"/>
        <w:ind w:left="0"/>
        <w:jc w:val="both"/>
      </w:pPr>
      <w:r>
        <w:rPr>
          <w:rFonts w:ascii="Times New Roman"/>
          <w:b w:val="false"/>
          <w:i w:val="false"/>
          <w:color w:val="000000"/>
          <w:sz w:val="28"/>
        </w:rPr>
        <w:t>
      46. При государственной регистрации гражданского воздушного судна в Государственном реестре ему присваиваются государственный и регистрационный опознавательные знаки, которые наносятся на гражданское воздушное судно.</w:t>
      </w:r>
    </w:p>
    <w:bookmarkEnd w:id="151"/>
    <w:bookmarkStart w:name="z814" w:id="152"/>
    <w:p>
      <w:pPr>
        <w:spacing w:after="0"/>
        <w:ind w:left="0"/>
        <w:jc w:val="both"/>
      </w:pPr>
      <w:r>
        <w:rPr>
          <w:rFonts w:ascii="Times New Roman"/>
          <w:b w:val="false"/>
          <w:i w:val="false"/>
          <w:color w:val="000000"/>
          <w:sz w:val="28"/>
        </w:rPr>
        <w:t>
      47. Без опознавательных знаков полеты гражданского воздушного судна не допускаются.</w:t>
      </w:r>
    </w:p>
    <w:bookmarkEnd w:id="152"/>
    <w:bookmarkStart w:name="z815" w:id="153"/>
    <w:p>
      <w:pPr>
        <w:spacing w:after="0"/>
        <w:ind w:left="0"/>
        <w:jc w:val="both"/>
      </w:pPr>
      <w:r>
        <w:rPr>
          <w:rFonts w:ascii="Times New Roman"/>
          <w:b w:val="false"/>
          <w:i w:val="false"/>
          <w:color w:val="000000"/>
          <w:sz w:val="28"/>
        </w:rPr>
        <w:t>
      48. Опознавательные знаки, нанесенные на элементы конструкции воздушных судов идентичны знакам, указанным в Свидетельстве о государственной регистрации данного судна.</w:t>
      </w:r>
    </w:p>
    <w:bookmarkEnd w:id="153"/>
    <w:bookmarkStart w:name="z816" w:id="154"/>
    <w:p>
      <w:pPr>
        <w:spacing w:after="0"/>
        <w:ind w:left="0"/>
        <w:jc w:val="both"/>
      </w:pPr>
      <w:r>
        <w:rPr>
          <w:rFonts w:ascii="Times New Roman"/>
          <w:b w:val="false"/>
          <w:i w:val="false"/>
          <w:color w:val="000000"/>
          <w:sz w:val="28"/>
        </w:rPr>
        <w:t>
      49. Опознавательные знаки должны быть четкими и видными как на земле, так и в воздухе.</w:t>
      </w:r>
    </w:p>
    <w:bookmarkEnd w:id="154"/>
    <w:bookmarkStart w:name="z817" w:id="155"/>
    <w:p>
      <w:pPr>
        <w:spacing w:after="0"/>
        <w:ind w:left="0"/>
        <w:jc w:val="both"/>
      </w:pPr>
      <w:r>
        <w:rPr>
          <w:rFonts w:ascii="Times New Roman"/>
          <w:b w:val="false"/>
          <w:i w:val="false"/>
          <w:color w:val="000000"/>
          <w:sz w:val="28"/>
        </w:rPr>
        <w:t>
      50. Выполнение полетов на воздушных судах, опознавательные знаки которых трудно различимы или не соответствуют требованиям настоящих Правил, не допускается.</w:t>
      </w:r>
    </w:p>
    <w:bookmarkEnd w:id="155"/>
    <w:bookmarkStart w:name="z818" w:id="156"/>
    <w:p>
      <w:pPr>
        <w:spacing w:after="0"/>
        <w:ind w:left="0"/>
        <w:jc w:val="both"/>
      </w:pPr>
      <w:r>
        <w:rPr>
          <w:rFonts w:ascii="Times New Roman"/>
          <w:b w:val="false"/>
          <w:i w:val="false"/>
          <w:color w:val="000000"/>
          <w:sz w:val="28"/>
        </w:rPr>
        <w:t>
      51. Гражданскому воздушному судну, оснащенному оборудованием, работающим в режиме "S" вторичной обзорной радиолокации и имеющим устройство опознавания, при государственной регистрации присваивается 24 битовый адрес воздушного судна. Диапазоном адреса воздушного судна является 011010000011000000000001 - 011010000011001111111111 битов.</w:t>
      </w:r>
    </w:p>
    <w:bookmarkEnd w:id="156"/>
    <w:p>
      <w:pPr>
        <w:spacing w:after="0"/>
        <w:ind w:left="0"/>
        <w:jc w:val="both"/>
      </w:pPr>
      <w:r>
        <w:rPr>
          <w:rFonts w:ascii="Times New Roman"/>
          <w:b w:val="false"/>
          <w:i w:val="false"/>
          <w:color w:val="000000"/>
          <w:sz w:val="28"/>
        </w:rPr>
        <w:t>
      Уполномоченная организация осуществляет ведение журнала присвоения 24 битового адреса воздушного судна по форме согласно приложению 16 к настоящим Правилам в бумажном виде.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9" w:id="157"/>
    <w:p>
      <w:pPr>
        <w:spacing w:after="0"/>
        <w:ind w:left="0"/>
        <w:jc w:val="both"/>
      </w:pPr>
      <w:r>
        <w:rPr>
          <w:rFonts w:ascii="Times New Roman"/>
          <w:b w:val="false"/>
          <w:i w:val="false"/>
          <w:color w:val="000000"/>
          <w:sz w:val="28"/>
        </w:rPr>
        <w:t>
      52. Aдреса присваиваются воздушным судам в соответствии со следующими принципами:</w:t>
      </w:r>
    </w:p>
    <w:bookmarkEnd w:id="157"/>
    <w:bookmarkStart w:name="z1639" w:id="158"/>
    <w:p>
      <w:pPr>
        <w:spacing w:after="0"/>
        <w:ind w:left="0"/>
        <w:jc w:val="both"/>
      </w:pPr>
      <w:r>
        <w:rPr>
          <w:rFonts w:ascii="Times New Roman"/>
          <w:b w:val="false"/>
          <w:i w:val="false"/>
          <w:color w:val="000000"/>
          <w:sz w:val="28"/>
        </w:rPr>
        <w:t>
      1) один и тот же 24 битовый код не присваивается более чем одному воздушному судну;</w:t>
      </w:r>
    </w:p>
    <w:bookmarkEnd w:id="158"/>
    <w:bookmarkStart w:name="z1640" w:id="159"/>
    <w:p>
      <w:pPr>
        <w:spacing w:after="0"/>
        <w:ind w:left="0"/>
        <w:jc w:val="both"/>
      </w:pPr>
      <w:r>
        <w:rPr>
          <w:rFonts w:ascii="Times New Roman"/>
          <w:b w:val="false"/>
          <w:i w:val="false"/>
          <w:color w:val="000000"/>
          <w:sz w:val="28"/>
        </w:rPr>
        <w:t>
      2) воздушному судну присваивается только один 24 битовый код, независимо от комплектации оборудования на борту;</w:t>
      </w:r>
    </w:p>
    <w:bookmarkEnd w:id="159"/>
    <w:bookmarkStart w:name="z1641" w:id="160"/>
    <w:p>
      <w:pPr>
        <w:spacing w:after="0"/>
        <w:ind w:left="0"/>
        <w:jc w:val="both"/>
      </w:pPr>
      <w:r>
        <w:rPr>
          <w:rFonts w:ascii="Times New Roman"/>
          <w:b w:val="false"/>
          <w:i w:val="false"/>
          <w:color w:val="000000"/>
          <w:sz w:val="28"/>
        </w:rPr>
        <w:t>
      3) 24 битовый код меняется только при изменении государства регистрации воздушного судна и никогда не изменяется во время полета;</w:t>
      </w:r>
    </w:p>
    <w:bookmarkEnd w:id="160"/>
    <w:bookmarkStart w:name="z1642" w:id="161"/>
    <w:p>
      <w:pPr>
        <w:spacing w:after="0"/>
        <w:ind w:left="0"/>
        <w:jc w:val="both"/>
      </w:pPr>
      <w:r>
        <w:rPr>
          <w:rFonts w:ascii="Times New Roman"/>
          <w:b w:val="false"/>
          <w:i w:val="false"/>
          <w:color w:val="000000"/>
          <w:sz w:val="28"/>
        </w:rPr>
        <w:t>
      4) при изменении государства регистрации воздушного судна, первоначальный присвоенный адрес аннулируется и уполномоченной организацией присваивается новый адрес;</w:t>
      </w:r>
    </w:p>
    <w:bookmarkEnd w:id="161"/>
    <w:bookmarkStart w:name="z1643" w:id="162"/>
    <w:p>
      <w:pPr>
        <w:spacing w:after="0"/>
        <w:ind w:left="0"/>
        <w:jc w:val="both"/>
      </w:pPr>
      <w:r>
        <w:rPr>
          <w:rFonts w:ascii="Times New Roman"/>
          <w:b w:val="false"/>
          <w:i w:val="false"/>
          <w:color w:val="000000"/>
          <w:sz w:val="28"/>
        </w:rPr>
        <w:t>
      5) 24 битовый код присваивается в целях опознавания воздушного судна и он не используется для передачи какой-либо конкретной информации;</w:t>
      </w:r>
    </w:p>
    <w:bookmarkEnd w:id="162"/>
    <w:bookmarkStart w:name="z1644" w:id="163"/>
    <w:p>
      <w:pPr>
        <w:spacing w:after="0"/>
        <w:ind w:left="0"/>
        <w:jc w:val="both"/>
      </w:pPr>
      <w:r>
        <w:rPr>
          <w:rFonts w:ascii="Times New Roman"/>
          <w:b w:val="false"/>
          <w:i w:val="false"/>
          <w:color w:val="000000"/>
          <w:sz w:val="28"/>
        </w:rPr>
        <w:t>
      6) воздушным судам не присваиваются адреса, состоящие из 24 нулей или 24 единиц;</w:t>
      </w:r>
    </w:p>
    <w:bookmarkEnd w:id="163"/>
    <w:bookmarkStart w:name="z1645" w:id="164"/>
    <w:p>
      <w:pPr>
        <w:spacing w:after="0"/>
        <w:ind w:left="0"/>
        <w:jc w:val="both"/>
      </w:pPr>
      <w:r>
        <w:rPr>
          <w:rFonts w:ascii="Times New Roman"/>
          <w:b w:val="false"/>
          <w:i w:val="false"/>
          <w:color w:val="000000"/>
          <w:sz w:val="28"/>
        </w:rPr>
        <w:t>
      7) адрес воздушного судна присваивается с учетом конкретного номера, присваиваемого уполномоченной организацией. Присваиваемый номер, записанный в десятичной системе, переводится в двоичное исчисление и вносится в выделенные ИКAО свободные 10 разрядов.</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7" w:id="165"/>
    <w:p>
      <w:pPr>
        <w:spacing w:after="0"/>
        <w:ind w:left="0"/>
        <w:jc w:val="both"/>
      </w:pPr>
      <w:r>
        <w:rPr>
          <w:rFonts w:ascii="Times New Roman"/>
          <w:b w:val="false"/>
          <w:i w:val="false"/>
          <w:color w:val="000000"/>
          <w:sz w:val="28"/>
        </w:rPr>
        <w:t>
      53. Эксплуатант гражданского воздушного судна, по требованию уполномоченной организации предъявляет установленный на бортовом оборудовании воздушного судна 24-битовый адрес.</w:t>
      </w:r>
    </w:p>
    <w:bookmarkEnd w:id="165"/>
    <w:bookmarkStart w:name="z828" w:id="166"/>
    <w:p>
      <w:pPr>
        <w:spacing w:after="0"/>
        <w:ind w:left="0"/>
        <w:jc w:val="both"/>
      </w:pPr>
      <w:r>
        <w:rPr>
          <w:rFonts w:ascii="Times New Roman"/>
          <w:b w:val="false"/>
          <w:i w:val="false"/>
          <w:color w:val="000000"/>
          <w:sz w:val="28"/>
        </w:rPr>
        <w:t>
      54. При снятии воздушного судна с Государственного реестра адрес воздушного судна аннулируется, о чем делается соответствующая запись.</w:t>
      </w:r>
    </w:p>
    <w:bookmarkEnd w:id="166"/>
    <w:bookmarkStart w:name="z829" w:id="167"/>
    <w:p>
      <w:pPr>
        <w:spacing w:after="0"/>
        <w:ind w:left="0"/>
        <w:jc w:val="both"/>
      </w:pPr>
      <w:r>
        <w:rPr>
          <w:rFonts w:ascii="Times New Roman"/>
          <w:b w:val="false"/>
          <w:i w:val="false"/>
          <w:color w:val="000000"/>
          <w:sz w:val="28"/>
        </w:rPr>
        <w:t>
      Если на воздушном судне, которое подлежит снятию с Государственного реестра, установлены приемоответчики или другая аппаратура, работающая в режиме "S", то перед снятием воздушного судна с Государственного реестра, эксплуатант уведомляет уполномоченную организацию об аннулировании адреса воздушного судна с соответствующего бортового оборудования.</w:t>
      </w:r>
    </w:p>
    <w:bookmarkEnd w:id="167"/>
    <w:bookmarkStart w:name="z830" w:id="168"/>
    <w:p>
      <w:pPr>
        <w:spacing w:after="0"/>
        <w:ind w:left="0"/>
        <w:jc w:val="both"/>
      </w:pPr>
      <w:r>
        <w:rPr>
          <w:rFonts w:ascii="Times New Roman"/>
          <w:b w:val="false"/>
          <w:i w:val="false"/>
          <w:color w:val="000000"/>
          <w:sz w:val="28"/>
        </w:rPr>
        <w:t>
      55. Эксплуатант обеспечивает по требованию уполномоченной организации возможность проверки факта аннулирования адреса воздушного судна с бортового оборудования.</w:t>
      </w:r>
    </w:p>
    <w:bookmarkEnd w:id="168"/>
    <w:bookmarkStart w:name="z218" w:id="169"/>
    <w:p>
      <w:pPr>
        <w:spacing w:after="0"/>
        <w:ind w:left="0"/>
        <w:jc w:val="left"/>
      </w:pPr>
      <w:r>
        <w:rPr>
          <w:rFonts w:ascii="Times New Roman"/>
          <w:b/>
          <w:i w:val="false"/>
          <w:color w:val="000000"/>
        </w:rPr>
        <w:t xml:space="preserve"> Глава 4. Порядок регистрации и учета беспилотных авиационных систем</w:t>
      </w:r>
    </w:p>
    <w:bookmarkEnd w:id="169"/>
    <w:p>
      <w:pPr>
        <w:spacing w:after="0"/>
        <w:ind w:left="0"/>
        <w:jc w:val="both"/>
      </w:pPr>
      <w:r>
        <w:rPr>
          <w:rFonts w:ascii="Times New Roman"/>
          <w:b w:val="false"/>
          <w:i w:val="false"/>
          <w:color w:val="ff0000"/>
          <w:sz w:val="28"/>
        </w:rPr>
        <w:t xml:space="preserve">
      Сноска. Заголовок главы 4 - в редакции приказа и.о. Министра индустрии и инфраструктурного развития РК от 30.03.2023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32" w:id="170"/>
    <w:p>
      <w:pPr>
        <w:spacing w:after="0"/>
        <w:ind w:left="0"/>
        <w:jc w:val="both"/>
      </w:pPr>
      <w:r>
        <w:rPr>
          <w:rFonts w:ascii="Times New Roman"/>
          <w:b w:val="false"/>
          <w:i w:val="false"/>
          <w:color w:val="000000"/>
          <w:sz w:val="28"/>
        </w:rPr>
        <w:t>
      56. Учету подлежат беспилотные авиационные системы с беспилотным воздушным судном максимальной взлетной массой 0,25 кг и более и все беспилотные авиационные системы вне зависимости от максимальной взлетной массы входящего в состав системы беспилотного воздушного судна, оснащенные техническими средствами способными осуществлять сбор персональных данных и (или) конфиденциальной информации, за исключением беспилотных авиационных систем с беспилотным воздушным судном максимальной взлетной массы 750 кг и более, которые подлежат государственной регистрации в порядке определенном главой 2 настоящих Правил.</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3" w:id="171"/>
    <w:p>
      <w:pPr>
        <w:spacing w:after="0"/>
        <w:ind w:left="0"/>
        <w:jc w:val="both"/>
      </w:pPr>
      <w:r>
        <w:rPr>
          <w:rFonts w:ascii="Times New Roman"/>
          <w:b w:val="false"/>
          <w:i w:val="false"/>
          <w:color w:val="000000"/>
          <w:sz w:val="28"/>
        </w:rPr>
        <w:t xml:space="preserve">
      57. При постановке на учет беспилотной авиационной системы уполномоченная организация выдает свидетельство о постановке на учет беспилотной авиационной системы сроком на 5 (пять) лет или на срок действия договора аренды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172"/>
    <w:p>
      <w:pPr>
        <w:spacing w:after="0"/>
        <w:ind w:left="0"/>
        <w:jc w:val="both"/>
      </w:pPr>
      <w:r>
        <w:rPr>
          <w:rFonts w:ascii="Times New Roman"/>
          <w:b w:val="false"/>
          <w:i w:val="false"/>
          <w:color w:val="000000"/>
          <w:sz w:val="28"/>
        </w:rPr>
        <w:t>
      57-1. При постановке на учет уполномоченная организация присваивает беспилотной авиационной системе бортовой номер.</w:t>
      </w:r>
    </w:p>
    <w:bookmarkEnd w:id="172"/>
    <w:p>
      <w:pPr>
        <w:spacing w:after="0"/>
        <w:ind w:left="0"/>
        <w:jc w:val="both"/>
      </w:pPr>
      <w:r>
        <w:rPr>
          <w:rFonts w:ascii="Times New Roman"/>
          <w:b w:val="false"/>
          <w:i w:val="false"/>
          <w:color w:val="000000"/>
          <w:sz w:val="28"/>
        </w:rPr>
        <w:t>
      Присвоенный бортовой номер состоит из семи знаков и наносится шрифтом не менее 5 мм на беспилотное воздушное судно способом, обеспечивающим сохранение и читаемость номера при воздействии воды.</w:t>
      </w:r>
    </w:p>
    <w:p>
      <w:pPr>
        <w:spacing w:after="0"/>
        <w:ind w:left="0"/>
        <w:jc w:val="both"/>
      </w:pPr>
      <w:r>
        <w:rPr>
          <w:rFonts w:ascii="Times New Roman"/>
          <w:b w:val="false"/>
          <w:i w:val="false"/>
          <w:color w:val="000000"/>
          <w:sz w:val="28"/>
        </w:rPr>
        <w:t>
      Маркировка на беспилотные воздушные суда с максимальной взлетной массой до 1,5 кг наносится в трех местах, а для беспилотных воздушных судов массой более 1,5 кг наносится в пяти местах.</w:t>
      </w:r>
    </w:p>
    <w:p>
      <w:pPr>
        <w:spacing w:after="0"/>
        <w:ind w:left="0"/>
        <w:jc w:val="both"/>
      </w:pPr>
      <w:r>
        <w:rPr>
          <w:rFonts w:ascii="Times New Roman"/>
          <w:b w:val="false"/>
          <w:i w:val="false"/>
          <w:color w:val="000000"/>
          <w:sz w:val="28"/>
        </w:rPr>
        <w:t>
      Присвоенный бортовой номер содержит следующую информацию:</w:t>
      </w:r>
    </w:p>
    <w:bookmarkStart w:name="z1692" w:id="173"/>
    <w:p>
      <w:pPr>
        <w:spacing w:after="0"/>
        <w:ind w:left="0"/>
        <w:jc w:val="both"/>
      </w:pPr>
      <w:r>
        <w:rPr>
          <w:rFonts w:ascii="Times New Roman"/>
          <w:b w:val="false"/>
          <w:i w:val="false"/>
          <w:color w:val="000000"/>
          <w:sz w:val="28"/>
        </w:rPr>
        <w:t>
      1) принадлежность Республики Казахстан – "Q";</w:t>
      </w:r>
    </w:p>
    <w:bookmarkEnd w:id="173"/>
    <w:bookmarkStart w:name="z1693" w:id="174"/>
    <w:p>
      <w:pPr>
        <w:spacing w:after="0"/>
        <w:ind w:left="0"/>
        <w:jc w:val="both"/>
      </w:pPr>
      <w:r>
        <w:rPr>
          <w:rFonts w:ascii="Times New Roman"/>
          <w:b w:val="false"/>
          <w:i w:val="false"/>
          <w:color w:val="000000"/>
          <w:sz w:val="28"/>
        </w:rPr>
        <w:t>
      2) классификатор максимальной взлетной массы;</w:t>
      </w:r>
    </w:p>
    <w:bookmarkEnd w:id="174"/>
    <w:bookmarkStart w:name="z1694" w:id="175"/>
    <w:p>
      <w:pPr>
        <w:spacing w:after="0"/>
        <w:ind w:left="0"/>
        <w:jc w:val="both"/>
      </w:pPr>
      <w:r>
        <w:rPr>
          <w:rFonts w:ascii="Times New Roman"/>
          <w:b w:val="false"/>
          <w:i w:val="false"/>
          <w:color w:val="000000"/>
          <w:sz w:val="28"/>
        </w:rPr>
        <w:t>
      3) классификатор типа конструкции;</w:t>
      </w:r>
    </w:p>
    <w:bookmarkEnd w:id="175"/>
    <w:bookmarkStart w:name="z1695" w:id="176"/>
    <w:p>
      <w:pPr>
        <w:spacing w:after="0"/>
        <w:ind w:left="0"/>
        <w:jc w:val="both"/>
      </w:pPr>
      <w:r>
        <w:rPr>
          <w:rFonts w:ascii="Times New Roman"/>
          <w:b w:val="false"/>
          <w:i w:val="false"/>
          <w:color w:val="000000"/>
          <w:sz w:val="28"/>
        </w:rPr>
        <w:t>
      4) учетный номер.</w:t>
      </w:r>
    </w:p>
    <w:bookmarkEnd w:id="176"/>
    <w:p>
      <w:pPr>
        <w:spacing w:after="0"/>
        <w:ind w:left="0"/>
        <w:jc w:val="both"/>
      </w:pPr>
      <w:r>
        <w:rPr>
          <w:rFonts w:ascii="Times New Roman"/>
          <w:b w:val="false"/>
          <w:i w:val="false"/>
          <w:color w:val="000000"/>
          <w:sz w:val="28"/>
        </w:rPr>
        <w:t>
      Бортовой номер подлежит нанесению владельцем на беспилотное воздушное судно до начала его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57-1 в соответствии с приказом и.о. Министра индустрии и инфраструктурного развития РК от 26.03.2021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177"/>
    <w:p>
      <w:pPr>
        <w:spacing w:after="0"/>
        <w:ind w:left="0"/>
        <w:jc w:val="both"/>
      </w:pPr>
      <w:r>
        <w:rPr>
          <w:rFonts w:ascii="Times New Roman"/>
          <w:b w:val="false"/>
          <w:i w:val="false"/>
          <w:color w:val="000000"/>
          <w:sz w:val="28"/>
        </w:rPr>
        <w:t>
      58. Учет беспилотных авиационных систем ведется уполномоченной организацией в реестре беспилотных авиационных систем гражданской авиации Республики Казахстан (далее – Реестр беспилотных авиационных систем).</w:t>
      </w:r>
    </w:p>
    <w:bookmarkEnd w:id="177"/>
    <w:p>
      <w:pPr>
        <w:spacing w:after="0"/>
        <w:ind w:left="0"/>
        <w:jc w:val="both"/>
      </w:pPr>
      <w:r>
        <w:rPr>
          <w:rFonts w:ascii="Times New Roman"/>
          <w:b w:val="false"/>
          <w:i w:val="false"/>
          <w:color w:val="000000"/>
          <w:sz w:val="28"/>
        </w:rPr>
        <w:t>
      Учетные номера постановки на учет беспилотных авиационных систем должны соответствовать их порядковым номерам в Реестре беспилотных авиационных систем.</w:t>
      </w:r>
    </w:p>
    <w:p>
      <w:pPr>
        <w:spacing w:after="0"/>
        <w:ind w:left="0"/>
        <w:jc w:val="both"/>
      </w:pPr>
      <w:r>
        <w:rPr>
          <w:rFonts w:ascii="Times New Roman"/>
          <w:b w:val="false"/>
          <w:i w:val="false"/>
          <w:color w:val="000000"/>
          <w:sz w:val="28"/>
        </w:rPr>
        <w:t xml:space="preserve">
      Реестр беспилотных авиационных систем ведется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в бумажном виде. При наличии соответствующего защищенного программного продукта Реестр беспилотных авиационных систем ведется на электронных носителях с возможностью дублирования. При несоответствии между записями на бумажных и электронных носителях приоритет имеют записи на бумажных носителях.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178"/>
    <w:p>
      <w:pPr>
        <w:spacing w:after="0"/>
        <w:ind w:left="0"/>
        <w:jc w:val="both"/>
      </w:pPr>
      <w:r>
        <w:rPr>
          <w:rFonts w:ascii="Times New Roman"/>
          <w:b w:val="false"/>
          <w:i w:val="false"/>
          <w:color w:val="000000"/>
          <w:sz w:val="28"/>
        </w:rPr>
        <w:t>
      59. Срок постановки на учет, а также снятие с него беспилотной авиационной системы составляет 30 (тридцать) рабочих дней.</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7" w:id="179"/>
    <w:p>
      <w:pPr>
        <w:spacing w:after="0"/>
        <w:ind w:left="0"/>
        <w:jc w:val="both"/>
      </w:pPr>
      <w:r>
        <w:rPr>
          <w:rFonts w:ascii="Times New Roman"/>
          <w:b w:val="false"/>
          <w:i w:val="false"/>
          <w:color w:val="000000"/>
          <w:sz w:val="28"/>
        </w:rPr>
        <w:t xml:space="preserve">
      60. Лица, приобретающие беспилотные авиационные системы с целью эксплуатации, представляют в канцелярию уполномоченной организации либо электронную почту уполномоченной организации заявку на учет беспилотной авиационной системы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течение 10 (десяти) рабочих дней со дня приобретения беспилотной авиационной системы на территорию Республики Казахстан с приложением следующих документов:</w:t>
      </w:r>
    </w:p>
    <w:bookmarkEnd w:id="179"/>
    <w:bookmarkStart w:name="z1696" w:id="180"/>
    <w:p>
      <w:pPr>
        <w:spacing w:after="0"/>
        <w:ind w:left="0"/>
        <w:jc w:val="both"/>
      </w:pPr>
      <w:r>
        <w:rPr>
          <w:rFonts w:ascii="Times New Roman"/>
          <w:b w:val="false"/>
          <w:i w:val="false"/>
          <w:color w:val="000000"/>
          <w:sz w:val="28"/>
        </w:rPr>
        <w:t>
      1) копия учредительного документа (для юридических лиц) или копия документа, удостоверяющих личность (для физических лиц);</w:t>
      </w:r>
    </w:p>
    <w:bookmarkEnd w:id="180"/>
    <w:bookmarkStart w:name="z1697" w:id="181"/>
    <w:p>
      <w:pPr>
        <w:spacing w:after="0"/>
        <w:ind w:left="0"/>
        <w:jc w:val="both"/>
      </w:pPr>
      <w:r>
        <w:rPr>
          <w:rFonts w:ascii="Times New Roman"/>
          <w:b w:val="false"/>
          <w:i w:val="false"/>
          <w:color w:val="000000"/>
          <w:sz w:val="28"/>
        </w:rPr>
        <w:t>
      2) копия договора купли-продажи или иной документ, подтверждающий право собственности, либо решение суда;</w:t>
      </w:r>
    </w:p>
    <w:bookmarkEnd w:id="181"/>
    <w:bookmarkStart w:name="z1698" w:id="182"/>
    <w:p>
      <w:pPr>
        <w:spacing w:after="0"/>
        <w:ind w:left="0"/>
        <w:jc w:val="both"/>
      </w:pPr>
      <w:r>
        <w:rPr>
          <w:rFonts w:ascii="Times New Roman"/>
          <w:b w:val="false"/>
          <w:i w:val="false"/>
          <w:color w:val="000000"/>
          <w:sz w:val="28"/>
        </w:rPr>
        <w:t>
      3) копия договора аренды, лизинга, имущественного найма, иной документ, подтверждающий право пользования беспилотной авиационной системой;</w:t>
      </w:r>
    </w:p>
    <w:bookmarkEnd w:id="182"/>
    <w:bookmarkStart w:name="z1699" w:id="183"/>
    <w:p>
      <w:pPr>
        <w:spacing w:after="0"/>
        <w:ind w:left="0"/>
        <w:jc w:val="both"/>
      </w:pPr>
      <w:r>
        <w:rPr>
          <w:rFonts w:ascii="Times New Roman"/>
          <w:b w:val="false"/>
          <w:i w:val="false"/>
          <w:color w:val="000000"/>
          <w:sz w:val="28"/>
        </w:rPr>
        <w:t>
      4) тип и серийный (заводской) номер беспилотной авиационной системы, номер двигателя (при наличии номера/при наличии доступа к номеру двигателя) и номер станции внешнего пилота (при наличии) (паспорт);</w:t>
      </w:r>
    </w:p>
    <w:bookmarkEnd w:id="183"/>
    <w:bookmarkStart w:name="z1700" w:id="184"/>
    <w:p>
      <w:pPr>
        <w:spacing w:after="0"/>
        <w:ind w:left="0"/>
        <w:jc w:val="both"/>
      </w:pPr>
      <w:r>
        <w:rPr>
          <w:rFonts w:ascii="Times New Roman"/>
          <w:b w:val="false"/>
          <w:i w:val="false"/>
          <w:color w:val="000000"/>
          <w:sz w:val="28"/>
        </w:rPr>
        <w:t>
      5) согласованная с уполномоченной организацией копия декларации о техническом соответствии беспилотной авиационной системы с беспилотным воздушным судном соответствующей максимальной взлетной массы или сертификат соответствия выданный уполномоченной организацией в сфере гражданской авиации или удостоверение соответствия экземпляра, выданное уполномоченной организацией в сфере гражданской авиации;</w:t>
      </w:r>
    </w:p>
    <w:bookmarkEnd w:id="184"/>
    <w:bookmarkStart w:name="z1701" w:id="185"/>
    <w:p>
      <w:pPr>
        <w:spacing w:after="0"/>
        <w:ind w:left="0"/>
        <w:jc w:val="both"/>
      </w:pPr>
      <w:r>
        <w:rPr>
          <w:rFonts w:ascii="Times New Roman"/>
          <w:b w:val="false"/>
          <w:i w:val="false"/>
          <w:color w:val="000000"/>
          <w:sz w:val="28"/>
        </w:rPr>
        <w:t>
      6) свидетельство об исключении беспилотной авиационной системы (в случае беспилотная авиационная система состояла на учете иностранного государства) с учета иностранного государства.</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6" w:id="186"/>
    <w:p>
      <w:pPr>
        <w:spacing w:after="0"/>
        <w:ind w:left="0"/>
        <w:jc w:val="both"/>
      </w:pPr>
      <w:r>
        <w:rPr>
          <w:rFonts w:ascii="Times New Roman"/>
          <w:b w:val="false"/>
          <w:i w:val="false"/>
          <w:color w:val="000000"/>
          <w:sz w:val="28"/>
        </w:rPr>
        <w:t>
      60-1. Внесение изменений в Свидетельство о постановке на учет беспилотной авиационной системы и в Реестр беспилотных авиационных систем осуществляется уполномоченной организацией при:</w:t>
      </w:r>
    </w:p>
    <w:bookmarkEnd w:id="186"/>
    <w:bookmarkStart w:name="z1703" w:id="187"/>
    <w:p>
      <w:pPr>
        <w:spacing w:after="0"/>
        <w:ind w:left="0"/>
        <w:jc w:val="both"/>
      </w:pPr>
      <w:r>
        <w:rPr>
          <w:rFonts w:ascii="Times New Roman"/>
          <w:b w:val="false"/>
          <w:i w:val="false"/>
          <w:color w:val="000000"/>
          <w:sz w:val="28"/>
        </w:rPr>
        <w:t>
      1) изменении собственника (владельца) беспилотной авиационной системы и (или) его наименования и (или) его фамилии, имени, отчества (при его наличии);</w:t>
      </w:r>
    </w:p>
    <w:bookmarkEnd w:id="187"/>
    <w:bookmarkStart w:name="z1704" w:id="188"/>
    <w:p>
      <w:pPr>
        <w:spacing w:after="0"/>
        <w:ind w:left="0"/>
        <w:jc w:val="both"/>
      </w:pPr>
      <w:r>
        <w:rPr>
          <w:rFonts w:ascii="Times New Roman"/>
          <w:b w:val="false"/>
          <w:i w:val="false"/>
          <w:color w:val="000000"/>
          <w:sz w:val="28"/>
        </w:rPr>
        <w:t>
      2) изменении эксплуатанта беспилотной авиационной системы и (или) его наименования;</w:t>
      </w:r>
    </w:p>
    <w:bookmarkEnd w:id="188"/>
    <w:bookmarkStart w:name="z1705" w:id="189"/>
    <w:p>
      <w:pPr>
        <w:spacing w:after="0"/>
        <w:ind w:left="0"/>
        <w:jc w:val="both"/>
      </w:pPr>
      <w:r>
        <w:rPr>
          <w:rFonts w:ascii="Times New Roman"/>
          <w:b w:val="false"/>
          <w:i w:val="false"/>
          <w:color w:val="000000"/>
          <w:sz w:val="28"/>
        </w:rPr>
        <w:t>
      3) истечении срока действия Свидетельства о постановке на учет беспилотной авиационной системы.</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60-1 в соответствии с приказом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0" w:id="190"/>
    <w:p>
      <w:pPr>
        <w:spacing w:after="0"/>
        <w:ind w:left="0"/>
        <w:jc w:val="both"/>
      </w:pPr>
      <w:r>
        <w:rPr>
          <w:rFonts w:ascii="Times New Roman"/>
          <w:b w:val="false"/>
          <w:i w:val="false"/>
          <w:color w:val="000000"/>
          <w:sz w:val="28"/>
        </w:rPr>
        <w:t xml:space="preserve">
      60-2. При внесении изменений в Свидетельства о постановке на учет беспилотной авиационной системы и в Реестр беспилотных авиационных систем заявитель представляют в канцелярию или электронную почту уполномоченной организации заявку на внесение изменений в Свидетельства о постановке на учет беспилотной авиационной системы и в Реестр беспилотных авиационных систем по форме согласно </w:t>
      </w:r>
      <w:r>
        <w:rPr>
          <w:rFonts w:ascii="Times New Roman"/>
          <w:b w:val="false"/>
          <w:i w:val="false"/>
          <w:color w:val="000000"/>
          <w:sz w:val="28"/>
        </w:rPr>
        <w:t>приложению 13-1</w:t>
      </w:r>
      <w:r>
        <w:rPr>
          <w:rFonts w:ascii="Times New Roman"/>
          <w:b w:val="false"/>
          <w:i w:val="false"/>
          <w:color w:val="000000"/>
          <w:sz w:val="28"/>
        </w:rPr>
        <w:t xml:space="preserve"> к настоящим Правилам с приложением следующих документов:</w:t>
      </w:r>
    </w:p>
    <w:bookmarkEnd w:id="190"/>
    <w:bookmarkStart w:name="z1706" w:id="191"/>
    <w:p>
      <w:pPr>
        <w:spacing w:after="0"/>
        <w:ind w:left="0"/>
        <w:jc w:val="both"/>
      </w:pPr>
      <w:r>
        <w:rPr>
          <w:rFonts w:ascii="Times New Roman"/>
          <w:b w:val="false"/>
          <w:i w:val="false"/>
          <w:color w:val="000000"/>
          <w:sz w:val="28"/>
        </w:rPr>
        <w:t>
      1) оригинала свидетельств о постановке на учет беспилотной авиационной системы;</w:t>
      </w:r>
    </w:p>
    <w:bookmarkEnd w:id="191"/>
    <w:bookmarkStart w:name="z1707" w:id="192"/>
    <w:p>
      <w:pPr>
        <w:spacing w:after="0"/>
        <w:ind w:left="0"/>
        <w:jc w:val="both"/>
      </w:pPr>
      <w:r>
        <w:rPr>
          <w:rFonts w:ascii="Times New Roman"/>
          <w:b w:val="false"/>
          <w:i w:val="false"/>
          <w:color w:val="000000"/>
          <w:sz w:val="28"/>
        </w:rPr>
        <w:t>
      2) документы, предусмотренные подпунктами 1), 2), 3) и 5) пункта 60 настоящих Правил.</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60-2 в соответствии с приказом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7" w:id="193"/>
    <w:p>
      <w:pPr>
        <w:spacing w:after="0"/>
        <w:ind w:left="0"/>
        <w:jc w:val="both"/>
      </w:pPr>
      <w:r>
        <w:rPr>
          <w:rFonts w:ascii="Times New Roman"/>
          <w:b w:val="false"/>
          <w:i w:val="false"/>
          <w:color w:val="000000"/>
          <w:sz w:val="28"/>
        </w:rPr>
        <w:t>
      61. При снятии с учета беспилотной авиационной системы заявитель представляет в уполномоченную организацию:</w:t>
      </w:r>
    </w:p>
    <w:bookmarkEnd w:id="193"/>
    <w:bookmarkStart w:name="z1708" w:id="194"/>
    <w:p>
      <w:pPr>
        <w:spacing w:after="0"/>
        <w:ind w:left="0"/>
        <w:jc w:val="both"/>
      </w:pPr>
      <w:r>
        <w:rPr>
          <w:rFonts w:ascii="Times New Roman"/>
          <w:b w:val="false"/>
          <w:i w:val="false"/>
          <w:color w:val="000000"/>
          <w:sz w:val="28"/>
        </w:rPr>
        <w:t xml:space="preserve">
      1) заявка на снятие с учета беспилотной авиационной системы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94"/>
    <w:bookmarkStart w:name="z1709" w:id="195"/>
    <w:p>
      <w:pPr>
        <w:spacing w:after="0"/>
        <w:ind w:left="0"/>
        <w:jc w:val="both"/>
      </w:pPr>
      <w:r>
        <w:rPr>
          <w:rFonts w:ascii="Times New Roman"/>
          <w:b w:val="false"/>
          <w:i w:val="false"/>
          <w:color w:val="000000"/>
          <w:sz w:val="28"/>
        </w:rPr>
        <w:t>
      2) копию учредительного документа – для юридических лиц, либо документ, удостоверяющий личность – для физических лиц;</w:t>
      </w:r>
    </w:p>
    <w:bookmarkEnd w:id="195"/>
    <w:bookmarkStart w:name="z1710" w:id="196"/>
    <w:p>
      <w:pPr>
        <w:spacing w:after="0"/>
        <w:ind w:left="0"/>
        <w:jc w:val="both"/>
      </w:pPr>
      <w:r>
        <w:rPr>
          <w:rFonts w:ascii="Times New Roman"/>
          <w:b w:val="false"/>
          <w:i w:val="false"/>
          <w:color w:val="000000"/>
          <w:sz w:val="28"/>
        </w:rPr>
        <w:t>
      3) копию договора купли-продажи или иной документ, подтверждающий право собственности (нотариально заверенные), либо решение суда;</w:t>
      </w:r>
    </w:p>
    <w:bookmarkEnd w:id="196"/>
    <w:bookmarkStart w:name="z1711" w:id="197"/>
    <w:p>
      <w:pPr>
        <w:spacing w:after="0"/>
        <w:ind w:left="0"/>
        <w:jc w:val="both"/>
      </w:pPr>
      <w:r>
        <w:rPr>
          <w:rFonts w:ascii="Times New Roman"/>
          <w:b w:val="false"/>
          <w:i w:val="false"/>
          <w:color w:val="000000"/>
          <w:sz w:val="28"/>
        </w:rPr>
        <w:t>
      4) копию договора аренды, лизинга, имущественного найма, иной документ, подтверждающий право пользования беспилотной авиационной системой;</w:t>
      </w:r>
    </w:p>
    <w:bookmarkEnd w:id="197"/>
    <w:bookmarkStart w:name="z1712" w:id="198"/>
    <w:p>
      <w:pPr>
        <w:spacing w:after="0"/>
        <w:ind w:left="0"/>
        <w:jc w:val="both"/>
      </w:pPr>
      <w:r>
        <w:rPr>
          <w:rFonts w:ascii="Times New Roman"/>
          <w:b w:val="false"/>
          <w:i w:val="false"/>
          <w:color w:val="000000"/>
          <w:sz w:val="28"/>
        </w:rPr>
        <w:t>
      5) оригинал Свидетельства о постановке на учет беспилотной авиационной системы.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3" w:id="199"/>
    <w:p>
      <w:pPr>
        <w:spacing w:after="0"/>
        <w:ind w:left="0"/>
        <w:jc w:val="both"/>
      </w:pPr>
      <w:r>
        <w:rPr>
          <w:rFonts w:ascii="Times New Roman"/>
          <w:b w:val="false"/>
          <w:i w:val="false"/>
          <w:color w:val="000000"/>
          <w:sz w:val="28"/>
        </w:rPr>
        <w:t xml:space="preserve">
      62. При соответствии представленных документов уполномоченная организация выдает заявителю Свидетельство об исключении беспилотной авиационной системы с учета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200"/>
    <w:p>
      <w:pPr>
        <w:spacing w:after="0"/>
        <w:ind w:left="0"/>
        <w:jc w:val="both"/>
      </w:pPr>
      <w:r>
        <w:rPr>
          <w:rFonts w:ascii="Times New Roman"/>
          <w:b w:val="false"/>
          <w:i w:val="false"/>
          <w:color w:val="000000"/>
          <w:sz w:val="28"/>
        </w:rPr>
        <w:t>
      63. Основаниями для отказа в постановке на учет или внесение изменений в Свидетельства о постановке на учет беспилотной авиационной системы и в Реестр беспилотных авиационных систем являются:</w:t>
      </w:r>
    </w:p>
    <w:bookmarkEnd w:id="200"/>
    <w:bookmarkStart w:name="z1714" w:id="201"/>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и (или) данных (сведений), содержащихся в них;</w:t>
      </w:r>
    </w:p>
    <w:bookmarkEnd w:id="201"/>
    <w:bookmarkStart w:name="z1715" w:id="202"/>
    <w:p>
      <w:pPr>
        <w:spacing w:after="0"/>
        <w:ind w:left="0"/>
        <w:jc w:val="both"/>
      </w:pPr>
      <w:r>
        <w:rPr>
          <w:rFonts w:ascii="Times New Roman"/>
          <w:b w:val="false"/>
          <w:i w:val="false"/>
          <w:color w:val="000000"/>
          <w:sz w:val="28"/>
        </w:rPr>
        <w:t>
      2) несоответствие заявителя и (или) представленных материалов, данных и сведений, необходимых для выдачи Свидетельств о постановке на учет, условиям, устанавливаемых пунктом 64 настоящих Правил соответственно;</w:t>
      </w:r>
    </w:p>
    <w:bookmarkEnd w:id="202"/>
    <w:bookmarkStart w:name="z1716" w:id="203"/>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(приговор) суда о запрещении авиационной деятельности или его отдельных видов;</w:t>
      </w:r>
    </w:p>
    <w:bookmarkEnd w:id="203"/>
    <w:bookmarkStart w:name="z1717" w:id="204"/>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Свидетельств о постановке на учет.</w:t>
      </w:r>
    </w:p>
    <w:bookmarkEnd w:id="204"/>
    <w:bookmarkStart w:name="z1718" w:id="205"/>
    <w:p>
      <w:pPr>
        <w:spacing w:after="0"/>
        <w:ind w:left="0"/>
        <w:jc w:val="both"/>
      </w:pPr>
      <w:r>
        <w:rPr>
          <w:rFonts w:ascii="Times New Roman"/>
          <w:b w:val="false"/>
          <w:i w:val="false"/>
          <w:color w:val="000000"/>
          <w:sz w:val="28"/>
        </w:rPr>
        <w:t>
      Отказ в выдаче Свидетельств о постановке на учет осуществляется в письменном виде в течение 15 (пятнадцати) рабочих дней со дня поступления заявки.</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206"/>
    <w:p>
      <w:pPr>
        <w:spacing w:after="0"/>
        <w:ind w:left="0"/>
        <w:jc w:val="both"/>
      </w:pPr>
      <w:r>
        <w:rPr>
          <w:rFonts w:ascii="Times New Roman"/>
          <w:b w:val="false"/>
          <w:i w:val="false"/>
          <w:color w:val="000000"/>
          <w:sz w:val="28"/>
        </w:rPr>
        <w:t>
      64. При устранении выявленных недостатков заявитель повторно обращается в уполномоченную организацию для постановки на учет или внесение изменений в Свидетельство о постановке на учет беспилотной авиационной системы и в Реестр учета беспилотной авиационной системы.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и.о. Министра индустрии и инфраструктурного развития РК от 30.03.2023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гражданских</w:t>
            </w:r>
            <w:r>
              <w:br/>
            </w:r>
            <w:r>
              <w:rPr>
                <w:rFonts w:ascii="Times New Roman"/>
                <w:b w:val="false"/>
                <w:i w:val="false"/>
                <w:color w:val="000000"/>
                <w:sz w:val="20"/>
              </w:rPr>
              <w:t>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индустрии и инфраструктурного развития РК от 01.04.2022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приказами Министра транспорта РК от 17.01.2024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наименование уполномоченной организации</w:t>
            </w:r>
          </w:p>
          <w:p>
            <w:pPr>
              <w:spacing w:after="20"/>
              <w:ind w:left="20"/>
              <w:jc w:val="both"/>
            </w:pPr>
            <w:r>
              <w:rPr>
                <w:rFonts w:ascii="Times New Roman"/>
                <w:b w:val="false"/>
                <w:i w:val="false"/>
                <w:color w:val="000000"/>
                <w:sz w:val="20"/>
              </w:rPr>
              <w:t>от 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 заявителя</w:t>
            </w:r>
          </w:p>
          <w:p>
            <w:pPr>
              <w:spacing w:after="20"/>
              <w:ind w:left="20"/>
              <w:jc w:val="both"/>
            </w:pPr>
            <w:r>
              <w:rPr>
                <w:rFonts w:ascii="Times New Roman"/>
                <w:b w:val="false"/>
                <w:i w:val="false"/>
                <w:color w:val="000000"/>
                <w:sz w:val="20"/>
              </w:rPr>
              <w:t>____________________ № удостоверения личности (паспорта)</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наименование организации юридического лица</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адрес, контактный телефон</w:t>
            </w:r>
          </w:p>
          <w:p>
            <w:pPr>
              <w:spacing w:after="20"/>
              <w:ind w:left="20"/>
              <w:jc w:val="both"/>
            </w:pPr>
            <w:r>
              <w:rPr>
                <w:rFonts w:ascii="Times New Roman"/>
                <w:b w:val="false"/>
                <w:i w:val="false"/>
                <w:color w:val="000000"/>
                <w:sz w:val="20"/>
              </w:rPr>
              <w:t>____________________________ (ИИН/БИН)</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государственную регистрацию воздушного судна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произвести государственную регистрацию воздушного судна (тип ВС) ________________:</w:t>
            </w:r>
          </w:p>
          <w:p>
            <w:pPr>
              <w:spacing w:after="20"/>
              <w:ind w:left="20"/>
              <w:jc w:val="both"/>
            </w:pPr>
            <w:r>
              <w:rPr>
                <w:rFonts w:ascii="Times New Roman"/>
                <w:b w:val="false"/>
                <w:i w:val="false"/>
                <w:color w:val="000000"/>
                <w:sz w:val="20"/>
              </w:rPr>
              <w:t>
Выдать</w:t>
            </w:r>
          </w:p>
          <w:p>
            <w:pPr>
              <w:spacing w:after="20"/>
              <w:ind w:left="20"/>
              <w:jc w:val="both"/>
            </w:pPr>
            <w:r>
              <w:rPr>
                <w:rFonts w:ascii="Times New Roman"/>
                <w:b w:val="false"/>
                <w:i w:val="false"/>
                <w:color w:val="000000"/>
                <w:sz w:val="20"/>
              </w:rPr>
              <w:t>
Внести изменения в Свидетельство о государственной регистрации в связи с изменением:</w:t>
            </w:r>
          </w:p>
          <w:p>
            <w:pPr>
              <w:spacing w:after="20"/>
              <w:ind w:left="20"/>
              <w:jc w:val="both"/>
            </w:pPr>
            <w:r>
              <w:rPr>
                <w:rFonts w:ascii="Times New Roman"/>
                <w:b w:val="false"/>
                <w:i w:val="false"/>
                <w:color w:val="000000"/>
                <w:sz w:val="20"/>
              </w:rPr>
              <w:t>
собственника (владельца) гражданского воздушного судна и (или) его наименования и (или) его фамилии, имени, отчества (при его наличии);</w:t>
            </w:r>
          </w:p>
          <w:p>
            <w:pPr>
              <w:spacing w:after="20"/>
              <w:ind w:left="20"/>
              <w:jc w:val="both"/>
            </w:pPr>
            <w:r>
              <w:rPr>
                <w:rFonts w:ascii="Times New Roman"/>
                <w:b w:val="false"/>
                <w:i w:val="false"/>
                <w:color w:val="000000"/>
                <w:sz w:val="20"/>
              </w:rPr>
              <w:t>
эксплуатанта гражданского воздушного судна и (или) его наименования;</w:t>
            </w:r>
          </w:p>
          <w:p>
            <w:pPr>
              <w:spacing w:after="20"/>
              <w:ind w:left="20"/>
              <w:jc w:val="both"/>
            </w:pPr>
            <w:r>
              <w:rPr>
                <w:rFonts w:ascii="Times New Roman"/>
                <w:b w:val="false"/>
                <w:i w:val="false"/>
                <w:color w:val="000000"/>
                <w:sz w:val="20"/>
              </w:rPr>
              <w:t>
назначения гражданского воздушного судна, в связи с его переоборудованием;</w:t>
            </w:r>
          </w:p>
          <w:p>
            <w:pPr>
              <w:spacing w:after="20"/>
              <w:ind w:left="20"/>
              <w:jc w:val="both"/>
            </w:pPr>
            <w:r>
              <w:rPr>
                <w:rFonts w:ascii="Times New Roman"/>
                <w:b w:val="false"/>
                <w:i w:val="false"/>
                <w:color w:val="000000"/>
                <w:sz w:val="20"/>
              </w:rPr>
              <w:t>
срока действия Свидетельства о государственной регистрации гражданского воздушного судна;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воздушном судне: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прежней регистрации гражданского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опознавательный знак государства прежней регистрации)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Опознавательный знак: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(заводской)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завода: (день,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(завод, государство):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гражданского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гражданского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взлетная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 последнего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произведен технический осмотр или летное испытание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ресурса воздушного судна до ремонта (в часах, посадках, годах)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базирования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права на воздушное судно (нужное подчеркнуть):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право собственности;</w:t>
            </w:r>
          </w:p>
          <w:p>
            <w:pPr>
              <w:spacing w:after="20"/>
              <w:ind w:left="20"/>
              <w:jc w:val="both"/>
            </w:pPr>
            <w:r>
              <w:rPr>
                <w:rFonts w:ascii="Times New Roman"/>
                <w:b w:val="false"/>
                <w:i w:val="false"/>
                <w:color w:val="000000"/>
                <w:sz w:val="20"/>
              </w:rPr>
              <w:t>
2) право эксплуатации;</w:t>
            </w:r>
          </w:p>
          <w:p>
            <w:pPr>
              <w:spacing w:after="20"/>
              <w:ind w:left="20"/>
              <w:jc w:val="both"/>
            </w:pPr>
            <w:r>
              <w:rPr>
                <w:rFonts w:ascii="Times New Roman"/>
                <w:b w:val="false"/>
                <w:i w:val="false"/>
                <w:color w:val="000000"/>
                <w:sz w:val="20"/>
              </w:rPr>
              <w:t>
3) право оперативного управления;</w:t>
            </w:r>
          </w:p>
          <w:p>
            <w:pPr>
              <w:spacing w:after="20"/>
              <w:ind w:left="20"/>
              <w:jc w:val="both"/>
            </w:pPr>
            <w:r>
              <w:rPr>
                <w:rFonts w:ascii="Times New Roman"/>
                <w:b w:val="false"/>
                <w:i w:val="false"/>
                <w:color w:val="000000"/>
                <w:sz w:val="20"/>
              </w:rPr>
              <w:t>
4) право хозяйственного управления.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и дата приобретения: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 ________20__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 ________20__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собственника (подчеркнуть):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физическое лицо;</w:t>
            </w:r>
          </w:p>
          <w:p>
            <w:pPr>
              <w:spacing w:after="20"/>
              <w:ind w:left="20"/>
              <w:jc w:val="both"/>
            </w:pPr>
            <w:r>
              <w:rPr>
                <w:rFonts w:ascii="Times New Roman"/>
                <w:b w:val="false"/>
                <w:i w:val="false"/>
                <w:color w:val="000000"/>
                <w:sz w:val="20"/>
              </w:rPr>
              <w:t>
2) юридическое лицо.</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документа собственника (для юридического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собственника (область, район, населенный пункт, улица, номер дома, квартира)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факса и</w:t>
            </w:r>
          </w:p>
          <w:p>
            <w:pPr>
              <w:spacing w:after="20"/>
              <w:ind w:left="20"/>
              <w:jc w:val="both"/>
            </w:pPr>
            <w:r>
              <w:rPr>
                <w:rFonts w:ascii="Times New Roman"/>
                <w:b w:val="false"/>
                <w:i w:val="false"/>
                <w:color w:val="000000"/>
                <w:sz w:val="20"/>
              </w:rPr>
              <w:t>
e-mail адрес собственника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документа собственника (для физического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дата выдачи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 "__" ______ 20__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"__" ____20__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(область, район, населенный пункт, улица, номер дома, квартира)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факса и</w:t>
            </w:r>
          </w:p>
          <w:p>
            <w:pPr>
              <w:spacing w:after="20"/>
              <w:ind w:left="20"/>
              <w:jc w:val="both"/>
            </w:pPr>
            <w:r>
              <w:rPr>
                <w:rFonts w:ascii="Times New Roman"/>
                <w:b w:val="false"/>
                <w:i w:val="false"/>
                <w:color w:val="000000"/>
                <w:sz w:val="20"/>
              </w:rPr>
              <w:t>
e-mail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документа эксплуатанта (для юридического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эксплуатанта (область, район, населенный пункт, улица, номер дома, квартира)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факса и</w:t>
            </w:r>
          </w:p>
          <w:p>
            <w:pPr>
              <w:spacing w:after="20"/>
              <w:ind w:left="20"/>
              <w:jc w:val="both"/>
            </w:pPr>
            <w:r>
              <w:rPr>
                <w:rFonts w:ascii="Times New Roman"/>
                <w:b w:val="false"/>
                <w:i w:val="false"/>
                <w:color w:val="000000"/>
                <w:sz w:val="20"/>
              </w:rPr>
              <w:t>
e-mail адрес эксплуатанта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документа эксплуатанта (для физического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дата выдачи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 "__" _____ 20__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 ______20__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(область, район, населенный пункт, улица, номер дома, квартира)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факса и e-mail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сумма 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 _____20___года _________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 (Фамилия Имя Отчество (при его наличии), должность, номер телефона, факса и e-mail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получения под услуг (как Сертификата по шуму, радиопередающую аппаратуру) Заполните данные по ниже указанным таблицам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сумма платы: №____ "__" _____20___года _________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Сертификата по шуму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воздушного винта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взлетная масса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посадочная масса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сертификации по шуму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модификация, введенные с целью приведения в соответствие с применяемыми Стандартами сертификации по шуму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сбоку от взлетно-посадочной полосы/на режиме полной мощности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заходе на посадке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пролете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перелете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взлете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использование радиопередающей аппаратуры, установленной на гражданских воздушных 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радиопередающих устройств, работающих в авиационном радиочастотном диапазоне: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подтверждении:</w:t>
            </w:r>
          </w:p>
          <w:p>
            <w:pPr>
              <w:spacing w:after="20"/>
              <w:ind w:left="20"/>
              <w:jc w:val="both"/>
            </w:pPr>
            <w:r>
              <w:rPr>
                <w:rFonts w:ascii="Times New Roman"/>
                <w:b w:val="false"/>
                <w:i w:val="false"/>
                <w:color w:val="000000"/>
                <w:sz w:val="20"/>
              </w:rPr>
              <w:t>отсутствия обременения на регистрируемое гражданское воздушное судно;</w:t>
            </w:r>
          </w:p>
          <w:p>
            <w:pPr>
              <w:spacing w:after="20"/>
              <w:ind w:left="20"/>
              <w:jc w:val="both"/>
            </w:pPr>
            <w:r>
              <w:rPr>
                <w:rFonts w:ascii="Times New Roman"/>
                <w:b w:val="false"/>
                <w:i w:val="false"/>
                <w:color w:val="000000"/>
                <w:sz w:val="20"/>
              </w:rPr>
              <w:t>наличия оборудования, обеспечивающее передачу данных о состоянии и местоположении борта, предназначенного для перевозки грузов посредством наземных и спутниковых каналов за исключением случаев внесения изменений в Государственный реестр и в Свидетельство о государственной регистрации;</w:t>
            </w:r>
          </w:p>
          <w:p>
            <w:pPr>
              <w:spacing w:after="20"/>
              <w:ind w:left="20"/>
              <w:jc w:val="both"/>
            </w:pPr>
            <w:r>
              <w:rPr>
                <w:rFonts w:ascii="Times New Roman"/>
                <w:b w:val="false"/>
                <w:i w:val="false"/>
                <w:color w:val="000000"/>
                <w:sz w:val="20"/>
              </w:rPr>
              <w:t>внесения платы за государственную регистрацию или перерегистрацию гражданских воздушных судов ________________________________________________________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 на использование сведений, составляющих охраняемую законом тайну, содержащихся в информационных системах (Собственник/ Эксплуатант)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гражданского воздушного судна</w:t>
            </w:r>
          </w:p>
          <w:p>
            <w:pPr>
              <w:spacing w:after="20"/>
              <w:ind w:left="20"/>
              <w:jc w:val="both"/>
            </w:pPr>
            <w:r>
              <w:rPr>
                <w:rFonts w:ascii="Times New Roman"/>
                <w:b w:val="false"/>
                <w:i w:val="false"/>
                <w:color w:val="000000"/>
                <w:sz w:val="20"/>
              </w:rPr>
              <w:t>(для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гражданского воздушного судна</w:t>
            </w:r>
          </w:p>
          <w:p>
            <w:pPr>
              <w:spacing w:after="20"/>
              <w:ind w:left="20"/>
              <w:jc w:val="both"/>
            </w:pPr>
            <w:r>
              <w:rPr>
                <w:rFonts w:ascii="Times New Roman"/>
                <w:b w:val="false"/>
                <w:i w:val="false"/>
                <w:color w:val="000000"/>
                <w:sz w:val="20"/>
              </w:rPr>
              <w:t>(для юридического лица)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(при его наличии)</w:t>
            </w:r>
          </w:p>
          <w:p>
            <w:pPr>
              <w:spacing w:after="20"/>
              <w:ind w:left="20"/>
              <w:jc w:val="both"/>
            </w:pPr>
            <w:r>
              <w:rPr>
                <w:rFonts w:ascii="Times New Roman"/>
                <w:b w:val="false"/>
                <w:i w:val="false"/>
                <w:color w:val="000000"/>
                <w:sz w:val="20"/>
              </w:rPr>
              <w:t>"__" ___________ 20__года (для физического лица):</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подпись, Фамилия Имя Отчество (при его наличии)</w:t>
            </w:r>
          </w:p>
          <w:p>
            <w:pPr>
              <w:spacing w:after="20"/>
              <w:ind w:left="20"/>
              <w:jc w:val="both"/>
            </w:pPr>
            <w:r>
              <w:rPr>
                <w:rFonts w:ascii="Times New Roman"/>
                <w:b w:val="false"/>
                <w:i w:val="false"/>
                <w:color w:val="000000"/>
                <w:sz w:val="20"/>
              </w:rPr>
              <w:t>"__" ___________ 20__года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Первый руководитель организации (либо лицо</w:t>
            </w:r>
            <w:r>
              <w:br/>
            </w:r>
            <w:r>
              <w:rPr>
                <w:rFonts w:ascii="Times New Roman"/>
                <w:b w:val="false"/>
                <w:i w:val="false"/>
                <w:color w:val="000000"/>
                <w:sz w:val="20"/>
              </w:rPr>
              <w:t>его заменяющий)</w:t>
            </w:r>
            <w:r>
              <w:br/>
            </w:r>
            <w:r>
              <w:rPr>
                <w:rFonts w:ascii="Times New Roman"/>
                <w:b w:val="false"/>
                <w:i w:val="false"/>
                <w:color w:val="000000"/>
                <w:sz w:val="20"/>
              </w:rPr>
              <w:t>_________ ____________________</w:t>
            </w:r>
            <w:r>
              <w:br/>
            </w:r>
            <w:r>
              <w:rPr>
                <w:rFonts w:ascii="Times New Roman"/>
                <w:b w:val="false"/>
                <w:i w:val="false"/>
                <w:color w:val="000000"/>
                <w:sz w:val="20"/>
              </w:rPr>
              <w:t>(подпись) (Фамилия Имя Отчество) (при</w:t>
            </w:r>
            <w:r>
              <w:br/>
            </w:r>
            <w:r>
              <w:rPr>
                <w:rFonts w:ascii="Times New Roman"/>
                <w:b w:val="false"/>
                <w:i w:val="false"/>
                <w:color w:val="000000"/>
                <w:sz w:val="20"/>
              </w:rPr>
              <w:t>наличии)</w:t>
            </w:r>
            <w:r>
              <w:br/>
            </w:r>
            <w:r>
              <w:rPr>
                <w:rFonts w:ascii="Times New Roman"/>
                <w:b w:val="false"/>
                <w:i w:val="false"/>
                <w:color w:val="000000"/>
                <w:sz w:val="20"/>
              </w:rPr>
              <w:t>"___" ____________ 20__ года</w:t>
            </w:r>
          </w:p>
        </w:tc>
      </w:tr>
    </w:tbl>
    <w:bookmarkStart w:name="z1140" w:id="207"/>
    <w:p>
      <w:pPr>
        <w:spacing w:after="0"/>
        <w:ind w:left="0"/>
        <w:jc w:val="left"/>
      </w:pPr>
      <w:r>
        <w:rPr>
          <w:rFonts w:ascii="Times New Roman"/>
          <w:b/>
          <w:i w:val="false"/>
          <w:color w:val="000000"/>
        </w:rPr>
        <w:t xml:space="preserve"> Акт проверки технического состояния воздушного судна</w:t>
      </w:r>
    </w:p>
    <w:bookmarkEnd w:id="207"/>
    <w:p>
      <w:pPr>
        <w:spacing w:after="0"/>
        <w:ind w:left="0"/>
        <w:jc w:val="both"/>
      </w:pPr>
      <w:bookmarkStart w:name="z1141" w:id="208"/>
      <w:r>
        <w:rPr>
          <w:rFonts w:ascii="Times New Roman"/>
          <w:b w:val="false"/>
          <w:i w:val="false"/>
          <w:color w:val="000000"/>
          <w:sz w:val="28"/>
        </w:rPr>
        <w:t>
      Комиссия в составе:</w:t>
      </w:r>
    </w:p>
    <w:bookmarkEnd w:id="208"/>
    <w:p>
      <w:pPr>
        <w:spacing w:after="0"/>
        <w:ind w:left="0"/>
        <w:jc w:val="both"/>
      </w:pPr>
      <w:r>
        <w:rPr>
          <w:rFonts w:ascii="Times New Roman"/>
          <w:b w:val="false"/>
          <w:i w:val="false"/>
          <w:color w:val="000000"/>
          <w:sz w:val="28"/>
        </w:rPr>
        <w:t>Председатель: 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наличии)</w:t>
      </w:r>
    </w:p>
    <w:p>
      <w:pPr>
        <w:spacing w:after="0"/>
        <w:ind w:left="0"/>
        <w:jc w:val="both"/>
      </w:pPr>
      <w:r>
        <w:rPr>
          <w:rFonts w:ascii="Times New Roman"/>
          <w:b w:val="false"/>
          <w:i w:val="false"/>
          <w:color w:val="000000"/>
          <w:sz w:val="28"/>
        </w:rPr>
        <w:t xml:space="preserve">Члены комиссии: __________________________________________________ </w:t>
      </w:r>
    </w:p>
    <w:p>
      <w:pPr>
        <w:spacing w:after="0"/>
        <w:ind w:left="0"/>
        <w:jc w:val="both"/>
      </w:pPr>
      <w:r>
        <w:rPr>
          <w:rFonts w:ascii="Times New Roman"/>
          <w:b w:val="false"/>
          <w:i w:val="false"/>
          <w:color w:val="000000"/>
          <w:sz w:val="28"/>
        </w:rPr>
        <w:t xml:space="preserve">                   должность, Фамилия Имя Отчество (при наличии)</w:t>
      </w:r>
    </w:p>
    <w:p>
      <w:pPr>
        <w:spacing w:after="0"/>
        <w:ind w:left="0"/>
        <w:jc w:val="both"/>
      </w:pPr>
      <w:r>
        <w:rPr>
          <w:rFonts w:ascii="Times New Roman"/>
          <w:b w:val="false"/>
          <w:i w:val="false"/>
          <w:color w:val="000000"/>
          <w:sz w:val="28"/>
        </w:rPr>
        <w:t>"___" _____________ 20__ года произвела технический осмотр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(тип и назначение гражданского воздушного судна, государственный и</w:t>
      </w:r>
    </w:p>
    <w:p>
      <w:pPr>
        <w:spacing w:after="0"/>
        <w:ind w:left="0"/>
        <w:jc w:val="both"/>
      </w:pPr>
      <w:r>
        <w:rPr>
          <w:rFonts w:ascii="Times New Roman"/>
          <w:b w:val="false"/>
          <w:i w:val="false"/>
          <w:color w:val="000000"/>
          <w:sz w:val="28"/>
        </w:rPr>
        <w:t>регистрационный опознавательные знаки, серийный (заводской) номер)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Сведения о воздушном судне: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209"/>
          <w:p>
            <w:pPr>
              <w:spacing w:after="20"/>
              <w:ind w:left="20"/>
              <w:jc w:val="both"/>
            </w:pPr>
            <w:r>
              <w:rPr>
                <w:rFonts w:ascii="Times New Roman"/>
                <w:b w:val="false"/>
                <w:i w:val="false"/>
                <w:color w:val="000000"/>
                <w:sz w:val="20"/>
              </w:rPr>
              <w:t>
Дата выпуска с завода</w:t>
            </w:r>
          </w:p>
          <w:bookmarkEnd w:id="2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210"/>
          <w:p>
            <w:pPr>
              <w:spacing w:after="20"/>
              <w:ind w:left="20"/>
              <w:jc w:val="both"/>
            </w:pPr>
            <w:r>
              <w:rPr>
                <w:rFonts w:ascii="Times New Roman"/>
                <w:b w:val="false"/>
                <w:i w:val="false"/>
                <w:color w:val="000000"/>
                <w:sz w:val="20"/>
              </w:rPr>
              <w:t>
Назначенный ресурс</w:t>
            </w:r>
          </w:p>
          <w:bookmarkEnd w:id="2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211"/>
          <w:p>
            <w:pPr>
              <w:spacing w:after="20"/>
              <w:ind w:left="20"/>
              <w:jc w:val="both"/>
            </w:pPr>
            <w:r>
              <w:rPr>
                <w:rFonts w:ascii="Times New Roman"/>
                <w:b w:val="false"/>
                <w:i w:val="false"/>
                <w:color w:val="000000"/>
                <w:sz w:val="20"/>
              </w:rPr>
              <w:t>
Налет с начала эксплуатации</w:t>
            </w:r>
          </w:p>
          <w:bookmarkEnd w:id="2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212"/>
          <w:p>
            <w:pPr>
              <w:spacing w:after="20"/>
              <w:ind w:left="20"/>
              <w:jc w:val="both"/>
            </w:pPr>
            <w:r>
              <w:rPr>
                <w:rFonts w:ascii="Times New Roman"/>
                <w:b w:val="false"/>
                <w:i w:val="false"/>
                <w:color w:val="000000"/>
                <w:sz w:val="20"/>
              </w:rPr>
              <w:t>
Количество ремонтов</w:t>
            </w:r>
          </w:p>
          <w:bookmarkEnd w:id="2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213"/>
          <w:p>
            <w:pPr>
              <w:spacing w:after="20"/>
              <w:ind w:left="20"/>
              <w:jc w:val="both"/>
            </w:pPr>
            <w:r>
              <w:rPr>
                <w:rFonts w:ascii="Times New Roman"/>
                <w:b w:val="false"/>
                <w:i w:val="false"/>
                <w:color w:val="000000"/>
                <w:sz w:val="20"/>
              </w:rPr>
              <w:t>
Дата и место проведения последнего ремонта</w:t>
            </w:r>
          </w:p>
          <w:bookmarkEnd w:id="2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214"/>
          <w:p>
            <w:pPr>
              <w:spacing w:after="20"/>
              <w:ind w:left="20"/>
              <w:jc w:val="both"/>
            </w:pPr>
            <w:r>
              <w:rPr>
                <w:rFonts w:ascii="Times New Roman"/>
                <w:b w:val="false"/>
                <w:i w:val="false"/>
                <w:color w:val="000000"/>
                <w:sz w:val="20"/>
              </w:rPr>
              <w:t>
Налет после последнего ремонта</w:t>
            </w:r>
          </w:p>
          <w:bookmarkEnd w:id="2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215"/>
          <w:p>
            <w:pPr>
              <w:spacing w:after="20"/>
              <w:ind w:left="20"/>
              <w:jc w:val="both"/>
            </w:pPr>
            <w:r>
              <w:rPr>
                <w:rFonts w:ascii="Times New Roman"/>
                <w:b w:val="false"/>
                <w:i w:val="false"/>
                <w:color w:val="000000"/>
                <w:sz w:val="20"/>
              </w:rPr>
              <w:t>
Остаток ресурса до ремонта</w:t>
            </w:r>
          </w:p>
          <w:bookmarkEnd w:id="2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216"/>
          <w:p>
            <w:pPr>
              <w:spacing w:after="20"/>
              <w:ind w:left="20"/>
              <w:jc w:val="both"/>
            </w:pPr>
            <w:r>
              <w:rPr>
                <w:rFonts w:ascii="Times New Roman"/>
                <w:b w:val="false"/>
                <w:i w:val="false"/>
                <w:color w:val="000000"/>
                <w:sz w:val="20"/>
              </w:rPr>
              <w:t>
Межремонтный ресурс</w:t>
            </w:r>
          </w:p>
          <w:bookmarkEnd w:id="2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bl>
    <w:bookmarkStart w:name="z1166" w:id="217"/>
    <w:p>
      <w:pPr>
        <w:spacing w:after="0"/>
        <w:ind w:left="0"/>
        <w:jc w:val="both"/>
      </w:pPr>
      <w:r>
        <w:rPr>
          <w:rFonts w:ascii="Times New Roman"/>
          <w:b w:val="false"/>
          <w:i w:val="false"/>
          <w:color w:val="000000"/>
          <w:sz w:val="28"/>
        </w:rPr>
        <w:t>
      2. Основание для продления ресурса воздушного судна _________________</w:t>
      </w:r>
    </w:p>
    <w:bookmarkEnd w:id="217"/>
    <w:bookmarkStart w:name="z1167" w:id="218"/>
    <w:p>
      <w:pPr>
        <w:spacing w:after="0"/>
        <w:ind w:left="0"/>
        <w:jc w:val="both"/>
      </w:pPr>
      <w:r>
        <w:rPr>
          <w:rFonts w:ascii="Times New Roman"/>
          <w:b w:val="false"/>
          <w:i w:val="false"/>
          <w:color w:val="000000"/>
          <w:sz w:val="28"/>
        </w:rPr>
        <w:t>
      3. Основание для продления ресурса двигателя ________________________</w:t>
      </w:r>
    </w:p>
    <w:bookmarkEnd w:id="218"/>
    <w:bookmarkStart w:name="z1168" w:id="219"/>
    <w:p>
      <w:pPr>
        <w:spacing w:after="0"/>
        <w:ind w:left="0"/>
        <w:jc w:val="both"/>
      </w:pPr>
      <w:r>
        <w:rPr>
          <w:rFonts w:ascii="Times New Roman"/>
          <w:b w:val="false"/>
          <w:i w:val="false"/>
          <w:color w:val="000000"/>
          <w:sz w:val="28"/>
        </w:rPr>
        <w:t>
      4. Сведения о двигателях и воздушных винтах:</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220"/>
          <w:p>
            <w:pPr>
              <w:spacing w:after="20"/>
              <w:ind w:left="20"/>
              <w:jc w:val="both"/>
            </w:pPr>
            <w:r>
              <w:rPr>
                <w:rFonts w:ascii="Times New Roman"/>
                <w:b w:val="false"/>
                <w:i w:val="false"/>
                <w:color w:val="000000"/>
                <w:sz w:val="20"/>
              </w:rPr>
              <w:t>
Двигатель/воздушный винт</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силовая установка/Главный редуктор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221"/>
          <w:p>
            <w:pPr>
              <w:spacing w:after="20"/>
              <w:ind w:left="20"/>
              <w:jc w:val="both"/>
            </w:pPr>
            <w:r>
              <w:rPr>
                <w:rFonts w:ascii="Times New Roman"/>
                <w:b w:val="false"/>
                <w:i w:val="false"/>
                <w:color w:val="000000"/>
                <w:sz w:val="20"/>
              </w:rPr>
              <w:t>
Тип</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222"/>
          <w:p>
            <w:pPr>
              <w:spacing w:after="20"/>
              <w:ind w:left="20"/>
              <w:jc w:val="both"/>
            </w:pPr>
            <w:r>
              <w:rPr>
                <w:rFonts w:ascii="Times New Roman"/>
                <w:b w:val="false"/>
                <w:i w:val="false"/>
                <w:color w:val="000000"/>
                <w:sz w:val="20"/>
              </w:rPr>
              <w:t>
Заводской номер</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223"/>
          <w:p>
            <w:pPr>
              <w:spacing w:after="20"/>
              <w:ind w:left="20"/>
              <w:jc w:val="both"/>
            </w:pPr>
            <w:r>
              <w:rPr>
                <w:rFonts w:ascii="Times New Roman"/>
                <w:b w:val="false"/>
                <w:i w:val="false"/>
                <w:color w:val="000000"/>
                <w:sz w:val="20"/>
              </w:rPr>
              <w:t>
Наработка с начала эксплуатации (час)</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224"/>
          <w:p>
            <w:pPr>
              <w:spacing w:after="20"/>
              <w:ind w:left="20"/>
              <w:jc w:val="both"/>
            </w:pPr>
            <w:r>
              <w:rPr>
                <w:rFonts w:ascii="Times New Roman"/>
                <w:b w:val="false"/>
                <w:i w:val="false"/>
                <w:color w:val="000000"/>
                <w:sz w:val="20"/>
              </w:rPr>
              <w:t>
Дата последнего ремонта</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225"/>
          <w:p>
            <w:pPr>
              <w:spacing w:after="20"/>
              <w:ind w:left="20"/>
              <w:jc w:val="both"/>
            </w:pPr>
            <w:r>
              <w:rPr>
                <w:rFonts w:ascii="Times New Roman"/>
                <w:b w:val="false"/>
                <w:i w:val="false"/>
                <w:color w:val="000000"/>
                <w:sz w:val="20"/>
              </w:rPr>
              <w:t>
Наработка после последнего ремонта (час)</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226"/>
          <w:p>
            <w:pPr>
              <w:spacing w:after="20"/>
              <w:ind w:left="20"/>
              <w:jc w:val="both"/>
            </w:pPr>
            <w:r>
              <w:rPr>
                <w:rFonts w:ascii="Times New Roman"/>
                <w:b w:val="false"/>
                <w:i w:val="false"/>
                <w:color w:val="000000"/>
                <w:sz w:val="20"/>
              </w:rPr>
              <w:t>
Остаток ресурса до ремонта (час)</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227"/>
          <w:p>
            <w:pPr>
              <w:spacing w:after="20"/>
              <w:ind w:left="20"/>
              <w:jc w:val="both"/>
            </w:pPr>
            <w:r>
              <w:rPr>
                <w:rFonts w:ascii="Times New Roman"/>
                <w:b w:val="false"/>
                <w:i w:val="false"/>
                <w:color w:val="000000"/>
                <w:sz w:val="20"/>
              </w:rPr>
              <w:t>
Количество ремонтов</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5. Воздушное судно осмотрено в объеме, </w:t>
      </w:r>
    </w:p>
    <w:p>
      <w:pPr>
        <w:spacing w:after="0"/>
        <w:ind w:left="0"/>
        <w:jc w:val="both"/>
      </w:pPr>
      <w:r>
        <w:rPr>
          <w:rFonts w:ascii="Times New Roman"/>
          <w:b w:val="false"/>
          <w:i w:val="false"/>
          <w:color w:val="000000"/>
          <w:sz w:val="28"/>
        </w:rPr>
        <w:t xml:space="preserve">                                     (форма технического обслуживания или ремонта)</w:t>
      </w:r>
    </w:p>
    <w:p>
      <w:pPr>
        <w:spacing w:after="0"/>
        <w:ind w:left="0"/>
        <w:jc w:val="both"/>
      </w:pPr>
      <w:r>
        <w:rPr>
          <w:rFonts w:ascii="Times New Roman"/>
          <w:b w:val="false"/>
          <w:i w:val="false"/>
          <w:color w:val="000000"/>
          <w:sz w:val="28"/>
        </w:rPr>
        <w:t xml:space="preserve"> ________________ о чем внесена запись в формуляр ____________________ (дата)</w:t>
      </w:r>
    </w:p>
    <w:p>
      <w:pPr>
        <w:spacing w:after="0"/>
        <w:ind w:left="0"/>
        <w:jc w:val="both"/>
      </w:pPr>
      <w:r>
        <w:rPr>
          <w:rFonts w:ascii="Times New Roman"/>
          <w:b w:val="false"/>
          <w:i w:val="false"/>
          <w:color w:val="000000"/>
          <w:sz w:val="28"/>
        </w:rPr>
        <w:t xml:space="preserve">       6. Комплектность воздушного судна __________________________________</w:t>
      </w:r>
    </w:p>
    <w:p>
      <w:pPr>
        <w:spacing w:after="0"/>
        <w:ind w:left="0"/>
        <w:jc w:val="both"/>
      </w:pPr>
      <w:r>
        <w:rPr>
          <w:rFonts w:ascii="Times New Roman"/>
          <w:b w:val="false"/>
          <w:i w:val="false"/>
          <w:color w:val="000000"/>
          <w:sz w:val="28"/>
        </w:rPr>
        <w:t xml:space="preserve">       7. Наличие бортовой системы предупреждения столкновения в воздухе</w:t>
      </w:r>
    </w:p>
    <w:p>
      <w:pPr>
        <w:spacing w:after="0"/>
        <w:ind w:left="0"/>
        <w:jc w:val="both"/>
      </w:pPr>
      <w:r>
        <w:rPr>
          <w:rFonts w:ascii="Times New Roman"/>
          <w:b w:val="false"/>
          <w:i w:val="false"/>
          <w:color w:val="000000"/>
          <w:sz w:val="28"/>
        </w:rPr>
        <w:t xml:space="preserve">       8. Все доработки данного типа воздушного судна, обязательные для выполнения на</w:t>
      </w:r>
    </w:p>
    <w:p>
      <w:pPr>
        <w:spacing w:after="0"/>
        <w:ind w:left="0"/>
        <w:jc w:val="both"/>
      </w:pPr>
      <w:r>
        <w:rPr>
          <w:rFonts w:ascii="Times New Roman"/>
          <w:b w:val="false"/>
          <w:i w:val="false"/>
          <w:color w:val="000000"/>
          <w:sz w:val="28"/>
        </w:rPr>
        <w:t>дату составления настоящего акта выполнены;</w:t>
      </w:r>
    </w:p>
    <w:p>
      <w:pPr>
        <w:spacing w:after="0"/>
        <w:ind w:left="0"/>
        <w:jc w:val="both"/>
      </w:pPr>
      <w:r>
        <w:rPr>
          <w:rFonts w:ascii="Times New Roman"/>
          <w:b w:val="false"/>
          <w:i w:val="false"/>
          <w:color w:val="000000"/>
          <w:sz w:val="28"/>
        </w:rPr>
        <w:t>изменений типовой конструкции, не предусмотренных утвержденной документацией,</w:t>
      </w:r>
    </w:p>
    <w:p>
      <w:pPr>
        <w:spacing w:after="0"/>
        <w:ind w:left="0"/>
        <w:jc w:val="both"/>
      </w:pPr>
      <w:r>
        <w:rPr>
          <w:rFonts w:ascii="Times New Roman"/>
          <w:b w:val="false"/>
          <w:i w:val="false"/>
          <w:color w:val="000000"/>
          <w:sz w:val="28"/>
        </w:rPr>
        <w:t>(имеются/не имеются).</w:t>
      </w:r>
    </w:p>
    <w:p>
      <w:pPr>
        <w:spacing w:after="0"/>
        <w:ind w:left="0"/>
        <w:jc w:val="both"/>
      </w:pPr>
      <w:r>
        <w:rPr>
          <w:rFonts w:ascii="Times New Roman"/>
          <w:b w:val="false"/>
          <w:i w:val="false"/>
          <w:color w:val="000000"/>
          <w:sz w:val="28"/>
        </w:rPr>
        <w:t>9. Организация, утвердившая изменения в Руководстве по летной эксплуатации,</w:t>
      </w:r>
    </w:p>
    <w:p>
      <w:pPr>
        <w:spacing w:after="0"/>
        <w:ind w:left="0"/>
        <w:jc w:val="both"/>
      </w:pPr>
      <w:r>
        <w:rPr>
          <w:rFonts w:ascii="Times New Roman"/>
          <w:b w:val="false"/>
          <w:i w:val="false"/>
          <w:color w:val="000000"/>
          <w:sz w:val="28"/>
        </w:rPr>
        <w:t xml:space="preserve">дата утверждения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10. Заключение комиссии о техническом состоянии, годности к полетам гражданского</w:t>
      </w:r>
    </w:p>
    <w:p>
      <w:pPr>
        <w:spacing w:after="0"/>
        <w:ind w:left="0"/>
        <w:jc w:val="both"/>
      </w:pPr>
      <w:r>
        <w:rPr>
          <w:rFonts w:ascii="Times New Roman"/>
          <w:b w:val="false"/>
          <w:i w:val="false"/>
          <w:color w:val="000000"/>
          <w:sz w:val="28"/>
        </w:rPr>
        <w:t>воздушного судна и возможности выдачи (продления срока действия) сертификата летной</w:t>
      </w:r>
    </w:p>
    <w:p>
      <w:pPr>
        <w:spacing w:after="0"/>
        <w:ind w:left="0"/>
        <w:jc w:val="both"/>
      </w:pPr>
      <w:r>
        <w:rPr>
          <w:rFonts w:ascii="Times New Roman"/>
          <w:b w:val="false"/>
          <w:i w:val="false"/>
          <w:color w:val="000000"/>
          <w:sz w:val="28"/>
        </w:rPr>
        <w:t>годности _________________________________________________________________</w:t>
      </w:r>
    </w:p>
    <w:p>
      <w:pPr>
        <w:spacing w:after="0"/>
        <w:ind w:left="0"/>
        <w:jc w:val="both"/>
      </w:pPr>
      <w:r>
        <w:rPr>
          <w:rFonts w:ascii="Times New Roman"/>
          <w:b w:val="false"/>
          <w:i w:val="false"/>
          <w:color w:val="000000"/>
          <w:sz w:val="28"/>
        </w:rPr>
        <w:t>11. Заключение руководителя инженерно-авиационной службы* эксплуатанта о</w:t>
      </w:r>
    </w:p>
    <w:p>
      <w:pPr>
        <w:spacing w:after="0"/>
        <w:ind w:left="0"/>
        <w:jc w:val="both"/>
      </w:pPr>
      <w:r>
        <w:rPr>
          <w:rFonts w:ascii="Times New Roman"/>
          <w:b w:val="false"/>
          <w:i w:val="false"/>
          <w:color w:val="000000"/>
          <w:sz w:val="28"/>
        </w:rPr>
        <w:t>годности гражданского воздушного судна к полетам (в том числе к полетам по</w:t>
      </w:r>
    </w:p>
    <w:p>
      <w:pPr>
        <w:spacing w:after="0"/>
        <w:ind w:left="0"/>
        <w:jc w:val="both"/>
      </w:pPr>
      <w:r>
        <w:rPr>
          <w:rFonts w:ascii="Times New Roman"/>
          <w:b w:val="false"/>
          <w:i w:val="false"/>
          <w:color w:val="000000"/>
          <w:sz w:val="28"/>
        </w:rPr>
        <w:t>международным трассам при наличии необходимого оборудования) ___________________________________________________________________</w:t>
      </w:r>
    </w:p>
    <w:p>
      <w:pPr>
        <w:spacing w:after="0"/>
        <w:ind w:left="0"/>
        <w:jc w:val="both"/>
      </w:pPr>
      <w:r>
        <w:rPr>
          <w:rFonts w:ascii="Times New Roman"/>
          <w:b w:val="false"/>
          <w:i w:val="false"/>
          <w:color w:val="000000"/>
          <w:sz w:val="28"/>
        </w:rPr>
        <w:t xml:space="preserve">       Председатель: ____________________________________________________ </w:t>
      </w:r>
    </w:p>
    <w:p>
      <w:pPr>
        <w:spacing w:after="0"/>
        <w:ind w:left="0"/>
        <w:jc w:val="both"/>
      </w:pPr>
      <w:r>
        <w:rPr>
          <w:rFonts w:ascii="Times New Roman"/>
          <w:b w:val="false"/>
          <w:i w:val="false"/>
          <w:color w:val="000000"/>
          <w:sz w:val="28"/>
        </w:rPr>
        <w:t xml:space="preserve">                   подпись, дата, Фамилия Имя Отчество (при наличии) </w:t>
      </w:r>
    </w:p>
    <w:p>
      <w:pPr>
        <w:spacing w:after="0"/>
        <w:ind w:left="0"/>
        <w:jc w:val="both"/>
      </w:pPr>
      <w:r>
        <w:rPr>
          <w:rFonts w:ascii="Times New Roman"/>
          <w:b w:val="false"/>
          <w:i w:val="false"/>
          <w:color w:val="000000"/>
          <w:sz w:val="28"/>
        </w:rPr>
        <w:t xml:space="preserve">       Члены комиссии: _________________________________________________</w:t>
      </w:r>
    </w:p>
    <w:p>
      <w:pPr>
        <w:spacing w:after="0"/>
        <w:ind w:left="0"/>
        <w:jc w:val="both"/>
      </w:pPr>
      <w:r>
        <w:rPr>
          <w:rFonts w:ascii="Times New Roman"/>
          <w:b w:val="false"/>
          <w:i w:val="false"/>
          <w:color w:val="000000"/>
          <w:sz w:val="28"/>
        </w:rPr>
        <w:t xml:space="preserve">                   подпись, дата, Фамилия Имя Отчество (при наличии)</w:t>
      </w:r>
    </w:p>
    <w:p>
      <w:pPr>
        <w:spacing w:after="0"/>
        <w:ind w:left="0"/>
        <w:jc w:val="both"/>
      </w:pPr>
      <w:r>
        <w:rPr>
          <w:rFonts w:ascii="Times New Roman"/>
          <w:b w:val="false"/>
          <w:i w:val="false"/>
          <w:color w:val="000000"/>
          <w:sz w:val="28"/>
        </w:rPr>
        <w:t xml:space="preserve">       Место печати (при наличии)</w:t>
      </w:r>
    </w:p>
    <w:p>
      <w:pPr>
        <w:spacing w:after="0"/>
        <w:ind w:left="0"/>
        <w:jc w:val="both"/>
      </w:pPr>
      <w:r>
        <w:rPr>
          <w:rFonts w:ascii="Times New Roman"/>
          <w:b w:val="false"/>
          <w:i w:val="false"/>
          <w:color w:val="000000"/>
          <w:sz w:val="28"/>
        </w:rPr>
        <w:t xml:space="preserve">       * – в пункте 11 Руководитель инженерно-авиационной службы делает следующее заключение:</w:t>
      </w:r>
    </w:p>
    <w:p>
      <w:pPr>
        <w:spacing w:after="0"/>
        <w:ind w:left="0"/>
        <w:jc w:val="both"/>
      </w:pPr>
      <w:r>
        <w:rPr>
          <w:rFonts w:ascii="Times New Roman"/>
          <w:b w:val="false"/>
          <w:i w:val="false"/>
          <w:color w:val="000000"/>
          <w:sz w:val="28"/>
        </w:rPr>
        <w:t xml:space="preserve">       "Самолет (вертолет) технически исправен и годен к эксплуатации" </w:t>
      </w:r>
    </w:p>
    <w:p>
      <w:pPr>
        <w:spacing w:after="0"/>
        <w:ind w:left="0"/>
        <w:jc w:val="both"/>
      </w:pPr>
      <w:r>
        <w:rPr>
          <w:rFonts w:ascii="Times New Roman"/>
          <w:b w:val="false"/>
          <w:i w:val="false"/>
          <w:color w:val="000000"/>
          <w:sz w:val="28"/>
        </w:rPr>
        <w:t xml:space="preserve">       или</w:t>
      </w:r>
    </w:p>
    <w:p>
      <w:pPr>
        <w:spacing w:after="0"/>
        <w:ind w:left="0"/>
        <w:jc w:val="both"/>
      </w:pPr>
      <w:r>
        <w:rPr>
          <w:rFonts w:ascii="Times New Roman"/>
          <w:b w:val="false"/>
          <w:i w:val="false"/>
          <w:color w:val="000000"/>
          <w:sz w:val="28"/>
        </w:rPr>
        <w:t xml:space="preserve">       "Самолет (вертолет) технически не исправен и не годен к эксплуатации".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гражданских</w:t>
            </w:r>
            <w:r>
              <w:br/>
            </w:r>
            <w:r>
              <w:rPr>
                <w:rFonts w:ascii="Times New Roman"/>
                <w:b w:val="false"/>
                <w:i w:val="false"/>
                <w:color w:val="000000"/>
                <w:sz w:val="20"/>
              </w:rPr>
              <w:t>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bl>
    <w:bookmarkStart w:name="z1660" w:id="228"/>
    <w:p>
      <w:pPr>
        <w:spacing w:after="0"/>
        <w:ind w:left="0"/>
        <w:jc w:val="left"/>
      </w:pPr>
      <w:r>
        <w:rPr>
          <w:rFonts w:ascii="Times New Roman"/>
          <w:b/>
          <w:i w:val="false"/>
          <w:color w:val="000000"/>
        </w:rPr>
        <w:t xml:space="preserve"> Перечень</w:t>
      </w:r>
      <w:r>
        <w:br/>
      </w:r>
      <w:r>
        <w:rPr>
          <w:rFonts w:ascii="Times New Roman"/>
          <w:b/>
          <w:i w:val="false"/>
          <w:color w:val="000000"/>
        </w:rPr>
        <w:t>основных требований к оказанию государственной услуги "Выдача свидетельств о государственной регистрации гражданских воздушных судов Республики Казахстан"</w:t>
      </w:r>
    </w:p>
    <w:bookmarkEnd w:id="228"/>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приказом Министра индустрии и инфраструктурного развития РК от 23.04.2020 </w:t>
      </w:r>
      <w:r>
        <w:rPr>
          <w:rFonts w:ascii="Times New Roman"/>
          <w:b w:val="false"/>
          <w:i w:val="false"/>
          <w:color w:val="ff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индустрии и инфраструктурного развития РК от 30.03.2023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приказами Министра транспорта РК от 17.01.2024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 Выдача свидетельств о государственной регистрации гражданских воздушных судов Республики Казахстан".</w:t>
            </w:r>
          </w:p>
          <w:p>
            <w:pPr>
              <w:spacing w:after="20"/>
              <w:ind w:left="20"/>
              <w:jc w:val="both"/>
            </w:pPr>
            <w:r>
              <w:rPr>
                <w:rFonts w:ascii="Times New Roman"/>
                <w:b w:val="false"/>
                <w:i w:val="false"/>
                <w:color w:val="000000"/>
                <w:sz w:val="20"/>
              </w:rPr>
              <w:t>
Наименование подвида государственной услуги:</w:t>
            </w:r>
          </w:p>
          <w:p>
            <w:pPr>
              <w:spacing w:after="20"/>
              <w:ind w:left="20"/>
              <w:jc w:val="both"/>
            </w:pPr>
            <w:r>
              <w:rPr>
                <w:rFonts w:ascii="Times New Roman"/>
                <w:b w:val="false"/>
                <w:i w:val="false"/>
                <w:color w:val="000000"/>
                <w:sz w:val="20"/>
              </w:rPr>
              <w:t>
1. Выдача свидетельств о государственной регистрации гражданских воздушных судов Республики Казахстан;</w:t>
            </w:r>
          </w:p>
          <w:p>
            <w:pPr>
              <w:spacing w:after="20"/>
              <w:ind w:left="20"/>
              <w:jc w:val="both"/>
            </w:pPr>
            <w:r>
              <w:rPr>
                <w:rFonts w:ascii="Times New Roman"/>
                <w:b w:val="false"/>
                <w:i w:val="false"/>
                <w:color w:val="000000"/>
                <w:sz w:val="20"/>
              </w:rPr>
              <w:t>
2. Выдача свидетельства об исключении воздушного судна из Государственного реестра.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(двадцати) рабочих дней.</w:t>
            </w:r>
          </w:p>
          <w:p>
            <w:pPr>
              <w:spacing w:after="20"/>
              <w:ind w:left="20"/>
              <w:jc w:val="both"/>
            </w:pPr>
            <w:r>
              <w:rPr>
                <w:rFonts w:ascii="Times New Roman"/>
                <w:b w:val="false"/>
                <w:i w:val="false"/>
                <w:color w:val="000000"/>
                <w:sz w:val="20"/>
              </w:rPr>
              <w:t>
При оказании услуги по принципу "одного заявления" – 25 рабочих дней, из них:</w:t>
            </w:r>
          </w:p>
          <w:p>
            <w:pPr>
              <w:spacing w:after="20"/>
              <w:ind w:left="20"/>
              <w:jc w:val="both"/>
            </w:pPr>
            <w:r>
              <w:rPr>
                <w:rFonts w:ascii="Times New Roman"/>
                <w:b w:val="false"/>
                <w:i w:val="false"/>
                <w:color w:val="000000"/>
                <w:sz w:val="20"/>
              </w:rPr>
              <w:t>
при выдаче свидетельств о государственной регистрации гражданских воздушных судов Республики Казахстан, выдача свидетельства об исключении воздушного судна из Государственного реестра – 20 (двадцать) рабочих дней;</w:t>
            </w:r>
          </w:p>
          <w:p>
            <w:pPr>
              <w:spacing w:after="20"/>
              <w:ind w:left="20"/>
              <w:jc w:val="both"/>
            </w:pPr>
            <w:r>
              <w:rPr>
                <w:rFonts w:ascii="Times New Roman"/>
                <w:b w:val="false"/>
                <w:i w:val="false"/>
                <w:color w:val="000000"/>
                <w:sz w:val="20"/>
              </w:rPr>
              <w:t>
при выдаче сертификата воздушного судна по шуму и (или) выдаче разрешения на использование радиопередающей аппаратуры –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Выдача свидетельства о государственной регистрации гражданского воздушного судна, внесение изменений в свидетельство о государственной регистрации гражданского воздушного судна,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2. Выдача свидетельство об исключении воздушного судна из Государственного реестра гражданских воздушных судов Республики Казахстан,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Государственная услуга "Выдача свидетельств о государственной регистрации гражданских воздушных судов Республики Казахстан" – платно,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16 Закона Республики Казахстан "Об использовании воздушного пространства Республики Казахстан и деятельности авиации" и Перечнем платных услуг уполномоченной организации в сфере гражданской авиации и ставок платежей в сфере гражданской авиации.</w:t>
            </w:r>
          </w:p>
          <w:p>
            <w:pPr>
              <w:spacing w:after="20"/>
              <w:ind w:left="20"/>
              <w:jc w:val="both"/>
            </w:pPr>
            <w:r>
              <w:rPr>
                <w:rFonts w:ascii="Times New Roman"/>
                <w:b w:val="false"/>
                <w:i w:val="false"/>
                <w:color w:val="000000"/>
                <w:sz w:val="20"/>
              </w:rPr>
              <w:t>2. Государственная услуга "Выдача свидетельства об исключении воздушного судна из Государственного реестра"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Услугодатель – с понедельника по пятницу включительно, с 8.30 до 17.30 часов с перерывом на обед с 13.00 часов до 14.00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о государственной регистрации гражданского воздушного судна, сертификата эксплуатанта, сертификата по шумам на местности, сертификата на радиостанцию, свидетельства на право выполнения авиационных работ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1. Выдача свидетельства о государственной регистрации гражданского воздушного судна:</w:t>
            </w:r>
          </w:p>
          <w:p>
            <w:pPr>
              <w:spacing w:after="20"/>
              <w:ind w:left="20"/>
              <w:jc w:val="both"/>
            </w:pPr>
            <w:r>
              <w:rPr>
                <w:rFonts w:ascii="Times New Roman"/>
                <w:b w:val="false"/>
                <w:i w:val="false"/>
                <w:color w:val="000000"/>
                <w:sz w:val="20"/>
              </w:rPr>
              <w:t xml:space="preserve">1) заявка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2) электронная копия учредительного документа (для юридических лиц) или электронные копии документа, удостоверяющих личность (для иностранных физических лиц) либо нотариально заверенных учредительных документов (для иностранных юридических лиц);</w:t>
            </w:r>
          </w:p>
          <w:p>
            <w:pPr>
              <w:spacing w:after="20"/>
              <w:ind w:left="20"/>
              <w:jc w:val="both"/>
            </w:pPr>
            <w:r>
              <w:rPr>
                <w:rFonts w:ascii="Times New Roman"/>
                <w:b w:val="false"/>
                <w:i w:val="false"/>
                <w:color w:val="000000"/>
                <w:sz w:val="20"/>
              </w:rPr>
              <w:t>3) электронная копия договора купли-продажи или иного документа, подтверждающего право собственности на государственном и (или) русском языках или электронная копия нотариально заверенного договора купли-продажи или иного документа, подтверждающего право собственности на английском языке с официальным переводом (для иностранных физических и юридических лиц);</w:t>
            </w:r>
          </w:p>
          <w:p>
            <w:pPr>
              <w:spacing w:after="20"/>
              <w:ind w:left="20"/>
              <w:jc w:val="both"/>
            </w:pPr>
            <w:r>
              <w:rPr>
                <w:rFonts w:ascii="Times New Roman"/>
                <w:b w:val="false"/>
                <w:i w:val="false"/>
                <w:color w:val="000000"/>
                <w:sz w:val="20"/>
              </w:rPr>
              <w:t>4) электронная копия документа подтверждающего, письменное согласие участников долевой собственности при продаже доли в праве общей собственности на воздушное судно лицу, не являющийся участником собственности на воздушное судно (при долевой собственности);</w:t>
            </w:r>
          </w:p>
          <w:p>
            <w:pPr>
              <w:spacing w:after="20"/>
              <w:ind w:left="20"/>
              <w:jc w:val="both"/>
            </w:pPr>
            <w:r>
              <w:rPr>
                <w:rFonts w:ascii="Times New Roman"/>
                <w:b w:val="false"/>
                <w:i w:val="false"/>
                <w:color w:val="000000"/>
                <w:sz w:val="20"/>
              </w:rPr>
              <w:t>5) электронная копия договора аренды, лизинга, имущественного найма, иного документа, подтверждающего право пользования воздушным судном на государственном и (или) русском языках или электронная копия нотариально заверенного договора аренды, лизинга, имущественного найма, иного документа, подтверждающего право пользования воздушным судном на английском языке с официальным переводом (для иностранных физических и юридических лиц);</w:t>
            </w:r>
          </w:p>
          <w:p>
            <w:pPr>
              <w:spacing w:after="20"/>
              <w:ind w:left="20"/>
              <w:jc w:val="both"/>
            </w:pPr>
            <w:r>
              <w:rPr>
                <w:rFonts w:ascii="Times New Roman"/>
                <w:b w:val="false"/>
                <w:i w:val="false"/>
                <w:color w:val="000000"/>
                <w:sz w:val="20"/>
              </w:rPr>
              <w:t>6) электронная копия акта приема-передачи гражданского воздушного судна;</w:t>
            </w:r>
          </w:p>
          <w:p>
            <w:pPr>
              <w:spacing w:after="20"/>
              <w:ind w:left="20"/>
              <w:jc w:val="both"/>
            </w:pPr>
            <w:r>
              <w:rPr>
                <w:rFonts w:ascii="Times New Roman"/>
                <w:b w:val="false"/>
                <w:i w:val="false"/>
                <w:color w:val="000000"/>
                <w:sz w:val="20"/>
              </w:rPr>
              <w:t>7) электронная копия акта проверки технического состояния воздушного судна;</w:t>
            </w:r>
          </w:p>
          <w:p>
            <w:pPr>
              <w:spacing w:after="20"/>
              <w:ind w:left="20"/>
              <w:jc w:val="both"/>
            </w:pPr>
            <w:r>
              <w:rPr>
                <w:rFonts w:ascii="Times New Roman"/>
                <w:b w:val="false"/>
                <w:i w:val="false"/>
                <w:color w:val="000000"/>
                <w:sz w:val="20"/>
              </w:rPr>
              <w:t>8) электронная копия сертификата типа или эквивалентного ему документа, удостоверяющего его соответствие нормам летной годности, выданной государством разработчика гражданского воздушного судна;</w:t>
            </w:r>
          </w:p>
          <w:p>
            <w:pPr>
              <w:spacing w:after="20"/>
              <w:ind w:left="20"/>
              <w:jc w:val="both"/>
            </w:pPr>
            <w:r>
              <w:rPr>
                <w:rFonts w:ascii="Times New Roman"/>
                <w:b w:val="false"/>
                <w:i w:val="false"/>
                <w:color w:val="000000"/>
                <w:sz w:val="20"/>
              </w:rPr>
              <w:t>9) электронная копия документа, подтверждающего плату за услугу уполномоченной организации.</w:t>
            </w:r>
          </w:p>
          <w:p>
            <w:pPr>
              <w:spacing w:after="20"/>
              <w:ind w:left="20"/>
              <w:jc w:val="both"/>
            </w:pPr>
            <w:r>
              <w:rPr>
                <w:rFonts w:ascii="Times New Roman"/>
                <w:b w:val="false"/>
                <w:i w:val="false"/>
                <w:color w:val="000000"/>
                <w:sz w:val="20"/>
              </w:rPr>
              <w:t>При наличии предоставляются следующие документы:</w:t>
            </w:r>
          </w:p>
          <w:p>
            <w:pPr>
              <w:spacing w:after="20"/>
              <w:ind w:left="20"/>
              <w:jc w:val="both"/>
            </w:pPr>
            <w:r>
              <w:rPr>
                <w:rFonts w:ascii="Times New Roman"/>
                <w:b w:val="false"/>
                <w:i w:val="false"/>
                <w:color w:val="000000"/>
                <w:sz w:val="20"/>
              </w:rPr>
              <w:t>1) электронная копия документа, подтверждающего исключение гражданского воздушного судна из реестра государственной авиации или из реестра гражданских воздушных судов иностранного государства;</w:t>
            </w:r>
          </w:p>
          <w:p>
            <w:pPr>
              <w:spacing w:after="20"/>
              <w:ind w:left="20"/>
              <w:jc w:val="both"/>
            </w:pPr>
            <w:r>
              <w:rPr>
                <w:rFonts w:ascii="Times New Roman"/>
                <w:b w:val="false"/>
                <w:i w:val="false"/>
                <w:color w:val="000000"/>
                <w:sz w:val="20"/>
              </w:rPr>
              <w:t>2) электронная копия экспортного сертификата летной годности;</w:t>
            </w:r>
          </w:p>
          <w:p>
            <w:pPr>
              <w:spacing w:after="20"/>
              <w:ind w:left="20"/>
              <w:jc w:val="both"/>
            </w:pPr>
            <w:r>
              <w:rPr>
                <w:rFonts w:ascii="Times New Roman"/>
                <w:b w:val="false"/>
                <w:i w:val="false"/>
                <w:color w:val="000000"/>
                <w:sz w:val="20"/>
              </w:rPr>
              <w:t>3) электронная копия документов о переоборудовании воздушного судна;</w:t>
            </w:r>
          </w:p>
          <w:p>
            <w:pPr>
              <w:spacing w:after="20"/>
              <w:ind w:left="20"/>
              <w:jc w:val="both"/>
            </w:pPr>
            <w:r>
              <w:rPr>
                <w:rFonts w:ascii="Times New Roman"/>
                <w:b w:val="false"/>
                <w:i w:val="false"/>
                <w:color w:val="000000"/>
                <w:sz w:val="20"/>
              </w:rPr>
              <w:t>4) электронная копия временного удостоверения о годности воздушного судна к полетам, выданное заводом-изготовителем;</w:t>
            </w:r>
          </w:p>
          <w:p>
            <w:pPr>
              <w:spacing w:after="20"/>
              <w:ind w:left="20"/>
              <w:jc w:val="both"/>
            </w:pPr>
            <w:r>
              <w:rPr>
                <w:rFonts w:ascii="Times New Roman"/>
                <w:b w:val="false"/>
                <w:i w:val="false"/>
                <w:color w:val="000000"/>
                <w:sz w:val="20"/>
              </w:rPr>
              <w:t>для внесения изменений в свидетельство о государственной регистрации гражданского воздушного судна:</w:t>
            </w:r>
          </w:p>
          <w:p>
            <w:pPr>
              <w:spacing w:after="20"/>
              <w:ind w:left="20"/>
              <w:jc w:val="both"/>
            </w:pPr>
            <w:r>
              <w:rPr>
                <w:rFonts w:ascii="Times New Roman"/>
                <w:b w:val="false"/>
                <w:i w:val="false"/>
                <w:color w:val="000000"/>
                <w:sz w:val="20"/>
              </w:rPr>
              <w:t>При изменении собственника (владельца) гражданского воздушного судна и (или) его наименования и (или) его фамилии, имени, отчества (при его наличии);</w:t>
            </w:r>
          </w:p>
          <w:p>
            <w:pPr>
              <w:spacing w:after="20"/>
              <w:ind w:left="20"/>
              <w:jc w:val="both"/>
            </w:pPr>
            <w:r>
              <w:rPr>
                <w:rFonts w:ascii="Times New Roman"/>
                <w:b w:val="false"/>
                <w:i w:val="false"/>
                <w:color w:val="000000"/>
                <w:sz w:val="20"/>
              </w:rPr>
              <w:t>эксплуатанта гражданского воздушного судна и (или) его наименования либо срока действия Свидетельства о государственной регистрации:</w:t>
            </w:r>
          </w:p>
          <w:p>
            <w:pPr>
              <w:spacing w:after="20"/>
              <w:ind w:left="20"/>
              <w:jc w:val="both"/>
            </w:pPr>
            <w:r>
              <w:rPr>
                <w:rFonts w:ascii="Times New Roman"/>
                <w:b w:val="false"/>
                <w:i w:val="false"/>
                <w:color w:val="000000"/>
                <w:sz w:val="20"/>
              </w:rPr>
              <w:t>1) заявка на государственную регистрацию воздушного судна согласно приложению 1 к настоящим Правилам;</w:t>
            </w:r>
          </w:p>
          <w:p>
            <w:pPr>
              <w:spacing w:after="20"/>
              <w:ind w:left="20"/>
              <w:jc w:val="both"/>
            </w:pPr>
            <w:r>
              <w:rPr>
                <w:rFonts w:ascii="Times New Roman"/>
                <w:b w:val="false"/>
                <w:i w:val="false"/>
                <w:color w:val="000000"/>
                <w:sz w:val="20"/>
              </w:rPr>
              <w:t>2) электронная копия учредительного документа (для юридических лиц) или электронные копии документа, удостоверяющих личность (для иностранных физических лиц) либо нотариально заверенных учредительных документов (для иностранных юридических лиц);</w:t>
            </w:r>
          </w:p>
          <w:p>
            <w:pPr>
              <w:spacing w:after="20"/>
              <w:ind w:left="20"/>
              <w:jc w:val="both"/>
            </w:pPr>
            <w:r>
              <w:rPr>
                <w:rFonts w:ascii="Times New Roman"/>
                <w:b w:val="false"/>
                <w:i w:val="false"/>
                <w:color w:val="000000"/>
                <w:sz w:val="20"/>
              </w:rPr>
              <w:t>3) электронная копия договора купли-продажи или иного документа, подтверждающего право собственности на государственном и (или) русском языках или электронная копия нотариально заверенного договора купли-продажи или иного документа, подтверждающего право собственности на английском языке с официальным переводом (для иностранных физических и юридических лиц);</w:t>
            </w:r>
          </w:p>
          <w:p>
            <w:pPr>
              <w:spacing w:after="20"/>
              <w:ind w:left="20"/>
              <w:jc w:val="both"/>
            </w:pPr>
            <w:r>
              <w:rPr>
                <w:rFonts w:ascii="Times New Roman"/>
                <w:b w:val="false"/>
                <w:i w:val="false"/>
                <w:color w:val="000000"/>
                <w:sz w:val="20"/>
              </w:rPr>
              <w:t>4) электронная копия документа подтверждающего, письменное согласие участников долевой собственности при продаже доли в праве общей собственности на воздушное судно лицу, не являющийся участником собственности на воздушное судно (при долевой собственности);</w:t>
            </w:r>
          </w:p>
          <w:p>
            <w:pPr>
              <w:spacing w:after="20"/>
              <w:ind w:left="20"/>
              <w:jc w:val="both"/>
            </w:pPr>
            <w:r>
              <w:rPr>
                <w:rFonts w:ascii="Times New Roman"/>
                <w:b w:val="false"/>
                <w:i w:val="false"/>
                <w:color w:val="000000"/>
                <w:sz w:val="20"/>
              </w:rPr>
              <w:t>5) электронная копия договора аренды, лизинга, имущественного найма, иного документа, подтверждающего право пользования воздушным судном на государственном и (или) русском языках или электронная копия нотариально заверенного договора аренды, лизинга, имущественного найма, иного документа, подтверждающего право пользования воздушным судном на английском языке с официальным переводом (для иностранных физических и юридических лиц);</w:t>
            </w:r>
          </w:p>
          <w:p>
            <w:pPr>
              <w:spacing w:after="20"/>
              <w:ind w:left="20"/>
              <w:jc w:val="both"/>
            </w:pPr>
            <w:r>
              <w:rPr>
                <w:rFonts w:ascii="Times New Roman"/>
                <w:b w:val="false"/>
                <w:i w:val="false"/>
                <w:color w:val="000000"/>
                <w:sz w:val="20"/>
              </w:rPr>
              <w:t>6) электронная копия акта приема-передачи гражданского воздушного судна;</w:t>
            </w:r>
          </w:p>
          <w:p>
            <w:pPr>
              <w:spacing w:after="20"/>
              <w:ind w:left="20"/>
              <w:jc w:val="both"/>
            </w:pPr>
            <w:r>
              <w:rPr>
                <w:rFonts w:ascii="Times New Roman"/>
                <w:b w:val="false"/>
                <w:i w:val="false"/>
                <w:color w:val="000000"/>
                <w:sz w:val="20"/>
              </w:rPr>
              <w:t>7) электронная копия документа, подтверждающего плату за услугу уполномоченной организации.</w:t>
            </w:r>
          </w:p>
          <w:p>
            <w:pPr>
              <w:spacing w:after="20"/>
              <w:ind w:left="20"/>
              <w:jc w:val="both"/>
            </w:pPr>
            <w:r>
              <w:rPr>
                <w:rFonts w:ascii="Times New Roman"/>
                <w:b w:val="false"/>
                <w:i w:val="false"/>
                <w:color w:val="000000"/>
                <w:sz w:val="20"/>
              </w:rPr>
              <w:t>При изменении назначения воздушного судна, после его переоборудования:</w:t>
            </w:r>
          </w:p>
          <w:p>
            <w:pPr>
              <w:spacing w:after="20"/>
              <w:ind w:left="20"/>
              <w:jc w:val="both"/>
            </w:pPr>
            <w:r>
              <w:rPr>
                <w:rFonts w:ascii="Times New Roman"/>
                <w:b w:val="false"/>
                <w:i w:val="false"/>
                <w:color w:val="000000"/>
                <w:sz w:val="20"/>
              </w:rPr>
              <w:t xml:space="preserve">1) заявка на государственную регистрацию воздушного судна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2) электронная копия документов на право переоборудования гражданского воздушного судна;</w:t>
            </w:r>
          </w:p>
          <w:p>
            <w:pPr>
              <w:spacing w:after="20"/>
              <w:ind w:left="20"/>
              <w:jc w:val="both"/>
            </w:pPr>
            <w:r>
              <w:rPr>
                <w:rFonts w:ascii="Times New Roman"/>
                <w:b w:val="false"/>
                <w:i w:val="false"/>
                <w:color w:val="000000"/>
                <w:sz w:val="20"/>
              </w:rPr>
              <w:t>3) электронная копия акта проведенных работ по переоборудованию гражданского воздушного судна;</w:t>
            </w:r>
          </w:p>
          <w:p>
            <w:pPr>
              <w:spacing w:after="20"/>
              <w:ind w:left="20"/>
              <w:jc w:val="both"/>
            </w:pPr>
            <w:r>
              <w:rPr>
                <w:rFonts w:ascii="Times New Roman"/>
                <w:b w:val="false"/>
                <w:i w:val="false"/>
                <w:color w:val="000000"/>
                <w:sz w:val="20"/>
              </w:rPr>
              <w:t xml:space="preserve">4) электронная копия акта проверки технического состояния воздушного судна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5) электронная копия учредительного документа (для юридических лиц) или электронные копии документа, удостоверяющих личность (для иностранных физических лиц) либо нотариально заверенных учредительных документов (для иностранных юридических лиц);</w:t>
            </w:r>
          </w:p>
          <w:p>
            <w:pPr>
              <w:spacing w:after="20"/>
              <w:ind w:left="20"/>
              <w:jc w:val="both"/>
            </w:pPr>
            <w:r>
              <w:rPr>
                <w:rFonts w:ascii="Times New Roman"/>
                <w:b w:val="false"/>
                <w:i w:val="false"/>
                <w:color w:val="000000"/>
                <w:sz w:val="20"/>
              </w:rPr>
              <w:t>6) электронная копия документа, подтверждающего плату за услугу уполномоченной организации;</w:t>
            </w:r>
          </w:p>
          <w:p>
            <w:pPr>
              <w:spacing w:after="20"/>
              <w:ind w:left="20"/>
              <w:jc w:val="both"/>
            </w:pPr>
            <w:r>
              <w:rPr>
                <w:rFonts w:ascii="Times New Roman"/>
                <w:b w:val="false"/>
                <w:i w:val="false"/>
                <w:color w:val="000000"/>
                <w:sz w:val="20"/>
              </w:rPr>
              <w:t>2. Выдача свидетельства об исключении воздушного судна из Государственного реестра.</w:t>
            </w:r>
          </w:p>
          <w:p>
            <w:pPr>
              <w:spacing w:after="20"/>
              <w:ind w:left="20"/>
              <w:jc w:val="both"/>
            </w:pPr>
            <w:r>
              <w:rPr>
                <w:rFonts w:ascii="Times New Roman"/>
                <w:b w:val="false"/>
                <w:i w:val="false"/>
                <w:color w:val="000000"/>
                <w:sz w:val="20"/>
              </w:rPr>
              <w:t xml:space="preserve">1) электронная копия заявки по форме согласно приложению 6, либо электронная копия заявки на замену свидетельства о государственной регистрации гражданского воздушного судна с национального опознавательного знака "UN" на государственный и регистрационный опознавательные знаки "UP" с последующим его исключением по форме согласно </w:t>
            </w:r>
            <w:r>
              <w:rPr>
                <w:rFonts w:ascii="Times New Roman"/>
                <w:b w:val="false"/>
                <w:i w:val="false"/>
                <w:color w:val="000000"/>
                <w:sz w:val="20"/>
              </w:rPr>
              <w:t>приложению 6-1</w:t>
            </w:r>
            <w:r>
              <w:rPr>
                <w:rFonts w:ascii="Times New Roman"/>
                <w:b w:val="false"/>
                <w:i w:val="false"/>
                <w:color w:val="000000"/>
                <w:sz w:val="20"/>
              </w:rPr>
              <w:t xml:space="preserve"> к настоящим Правилам и оригинала Свидетельства о государственной регистрации" с национальным опознавательным знаком "UN";</w:t>
            </w:r>
          </w:p>
          <w:p>
            <w:pPr>
              <w:spacing w:after="20"/>
              <w:ind w:left="20"/>
              <w:jc w:val="both"/>
            </w:pPr>
            <w:r>
              <w:rPr>
                <w:rFonts w:ascii="Times New Roman"/>
                <w:b w:val="false"/>
                <w:i w:val="false"/>
                <w:color w:val="000000"/>
                <w:sz w:val="20"/>
              </w:rPr>
              <w:t>2) электронные копии документов, подтверждающих переход права собственности воздушного судна к иностранному государству (физическому, юридическому лицу) или документ, предусмотренный случаями, при которых воздушное судно исключается из Государственного реестра или их копии;</w:t>
            </w:r>
          </w:p>
          <w:p>
            <w:pPr>
              <w:spacing w:after="20"/>
              <w:ind w:left="20"/>
              <w:jc w:val="both"/>
            </w:pPr>
            <w:r>
              <w:rPr>
                <w:rFonts w:ascii="Times New Roman"/>
                <w:b w:val="false"/>
                <w:i w:val="false"/>
                <w:color w:val="000000"/>
                <w:sz w:val="20"/>
              </w:rPr>
              <w:t>3) в случае, когда собственник является нерезидентом Республики Казахстан: электронную копию документов удостоверяющих личность физического лица или Справку (свидетельство) о государственной регистрации (перерегистрации) юридического лица-заявителя;</w:t>
            </w:r>
          </w:p>
          <w:p>
            <w:pPr>
              <w:spacing w:after="20"/>
              <w:ind w:left="20"/>
              <w:jc w:val="both"/>
            </w:pPr>
            <w:r>
              <w:rPr>
                <w:rFonts w:ascii="Times New Roman"/>
                <w:b w:val="false"/>
                <w:i w:val="false"/>
                <w:color w:val="000000"/>
                <w:sz w:val="20"/>
              </w:rPr>
              <w:t>4) электронная копия письменного согласия залогодержателя на исключение воздушного судна, если оно находится в залоге;</w:t>
            </w:r>
          </w:p>
          <w:p>
            <w:pPr>
              <w:spacing w:after="20"/>
              <w:ind w:left="20"/>
              <w:jc w:val="both"/>
            </w:pPr>
            <w:r>
              <w:rPr>
                <w:rFonts w:ascii="Times New Roman"/>
                <w:b w:val="false"/>
                <w:i w:val="false"/>
                <w:color w:val="000000"/>
                <w:sz w:val="20"/>
              </w:rPr>
              <w:t xml:space="preserve">5) электронная копия акта на списание (в случае списания гражданского воздушного судна)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списания воздушных судов, утвержденных приказом Министра транспорта и коммуникаций Республики Казахстан от 9 марта 2011 года № 123 (зарегистрирован в Реестре государственной регистрации нормативных правовых актов № 6868);</w:t>
            </w:r>
          </w:p>
          <w:p>
            <w:pPr>
              <w:spacing w:after="20"/>
              <w:ind w:left="20"/>
              <w:jc w:val="both"/>
            </w:pPr>
            <w:r>
              <w:rPr>
                <w:rFonts w:ascii="Times New Roman"/>
                <w:b w:val="false"/>
                <w:i w:val="false"/>
                <w:color w:val="000000"/>
                <w:sz w:val="20"/>
              </w:rPr>
              <w:t>6) электронная копия документов об утилизации воздушного судна или их копии (в случае списания воздушного судна);</w:t>
            </w:r>
          </w:p>
          <w:p>
            <w:pPr>
              <w:spacing w:after="20"/>
              <w:ind w:left="20"/>
              <w:jc w:val="both"/>
            </w:pPr>
            <w:r>
              <w:rPr>
                <w:rFonts w:ascii="Times New Roman"/>
                <w:b w:val="false"/>
                <w:i w:val="false"/>
                <w:color w:val="000000"/>
                <w:sz w:val="20"/>
              </w:rPr>
              <w:t>7) электронная копия акта о снятии опознавательных знаков с воздушного судна и подтверждающие фотоснимки (за исключением случаев списания воздушного судна).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и (или) данных (сведений), содержащихся в них;</w:t>
            </w:r>
          </w:p>
          <w:p>
            <w:pPr>
              <w:spacing w:after="20"/>
              <w:ind w:left="20"/>
              <w:jc w:val="both"/>
            </w:pPr>
            <w:r>
              <w:rPr>
                <w:rFonts w:ascii="Times New Roman"/>
                <w:b w:val="false"/>
                <w:i w:val="false"/>
                <w:color w:val="000000"/>
                <w:sz w:val="20"/>
              </w:rPr>
              <w:t>
2) несоответствие заявителя и (или) представленных материалов, данных и сведений, требованиям настоящих Правил, нормам летной годности, Закона;</w:t>
            </w:r>
          </w:p>
          <w:p>
            <w:pPr>
              <w:spacing w:after="20"/>
              <w:ind w:left="20"/>
              <w:jc w:val="both"/>
            </w:pPr>
            <w:r>
              <w:rPr>
                <w:rFonts w:ascii="Times New Roman"/>
                <w:b w:val="false"/>
                <w:i w:val="false"/>
                <w:color w:val="000000"/>
                <w:sz w:val="20"/>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xml:space="preserve">
Акционерное общество "Авиационная администрация Казахстана" www.caakz.com </w:t>
            </w:r>
          </w:p>
          <w:p>
            <w:pPr>
              <w:spacing w:after="20"/>
              <w:ind w:left="20"/>
              <w:jc w:val="both"/>
            </w:pPr>
            <w:r>
              <w:rPr>
                <w:rFonts w:ascii="Times New Roman"/>
                <w:b w:val="false"/>
                <w:i w:val="false"/>
                <w:color w:val="000000"/>
                <w:sz w:val="20"/>
              </w:rPr>
              <w:t>
Услугополучатель имеет возможность получения:</w:t>
            </w:r>
          </w:p>
          <w:p>
            <w:pPr>
              <w:spacing w:after="20"/>
              <w:ind w:left="20"/>
              <w:jc w:val="both"/>
            </w:pPr>
            <w:r>
              <w:rPr>
                <w:rFonts w:ascii="Times New Roman"/>
                <w:b w:val="false"/>
                <w:i w:val="false"/>
                <w:color w:val="000000"/>
                <w:sz w:val="20"/>
              </w:rPr>
              <w:t>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Телефон Единого контакт 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bl>
    <w:bookmarkStart w:name="z1228" w:id="229"/>
    <w:p>
      <w:pPr>
        <w:spacing w:after="0"/>
        <w:ind w:left="0"/>
        <w:jc w:val="left"/>
      </w:pPr>
      <w:r>
        <w:rPr>
          <w:rFonts w:ascii="Times New Roman"/>
          <w:b/>
          <w:i w:val="false"/>
          <w:color w:val="000000"/>
        </w:rPr>
        <w:t xml:space="preserve"> Акт</w:t>
      </w:r>
      <w:r>
        <w:br/>
      </w:r>
      <w:r>
        <w:rPr>
          <w:rFonts w:ascii="Times New Roman"/>
          <w:b/>
          <w:i w:val="false"/>
          <w:color w:val="000000"/>
        </w:rPr>
        <w:t>оценки о годности к эксплуатации гражданского воздушного судна</w:t>
      </w:r>
    </w:p>
    <w:bookmarkEnd w:id="229"/>
    <w:p>
      <w:pPr>
        <w:spacing w:after="0"/>
        <w:ind w:left="0"/>
        <w:jc w:val="both"/>
      </w:pPr>
      <w:r>
        <w:rPr>
          <w:rFonts w:ascii="Times New Roman"/>
          <w:b w:val="false"/>
          <w:i w:val="false"/>
          <w:color w:val="ff0000"/>
          <w:sz w:val="28"/>
        </w:rPr>
        <w:t xml:space="preserve">
      Сноска. Приложение 3 исключено приказом и.о. Министра индустрии и инфраструктурного развития РК от 30.03.2023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230"/>
          <w:p>
            <w:pPr>
              <w:spacing w:after="20"/>
              <w:ind w:left="20"/>
              <w:jc w:val="both"/>
            </w:pPr>
            <w:r>
              <w:rPr>
                <w:rFonts w:ascii="Times New Roman"/>
                <w:b w:val="false"/>
                <w:i w:val="false"/>
                <w:color w:val="000000"/>
                <w:sz w:val="20"/>
              </w:rPr>
              <w:t>
ӘК тағайындауы</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ВС</w:t>
            </w:r>
          </w:p>
          <w:p>
            <w:pPr>
              <w:spacing w:after="20"/>
              <w:ind w:left="20"/>
              <w:jc w:val="both"/>
            </w:pPr>
            <w:r>
              <w:rPr>
                <w:rFonts w:ascii="Times New Roman"/>
                <w:b w:val="false"/>
                <w:i w:val="false"/>
                <w:color w:val="000000"/>
                <w:sz w:val="20"/>
              </w:rPr>
              <w:t>
Designation of aircraft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231"/>
          <w:p>
            <w:pPr>
              <w:spacing w:after="20"/>
              <w:ind w:left="20"/>
              <w:jc w:val="both"/>
            </w:pPr>
            <w:r>
              <w:rPr>
                <w:rFonts w:ascii="Times New Roman"/>
                <w:b w:val="false"/>
                <w:i w:val="false"/>
                <w:color w:val="000000"/>
                <w:sz w:val="20"/>
              </w:rPr>
              <w:t>
ӘК пайдаланушысы</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Эксплуатант ВС</w:t>
            </w:r>
          </w:p>
          <w:p>
            <w:pPr>
              <w:spacing w:after="20"/>
              <w:ind w:left="20"/>
              <w:jc w:val="both"/>
            </w:pPr>
            <w:r>
              <w:rPr>
                <w:rFonts w:ascii="Times New Roman"/>
                <w:b w:val="false"/>
                <w:i w:val="false"/>
                <w:color w:val="000000"/>
                <w:sz w:val="20"/>
              </w:rPr>
              <w:t>
Operator of aircraft</w:t>
            </w:r>
          </w:p>
        </w:tc>
      </w:tr>
    </w:tbl>
    <w:bookmarkStart w:name="z1270" w:id="232"/>
    <w:p>
      <w:pPr>
        <w:spacing w:after="0"/>
        <w:ind w:left="0"/>
        <w:jc w:val="left"/>
      </w:pPr>
      <w:r>
        <w:rPr>
          <w:rFonts w:ascii="Times New Roman"/>
          <w:b/>
          <w:i w:val="false"/>
          <w:color w:val="000000"/>
        </w:rPr>
        <w:t xml:space="preserve"> Символ</w:t>
      </w:r>
      <w:r>
        <w:br/>
      </w:r>
      <w:r>
        <w:rPr>
          <w:rFonts w:ascii="Times New Roman"/>
          <w:b/>
          <w:i w:val="false"/>
          <w:color w:val="000000"/>
        </w:rPr>
        <w:t>Наименование уполномоченной организации</w:t>
      </w:r>
    </w:p>
    <w:bookmarkEnd w:id="232"/>
    <w:bookmarkStart w:name="z1271" w:id="233"/>
    <w:p>
      <w:pPr>
        <w:spacing w:after="0"/>
        <w:ind w:left="0"/>
        <w:jc w:val="left"/>
      </w:pPr>
      <w:r>
        <w:rPr>
          <w:rFonts w:ascii="Times New Roman"/>
          <w:b/>
          <w:i w:val="false"/>
          <w:color w:val="000000"/>
        </w:rPr>
        <w:t xml:space="preserve"> Қазақстан Республикасы азаматтық авиация саласындағы уәкілетті</w:t>
      </w:r>
      <w:r>
        <w:br/>
      </w:r>
      <w:r>
        <w:rPr>
          <w:rFonts w:ascii="Times New Roman"/>
          <w:b/>
          <w:i w:val="false"/>
          <w:color w:val="000000"/>
        </w:rPr>
        <w:t>ұйымның атауы, адресі, телефоны, e-mail, интернет адресі Наименование уполномоченной организации в сфере гражданской авиации Республики Казахстан, адрес, телефон, e-mail, интернет адрес Name of Civil Aviation Authorized organization Republic of Kazakhstan Address, telephone, e-mail, the internet address</w:t>
      </w:r>
    </w:p>
    <w:bookmarkEnd w:id="233"/>
    <w:bookmarkStart w:name="z1272" w:id="234"/>
    <w:p>
      <w:pPr>
        <w:spacing w:after="0"/>
        <w:ind w:left="0"/>
        <w:jc w:val="left"/>
      </w:pPr>
      <w:r>
        <w:rPr>
          <w:rFonts w:ascii="Times New Roman"/>
          <w:b/>
          <w:i w:val="false"/>
          <w:color w:val="000000"/>
        </w:rPr>
        <w:t xml:space="preserve"> АЗАМАТТЫҚ ӘУЕ КЕМЕСІН МЕМЛЕКЕТТІК ТІРКЕУ ТУРАЛЫ КУӘЛІК</w:t>
      </w:r>
      <w:r>
        <w:br/>
      </w:r>
      <w:r>
        <w:rPr>
          <w:rFonts w:ascii="Times New Roman"/>
          <w:b/>
          <w:i w:val="false"/>
          <w:color w:val="000000"/>
        </w:rPr>
        <w:t>СВИДЕТЕЛЬСТВО О ГОСУДАРСТВЕННОЙ РЕГИСТРАЦИИ ГРАЖДАНСКОГО ВОЗДУШНОГО СУДНА</w:t>
      </w:r>
      <w:r>
        <w:br/>
      </w:r>
      <w:r>
        <w:rPr>
          <w:rFonts w:ascii="Times New Roman"/>
          <w:b/>
          <w:i w:val="false"/>
          <w:color w:val="000000"/>
        </w:rPr>
        <w:t>CERTIFICATE OF THE STATE REGISTRATION OF CIVIL AIRCRAFT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235"/>
          <w:p>
            <w:pPr>
              <w:spacing w:after="20"/>
              <w:ind w:left="20"/>
              <w:jc w:val="both"/>
            </w:pPr>
            <w:r>
              <w:rPr>
                <w:rFonts w:ascii="Times New Roman"/>
                <w:b w:val="false"/>
                <w:i w:val="false"/>
                <w:color w:val="000000"/>
                <w:sz w:val="20"/>
              </w:rPr>
              <w:t>
1. Мемлекеттік және тіркеу айырым белгілері</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Государственный и регистрационный опознавательные знаки</w:t>
            </w:r>
          </w:p>
          <w:p>
            <w:pPr>
              <w:spacing w:after="20"/>
              <w:ind w:left="20"/>
              <w:jc w:val="both"/>
            </w:pPr>
            <w:r>
              <w:rPr>
                <w:rFonts w:ascii="Times New Roman"/>
                <w:b w:val="false"/>
                <w:i w:val="false"/>
                <w:color w:val="000000"/>
                <w:sz w:val="20"/>
              </w:rPr>
              <w:t>
</w:t>
            </w:r>
            <w:r>
              <w:rPr>
                <w:rFonts w:ascii="Times New Roman"/>
                <w:b w:val="false"/>
                <w:i w:val="false"/>
                <w:color w:val="000000"/>
                <w:sz w:val="20"/>
              </w:rPr>
              <w:t>State identification and registration number</w:t>
            </w:r>
          </w:p>
          <w:p>
            <w:pPr>
              <w:spacing w:after="20"/>
              <w:ind w:left="20"/>
              <w:jc w:val="both"/>
            </w:pPr>
            <w:r>
              <w:rPr>
                <w:rFonts w:ascii="Times New Roman"/>
                <w:b w:val="false"/>
                <w:i w:val="false"/>
                <w:color w:val="000000"/>
                <w:sz w:val="20"/>
              </w:rPr>
              <w:t>
UP-XXXX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236"/>
          <w:p>
            <w:pPr>
              <w:spacing w:after="20"/>
              <w:ind w:left="20"/>
              <w:jc w:val="both"/>
            </w:pPr>
            <w:r>
              <w:rPr>
                <w:rFonts w:ascii="Times New Roman"/>
                <w:b w:val="false"/>
                <w:i w:val="false"/>
                <w:color w:val="000000"/>
                <w:sz w:val="20"/>
              </w:rPr>
              <w:t>
2. Әуе кемесін дайындаушы және дайындаушының белгілеуі</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Изготовитель и обозначение воздушного судна изготовителем</w:t>
            </w:r>
          </w:p>
          <w:p>
            <w:pPr>
              <w:spacing w:after="20"/>
              <w:ind w:left="20"/>
              <w:jc w:val="both"/>
            </w:pPr>
            <w:r>
              <w:rPr>
                <w:rFonts w:ascii="Times New Roman"/>
                <w:b w:val="false"/>
                <w:i w:val="false"/>
                <w:color w:val="000000"/>
                <w:sz w:val="20"/>
              </w:rPr>
              <w:t>
Manufacturer and manufacturer’s designation of aircraft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237"/>
          <w:p>
            <w:pPr>
              <w:spacing w:after="20"/>
              <w:ind w:left="20"/>
              <w:jc w:val="both"/>
            </w:pPr>
            <w:r>
              <w:rPr>
                <w:rFonts w:ascii="Times New Roman"/>
                <w:b w:val="false"/>
                <w:i w:val="false"/>
                <w:color w:val="000000"/>
                <w:sz w:val="20"/>
              </w:rPr>
              <w:t>
3. Азаматтық әуе кемесінің сериялық (зауыттық) нөмірі</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Серийный (заводской) номер гражданского воздушного судна</w:t>
            </w:r>
          </w:p>
          <w:p>
            <w:pPr>
              <w:spacing w:after="20"/>
              <w:ind w:left="20"/>
              <w:jc w:val="both"/>
            </w:pPr>
            <w:r>
              <w:rPr>
                <w:rFonts w:ascii="Times New Roman"/>
                <w:b w:val="false"/>
                <w:i w:val="false"/>
                <w:color w:val="000000"/>
                <w:sz w:val="20"/>
              </w:rPr>
              <w:t>
</w:t>
            </w:r>
            <w:r>
              <w:rPr>
                <w:rFonts w:ascii="Times New Roman"/>
                <w:b w:val="false"/>
                <w:i w:val="false"/>
                <w:color w:val="000000"/>
                <w:sz w:val="20"/>
              </w:rPr>
              <w:t>Manufacturer's serial number</w:t>
            </w:r>
          </w:p>
          <w:p>
            <w:pPr>
              <w:spacing w:after="20"/>
              <w:ind w:left="20"/>
              <w:jc w:val="both"/>
            </w:pPr>
            <w:r>
              <w:rPr>
                <w:rFonts w:ascii="Times New Roman"/>
                <w:b w:val="false"/>
                <w:i w:val="false"/>
                <w:color w:val="000000"/>
                <w:sz w:val="20"/>
              </w:rPr>
              <w:t>
for the aircraft</w:t>
            </w:r>
          </w:p>
        </w:tc>
      </w:tr>
    </w:tbl>
    <w:bookmarkStart w:name="z1285" w:id="238"/>
    <w:p>
      <w:pPr>
        <w:spacing w:after="0"/>
        <w:ind w:left="0"/>
        <w:jc w:val="both"/>
      </w:pPr>
      <w:r>
        <w:rPr>
          <w:rFonts w:ascii="Times New Roman"/>
          <w:b w:val="false"/>
          <w:i w:val="false"/>
          <w:color w:val="000000"/>
          <w:sz w:val="28"/>
        </w:rPr>
        <w:t>
      4. Меншік иесі:</w:t>
      </w:r>
    </w:p>
    <w:bookmarkEnd w:id="238"/>
    <w:bookmarkStart w:name="z1286" w:id="239"/>
    <w:p>
      <w:pPr>
        <w:spacing w:after="0"/>
        <w:ind w:left="0"/>
        <w:jc w:val="both"/>
      </w:pPr>
      <w:r>
        <w:rPr>
          <w:rFonts w:ascii="Times New Roman"/>
          <w:b w:val="false"/>
          <w:i w:val="false"/>
          <w:color w:val="000000"/>
          <w:sz w:val="28"/>
        </w:rPr>
        <w:t>
      Собственник:</w:t>
      </w:r>
    </w:p>
    <w:bookmarkEnd w:id="239"/>
    <w:bookmarkStart w:name="z1287" w:id="240"/>
    <w:p>
      <w:pPr>
        <w:spacing w:after="0"/>
        <w:ind w:left="0"/>
        <w:jc w:val="both"/>
      </w:pPr>
      <w:r>
        <w:rPr>
          <w:rFonts w:ascii="Times New Roman"/>
          <w:b w:val="false"/>
          <w:i w:val="false"/>
          <w:color w:val="000000"/>
          <w:sz w:val="28"/>
        </w:rPr>
        <w:t>
      Owner:</w:t>
      </w:r>
    </w:p>
    <w:bookmarkEnd w:id="240"/>
    <w:bookmarkStart w:name="z1288" w:id="241"/>
    <w:p>
      <w:pPr>
        <w:spacing w:after="0"/>
        <w:ind w:left="0"/>
        <w:jc w:val="both"/>
      </w:pPr>
      <w:r>
        <w:rPr>
          <w:rFonts w:ascii="Times New Roman"/>
          <w:b w:val="false"/>
          <w:i w:val="false"/>
          <w:color w:val="000000"/>
          <w:sz w:val="28"/>
        </w:rPr>
        <w:t>
      5. Меншік иесінің адресі, телефоны, e-mail:</w:t>
      </w:r>
    </w:p>
    <w:bookmarkEnd w:id="241"/>
    <w:bookmarkStart w:name="z1289" w:id="242"/>
    <w:p>
      <w:pPr>
        <w:spacing w:after="0"/>
        <w:ind w:left="0"/>
        <w:jc w:val="both"/>
      </w:pPr>
      <w:r>
        <w:rPr>
          <w:rFonts w:ascii="Times New Roman"/>
          <w:b w:val="false"/>
          <w:i w:val="false"/>
          <w:color w:val="000000"/>
          <w:sz w:val="28"/>
        </w:rPr>
        <w:t>
      Адрес собственника, телефон, e-mail:</w:t>
      </w:r>
    </w:p>
    <w:bookmarkEnd w:id="242"/>
    <w:bookmarkStart w:name="z1290" w:id="243"/>
    <w:p>
      <w:pPr>
        <w:spacing w:after="0"/>
        <w:ind w:left="0"/>
        <w:jc w:val="both"/>
      </w:pPr>
      <w:r>
        <w:rPr>
          <w:rFonts w:ascii="Times New Roman"/>
          <w:b w:val="false"/>
          <w:i w:val="false"/>
          <w:color w:val="000000"/>
          <w:sz w:val="28"/>
        </w:rPr>
        <w:t>
      Address of owner, telephone, e-mail:</w:t>
      </w:r>
    </w:p>
    <w:bookmarkEnd w:id="243"/>
    <w:bookmarkStart w:name="z1291" w:id="244"/>
    <w:p>
      <w:pPr>
        <w:spacing w:after="0"/>
        <w:ind w:left="0"/>
        <w:jc w:val="both"/>
      </w:pPr>
      <w:r>
        <w:rPr>
          <w:rFonts w:ascii="Times New Roman"/>
          <w:b w:val="false"/>
          <w:i w:val="false"/>
          <w:color w:val="000000"/>
          <w:sz w:val="28"/>
        </w:rPr>
        <w:t>
      6. Осымен осы азаматтық әуе кемесінің Қазақстан Республикасының заңнамасына және Халықаралық азаматтық авиация туралы Конвенцияға (Чикаго, 1944 ж.) сәйкес Қазақстан Республикасының азаматтық әуе кемелерінің мемлекеттік тізіліміне енгізілгендігін куәландырылады.</w:t>
      </w:r>
    </w:p>
    <w:bookmarkEnd w:id="244"/>
    <w:bookmarkStart w:name="z1292" w:id="245"/>
    <w:p>
      <w:pPr>
        <w:spacing w:after="0"/>
        <w:ind w:left="0"/>
        <w:jc w:val="both"/>
      </w:pPr>
      <w:r>
        <w:rPr>
          <w:rFonts w:ascii="Times New Roman"/>
          <w:b w:val="false"/>
          <w:i w:val="false"/>
          <w:color w:val="000000"/>
          <w:sz w:val="28"/>
        </w:rPr>
        <w:t>
      Настоящим удостоверяется, что данное гражданское воздушное судно занесено в Государственный реестр гражданских воздушных судов Республики Казахстан в соответствии с законодательством Республики Казахстан и Конвенцией о международной гражданской авиации (Чикаго, 1944 г.).</w:t>
      </w:r>
    </w:p>
    <w:bookmarkEnd w:id="245"/>
    <w:bookmarkStart w:name="z1293" w:id="246"/>
    <w:p>
      <w:pPr>
        <w:spacing w:after="0"/>
        <w:ind w:left="0"/>
        <w:jc w:val="both"/>
      </w:pPr>
      <w:r>
        <w:rPr>
          <w:rFonts w:ascii="Times New Roman"/>
          <w:b w:val="false"/>
          <w:i w:val="false"/>
          <w:color w:val="000000"/>
          <w:sz w:val="28"/>
        </w:rPr>
        <w:t>
      This is to certify that the aforementioned aircraft is duly registered in the State Civil Aircraft Registry of the Republic of Kazakhstan pursuant to Legislation of the Republic of Kazakhstan and the International Civil Aviation Convention (Chicago, 1944).</w:t>
      </w:r>
    </w:p>
    <w:bookmarkEnd w:id="246"/>
    <w:bookmarkStart w:name="z1294" w:id="247"/>
    <w:p>
      <w:pPr>
        <w:spacing w:after="0"/>
        <w:ind w:left="0"/>
        <w:jc w:val="both"/>
      </w:pPr>
      <w:r>
        <w:rPr>
          <w:rFonts w:ascii="Times New Roman"/>
          <w:b w:val="false"/>
          <w:i w:val="false"/>
          <w:color w:val="000000"/>
          <w:sz w:val="28"/>
        </w:rPr>
        <w:t>
      7. Осы Куәлік тек қана тіркеу мақсатында берілген және азаматтық әуе кемесіне меншік құқығын куәландыратын құжат болып табылмайды.</w:t>
      </w:r>
    </w:p>
    <w:bookmarkEnd w:id="247"/>
    <w:bookmarkStart w:name="z1295" w:id="248"/>
    <w:p>
      <w:pPr>
        <w:spacing w:after="0"/>
        <w:ind w:left="0"/>
        <w:jc w:val="both"/>
      </w:pPr>
      <w:r>
        <w:rPr>
          <w:rFonts w:ascii="Times New Roman"/>
          <w:b w:val="false"/>
          <w:i w:val="false"/>
          <w:color w:val="000000"/>
          <w:sz w:val="28"/>
        </w:rPr>
        <w:t>
      Данное Свидетельство выдано только для целей регистрации и не является документом, удостоверяющим право на владение воздушным судном.</w:t>
      </w:r>
    </w:p>
    <w:bookmarkEnd w:id="248"/>
    <w:bookmarkStart w:name="z1296" w:id="249"/>
    <w:p>
      <w:pPr>
        <w:spacing w:after="0"/>
        <w:ind w:left="0"/>
        <w:jc w:val="both"/>
      </w:pPr>
      <w:r>
        <w:rPr>
          <w:rFonts w:ascii="Times New Roman"/>
          <w:b w:val="false"/>
          <w:i w:val="false"/>
          <w:color w:val="000000"/>
          <w:sz w:val="28"/>
        </w:rPr>
        <w:t>
      This Certificate is issued for registration purpose only and is not to certify the right for aircraft ownership.</w:t>
      </w:r>
    </w:p>
    <w:bookmarkEnd w:id="249"/>
    <w:bookmarkStart w:name="z1297" w:id="250"/>
    <w:p>
      <w:pPr>
        <w:spacing w:after="0"/>
        <w:ind w:left="0"/>
        <w:jc w:val="both"/>
      </w:pPr>
      <w:r>
        <w:rPr>
          <w:rFonts w:ascii="Times New Roman"/>
          <w:b w:val="false"/>
          <w:i w:val="false"/>
          <w:color w:val="000000"/>
          <w:sz w:val="28"/>
        </w:rPr>
        <w:t>
      10. Куәліктің қолданылу мерзiмi: ____________________ дейiн</w:t>
      </w:r>
    </w:p>
    <w:bookmarkEnd w:id="250"/>
    <w:bookmarkStart w:name="z1298" w:id="251"/>
    <w:p>
      <w:pPr>
        <w:spacing w:after="0"/>
        <w:ind w:left="0"/>
        <w:jc w:val="both"/>
      </w:pPr>
      <w:r>
        <w:rPr>
          <w:rFonts w:ascii="Times New Roman"/>
          <w:b w:val="false"/>
          <w:i w:val="false"/>
          <w:color w:val="000000"/>
          <w:sz w:val="28"/>
        </w:rPr>
        <w:t>
      Срок действия свидетельства до: _________________________</w:t>
      </w:r>
    </w:p>
    <w:bookmarkEnd w:id="251"/>
    <w:bookmarkStart w:name="z1299" w:id="252"/>
    <w:p>
      <w:pPr>
        <w:spacing w:after="0"/>
        <w:ind w:left="0"/>
        <w:jc w:val="both"/>
      </w:pPr>
      <w:r>
        <w:rPr>
          <w:rFonts w:ascii="Times New Roman"/>
          <w:b w:val="false"/>
          <w:i w:val="false"/>
          <w:color w:val="000000"/>
          <w:sz w:val="28"/>
        </w:rPr>
        <w:t>
      The certificate is valid till:</w:t>
      </w:r>
    </w:p>
    <w:bookmarkEnd w:id="252"/>
    <w:bookmarkStart w:name="z1300" w:id="253"/>
    <w:p>
      <w:pPr>
        <w:spacing w:after="0"/>
        <w:ind w:left="0"/>
        <w:jc w:val="both"/>
      </w:pPr>
      <w:r>
        <w:rPr>
          <w:rFonts w:ascii="Times New Roman"/>
          <w:b w:val="false"/>
          <w:i w:val="false"/>
          <w:color w:val="000000"/>
          <w:sz w:val="28"/>
        </w:rPr>
        <w:t>
      Уәкілетті ұйымның қызметшісі немесе оның уәкілеттік берген тұлғасы</w:t>
      </w:r>
    </w:p>
    <w:bookmarkEnd w:id="253"/>
    <w:bookmarkStart w:name="z1301" w:id="254"/>
    <w:p>
      <w:pPr>
        <w:spacing w:after="0"/>
        <w:ind w:left="0"/>
        <w:jc w:val="both"/>
      </w:pPr>
      <w:r>
        <w:rPr>
          <w:rFonts w:ascii="Times New Roman"/>
          <w:b w:val="false"/>
          <w:i w:val="false"/>
          <w:color w:val="000000"/>
          <w:sz w:val="28"/>
        </w:rPr>
        <w:t>
      Служащий уполномоченной организации либо лица, им уполномоченного</w:t>
      </w:r>
    </w:p>
    <w:bookmarkEnd w:id="254"/>
    <w:bookmarkStart w:name="z1302" w:id="255"/>
    <w:p>
      <w:pPr>
        <w:spacing w:after="0"/>
        <w:ind w:left="0"/>
        <w:jc w:val="both"/>
      </w:pPr>
      <w:r>
        <w:rPr>
          <w:rFonts w:ascii="Times New Roman"/>
          <w:b w:val="false"/>
          <w:i w:val="false"/>
          <w:color w:val="000000"/>
          <w:sz w:val="28"/>
        </w:rPr>
        <w:t>
      Employee authorized organization or Employee authorized by him</w:t>
      </w:r>
    </w:p>
    <w:bookmarkEnd w:id="255"/>
    <w:bookmarkStart w:name="z1303" w:id="256"/>
    <w:p>
      <w:pPr>
        <w:spacing w:after="0"/>
        <w:ind w:left="0"/>
        <w:jc w:val="both"/>
      </w:pPr>
      <w:r>
        <w:rPr>
          <w:rFonts w:ascii="Times New Roman"/>
          <w:b w:val="false"/>
          <w:i w:val="false"/>
          <w:color w:val="000000"/>
          <w:sz w:val="28"/>
        </w:rPr>
        <w:t>
      ____________________________________________</w:t>
      </w:r>
    </w:p>
    <w:bookmarkEnd w:id="256"/>
    <w:bookmarkStart w:name="z1304" w:id="257"/>
    <w:p>
      <w:pPr>
        <w:spacing w:after="0"/>
        <w:ind w:left="0"/>
        <w:jc w:val="both"/>
      </w:pPr>
      <w:r>
        <w:rPr>
          <w:rFonts w:ascii="Times New Roman"/>
          <w:b w:val="false"/>
          <w:i w:val="false"/>
          <w:color w:val="000000"/>
          <w:sz w:val="28"/>
        </w:rPr>
        <w:t>
      Берілген күні:</w:t>
      </w:r>
    </w:p>
    <w:bookmarkEnd w:id="257"/>
    <w:bookmarkStart w:name="z1305" w:id="258"/>
    <w:p>
      <w:pPr>
        <w:spacing w:after="0"/>
        <w:ind w:left="0"/>
        <w:jc w:val="both"/>
      </w:pPr>
      <w:r>
        <w:rPr>
          <w:rFonts w:ascii="Times New Roman"/>
          <w:b w:val="false"/>
          <w:i w:val="false"/>
          <w:color w:val="000000"/>
          <w:sz w:val="28"/>
        </w:rPr>
        <w:t>
      Дата выдачи:</w:t>
      </w:r>
    </w:p>
    <w:bookmarkEnd w:id="258"/>
    <w:bookmarkStart w:name="z1306" w:id="259"/>
    <w:p>
      <w:pPr>
        <w:spacing w:after="0"/>
        <w:ind w:left="0"/>
        <w:jc w:val="both"/>
      </w:pPr>
      <w:r>
        <w:rPr>
          <w:rFonts w:ascii="Times New Roman"/>
          <w:b w:val="false"/>
          <w:i w:val="false"/>
          <w:color w:val="000000"/>
          <w:sz w:val="28"/>
        </w:rPr>
        <w:t>
      Date of issue:</w:t>
      </w:r>
    </w:p>
    <w:bookmarkEnd w:id="259"/>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310" w:id="260"/>
          <w:p>
            <w:pPr>
              <w:spacing w:after="20"/>
              <w:ind w:left="20"/>
              <w:jc w:val="both"/>
            </w:pPr>
            <w:r>
              <w:rPr>
                <w:rFonts w:ascii="Times New Roman"/>
                <w:b w:val="false"/>
                <w:i w:val="false"/>
                <w:color w:val="000000"/>
                <w:sz w:val="20"/>
              </w:rPr>
              <w:t>
24-тік биттік код: XXXX XXXX XXXX XXXX XXXX XXXX</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24-х битовый код:</w:t>
            </w:r>
          </w:p>
          <w:p>
            <w:pPr>
              <w:spacing w:after="20"/>
              <w:ind w:left="20"/>
              <w:jc w:val="both"/>
            </w:pPr>
            <w:r>
              <w:rPr>
                <w:rFonts w:ascii="Times New Roman"/>
                <w:b w:val="false"/>
                <w:i w:val="false"/>
                <w:color w:val="000000"/>
                <w:sz w:val="20"/>
              </w:rPr>
              <w:t>
24 bit code: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13" w:id="261"/>
      <w:r>
        <w:rPr>
          <w:rFonts w:ascii="Times New Roman"/>
          <w:b w:val="false"/>
          <w:i w:val="false"/>
          <w:color w:val="000000"/>
          <w:sz w:val="28"/>
        </w:rPr>
        <w:t xml:space="preserve">
      </w:t>
      </w:r>
      <w:r>
        <w:rPr>
          <w:rFonts w:ascii="Times New Roman"/>
          <w:b/>
          <w:i w:val="false"/>
          <w:color w:val="000000"/>
          <w:sz w:val="28"/>
        </w:rPr>
        <w:t>Государственный реестр гражданских воздушных судов Республики Казахстан</w:t>
      </w:r>
    </w:p>
    <w:bookmarkEnd w:id="261"/>
    <w:p>
      <w:pPr>
        <w:spacing w:after="0"/>
        <w:ind w:left="0"/>
        <w:jc w:val="both"/>
      </w:pPr>
      <w:r>
        <w:rPr>
          <w:rFonts w:ascii="Times New Roman"/>
          <w:b/>
          <w:i w:val="false"/>
          <w:color w:val="000000"/>
          <w:sz w:val="28"/>
        </w:rPr>
        <w:t>(информация о зарегистрированном воздушном судне на дату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262"/>
          <w:p>
            <w:pPr>
              <w:spacing w:after="20"/>
              <w:ind w:left="20"/>
              <w:jc w:val="both"/>
            </w:pPr>
            <w:r>
              <w:rPr>
                <w:rFonts w:ascii="Times New Roman"/>
                <w:b w:val="false"/>
                <w:i w:val="false"/>
                <w:color w:val="000000"/>
                <w:sz w:val="20"/>
              </w:rPr>
              <w:t>
1</w:t>
            </w:r>
          </w:p>
          <w:bookmarkEnd w:id="2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263"/>
          <w:p>
            <w:pPr>
              <w:spacing w:after="20"/>
              <w:ind w:left="20"/>
              <w:jc w:val="both"/>
            </w:pPr>
            <w:r>
              <w:rPr>
                <w:rFonts w:ascii="Times New Roman"/>
                <w:b w:val="false"/>
                <w:i w:val="false"/>
                <w:color w:val="000000"/>
                <w:sz w:val="20"/>
              </w:rPr>
              <w:t>
Номер свидетельства о государственной регистрации</w:t>
            </w:r>
          </w:p>
          <w:bookmarkEnd w:id="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 регистрационный опознавательные знаки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264"/>
          <w:p>
            <w:pPr>
              <w:spacing w:after="20"/>
              <w:ind w:left="20"/>
              <w:jc w:val="both"/>
            </w:pPr>
            <w:r>
              <w:rPr>
                <w:rFonts w:ascii="Times New Roman"/>
                <w:b w:val="false"/>
                <w:i w:val="false"/>
                <w:color w:val="000000"/>
                <w:sz w:val="20"/>
              </w:rPr>
              <w:t>
5</w:t>
            </w:r>
          </w:p>
          <w:bookmarkEnd w:id="2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265"/>
          <w:p>
            <w:pPr>
              <w:spacing w:after="20"/>
              <w:ind w:left="20"/>
              <w:jc w:val="both"/>
            </w:pPr>
            <w:r>
              <w:rPr>
                <w:rFonts w:ascii="Times New Roman"/>
                <w:b w:val="false"/>
                <w:i w:val="false"/>
                <w:color w:val="000000"/>
                <w:sz w:val="20"/>
              </w:rPr>
              <w:t>
Заводской (серийный) номер</w:t>
            </w:r>
          </w:p>
          <w:bookmarkEnd w:id="2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об исключении из Государственного реестра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266"/>
          <w:p>
            <w:pPr>
              <w:spacing w:after="20"/>
              <w:ind w:left="20"/>
              <w:jc w:val="both"/>
            </w:pPr>
            <w:r>
              <w:rPr>
                <w:rFonts w:ascii="Times New Roman"/>
                <w:b w:val="false"/>
                <w:i w:val="false"/>
                <w:color w:val="000000"/>
                <w:sz w:val="20"/>
              </w:rPr>
              <w:t>
9</w:t>
            </w:r>
          </w:p>
          <w:bookmarkEnd w:id="2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267"/>
          <w:p>
            <w:pPr>
              <w:spacing w:after="20"/>
              <w:ind w:left="20"/>
              <w:jc w:val="both"/>
            </w:pPr>
            <w:r>
              <w:rPr>
                <w:rFonts w:ascii="Times New Roman"/>
                <w:b w:val="false"/>
                <w:i w:val="false"/>
                <w:color w:val="000000"/>
                <w:sz w:val="20"/>
              </w:rPr>
              <w:t>
Дата исключения из Государственного реестра</w:t>
            </w:r>
          </w:p>
          <w:bookmarkEnd w:id="2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Фамилия Имя Отчество (при наличии) должностного лица уполномоченной организации, внесшего запись в Государственный реестр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Имя Отчество (при наличии), должность и дата лица, получившего свидетельства о государственной регистрации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r>
              <w:br/>
            </w:r>
            <w:r>
              <w:rPr>
                <w:rFonts w:ascii="Times New Roman"/>
                <w:b w:val="false"/>
                <w:i w:val="false"/>
                <w:color w:val="000000"/>
                <w:sz w:val="20"/>
              </w:rPr>
              <w:t>наименование уполномоченной организации</w:t>
            </w:r>
            <w:r>
              <w:br/>
            </w:r>
            <w:r>
              <w:rPr>
                <w:rFonts w:ascii="Times New Roman"/>
                <w:b w:val="false"/>
                <w:i w:val="false"/>
                <w:color w:val="000000"/>
                <w:sz w:val="20"/>
              </w:rPr>
              <w:t>от ________________________________</w:t>
            </w:r>
            <w:r>
              <w:br/>
            </w:r>
            <w:r>
              <w:rPr>
                <w:rFonts w:ascii="Times New Roman"/>
                <w:b w:val="false"/>
                <w:i w:val="false"/>
                <w:color w:val="000000"/>
                <w:sz w:val="20"/>
              </w:rPr>
              <w:t>Ф.И.О. (при наличии) заявителя</w:t>
            </w:r>
            <w:r>
              <w:br/>
            </w:r>
            <w:r>
              <w:rPr>
                <w:rFonts w:ascii="Times New Roman"/>
                <w:b w:val="false"/>
                <w:i w:val="false"/>
                <w:color w:val="000000"/>
                <w:sz w:val="20"/>
              </w:rPr>
              <w:t>________________________________</w:t>
            </w:r>
            <w:r>
              <w:br/>
            </w:r>
            <w:r>
              <w:rPr>
                <w:rFonts w:ascii="Times New Roman"/>
                <w:b w:val="false"/>
                <w:i w:val="false"/>
                <w:color w:val="000000"/>
                <w:sz w:val="20"/>
              </w:rPr>
              <w:t>№ удостоверения личности (паспорта)</w:t>
            </w:r>
            <w:r>
              <w:br/>
            </w:r>
            <w:r>
              <w:rPr>
                <w:rFonts w:ascii="Times New Roman"/>
                <w:b w:val="false"/>
                <w:i w:val="false"/>
                <w:color w:val="000000"/>
                <w:sz w:val="20"/>
              </w:rPr>
              <w:t>________________________________</w:t>
            </w:r>
            <w:r>
              <w:br/>
            </w:r>
            <w:r>
              <w:rPr>
                <w:rFonts w:ascii="Times New Roman"/>
                <w:b w:val="false"/>
                <w:i w:val="false"/>
                <w:color w:val="000000"/>
                <w:sz w:val="20"/>
              </w:rPr>
              <w:t>наименование организации юридического лица</w:t>
            </w:r>
            <w:r>
              <w:br/>
            </w:r>
            <w:r>
              <w:rPr>
                <w:rFonts w:ascii="Times New Roman"/>
                <w:b w:val="false"/>
                <w:i w:val="false"/>
                <w:color w:val="000000"/>
                <w:sz w:val="20"/>
              </w:rPr>
              <w:t>_________________________________</w:t>
            </w:r>
            <w:r>
              <w:br/>
            </w:r>
            <w:r>
              <w:rPr>
                <w:rFonts w:ascii="Times New Roman"/>
                <w:b w:val="false"/>
                <w:i w:val="false"/>
                <w:color w:val="000000"/>
                <w:sz w:val="20"/>
              </w:rPr>
              <w:t>адрес, контактный телефон</w:t>
            </w:r>
            <w:r>
              <w:br/>
            </w:r>
            <w:r>
              <w:rPr>
                <w:rFonts w:ascii="Times New Roman"/>
                <w:b w:val="false"/>
                <w:i w:val="false"/>
                <w:color w:val="000000"/>
                <w:sz w:val="20"/>
              </w:rPr>
              <w:t>_________________________________</w:t>
            </w:r>
            <w:r>
              <w:br/>
            </w:r>
            <w:r>
              <w:rPr>
                <w:rFonts w:ascii="Times New Roman"/>
                <w:b w:val="false"/>
                <w:i w:val="false"/>
                <w:color w:val="000000"/>
                <w:sz w:val="20"/>
              </w:rPr>
              <w:t>(ИИН/БИН)</w:t>
            </w:r>
            <w:r>
              <w:br/>
            </w:r>
            <w:r>
              <w:rPr>
                <w:rFonts w:ascii="Times New Roman"/>
                <w:b w:val="false"/>
                <w:i w:val="false"/>
                <w:color w:val="000000"/>
                <w:sz w:val="20"/>
              </w:rPr>
              <w:t>_________________________________</w:t>
            </w:r>
            <w:r>
              <w:br/>
            </w:r>
            <w:r>
              <w:rPr>
                <w:rFonts w:ascii="Times New Roman"/>
                <w:b w:val="false"/>
                <w:i w:val="false"/>
                <w:color w:val="000000"/>
                <w:sz w:val="20"/>
              </w:rPr>
              <w:t>Ф.И.О. (при наличии)</w:t>
            </w:r>
          </w:p>
        </w:tc>
      </w:tr>
    </w:tbl>
    <w:bookmarkStart w:name="z1360" w:id="268"/>
    <w:p>
      <w:pPr>
        <w:spacing w:after="0"/>
        <w:ind w:left="0"/>
        <w:jc w:val="left"/>
      </w:pPr>
      <w:r>
        <w:rPr>
          <w:rFonts w:ascii="Times New Roman"/>
          <w:b/>
          <w:i w:val="false"/>
          <w:color w:val="000000"/>
        </w:rPr>
        <w:t xml:space="preserve"> Заявка</w:t>
      </w:r>
    </w:p>
    <w:bookmarkEnd w:id="268"/>
    <w:p>
      <w:pPr>
        <w:spacing w:after="0"/>
        <w:ind w:left="0"/>
        <w:jc w:val="both"/>
      </w:pPr>
      <w:bookmarkStart w:name="z1361" w:id="269"/>
      <w:r>
        <w:rPr>
          <w:rFonts w:ascii="Times New Roman"/>
          <w:b w:val="false"/>
          <w:i w:val="false"/>
          <w:color w:val="000000"/>
          <w:sz w:val="28"/>
        </w:rPr>
        <w:t>
      Прошу исключить воздушное судно _________________________________,</w:t>
      </w:r>
    </w:p>
    <w:bookmarkEnd w:id="269"/>
    <w:p>
      <w:pPr>
        <w:spacing w:after="0"/>
        <w:ind w:left="0"/>
        <w:jc w:val="both"/>
      </w:pPr>
      <w:r>
        <w:rPr>
          <w:rFonts w:ascii="Times New Roman"/>
          <w:b w:val="false"/>
          <w:i w:val="false"/>
          <w:color w:val="000000"/>
          <w:sz w:val="28"/>
        </w:rPr>
        <w:t xml:space="preserve">                                           (тип воздушного судна)</w:t>
      </w:r>
    </w:p>
    <w:bookmarkStart w:name="z1362" w:id="270"/>
    <w:p>
      <w:pPr>
        <w:spacing w:after="0"/>
        <w:ind w:left="0"/>
        <w:jc w:val="both"/>
      </w:pPr>
      <w:r>
        <w:rPr>
          <w:rFonts w:ascii="Times New Roman"/>
          <w:b w:val="false"/>
          <w:i w:val="false"/>
          <w:color w:val="000000"/>
          <w:sz w:val="28"/>
        </w:rPr>
        <w:t>
      принадлежащее:</w:t>
      </w:r>
    </w:p>
    <w:bookmarkEnd w:id="270"/>
    <w:bookmarkStart w:name="z1363" w:id="271"/>
    <w:p>
      <w:pPr>
        <w:spacing w:after="0"/>
        <w:ind w:left="0"/>
        <w:jc w:val="both"/>
      </w:pPr>
      <w:r>
        <w:rPr>
          <w:rFonts w:ascii="Times New Roman"/>
          <w:b w:val="false"/>
          <w:i w:val="false"/>
          <w:color w:val="000000"/>
          <w:sz w:val="28"/>
        </w:rPr>
        <w:t>
      собственнику _____________________________________________________</w:t>
      </w:r>
    </w:p>
    <w:bookmarkEnd w:id="271"/>
    <w:bookmarkStart w:name="z1364" w:id="272"/>
    <w:p>
      <w:pPr>
        <w:spacing w:after="0"/>
        <w:ind w:left="0"/>
        <w:jc w:val="both"/>
      </w:pPr>
      <w:r>
        <w:rPr>
          <w:rFonts w:ascii="Times New Roman"/>
          <w:b w:val="false"/>
          <w:i w:val="false"/>
          <w:color w:val="000000"/>
          <w:sz w:val="28"/>
        </w:rPr>
        <w:t>
      эксплуатанту _____________________________________________________</w:t>
      </w:r>
    </w:p>
    <w:bookmarkEnd w:id="272"/>
    <w:bookmarkStart w:name="z1365" w:id="273"/>
    <w:p>
      <w:pPr>
        <w:spacing w:after="0"/>
        <w:ind w:left="0"/>
        <w:jc w:val="both"/>
      </w:pPr>
      <w:r>
        <w:rPr>
          <w:rFonts w:ascii="Times New Roman"/>
          <w:b w:val="false"/>
          <w:i w:val="false"/>
          <w:color w:val="000000"/>
          <w:sz w:val="28"/>
        </w:rPr>
        <w:t>
      из Государственного реестра гражданских воздушных судов Республики Казахстан и выдать на него Свидетельство об исключении.</w:t>
      </w:r>
    </w:p>
    <w:bookmarkEnd w:id="273"/>
    <w:bookmarkStart w:name="z1366" w:id="274"/>
    <w:p>
      <w:pPr>
        <w:spacing w:after="0"/>
        <w:ind w:left="0"/>
        <w:jc w:val="both"/>
      </w:pPr>
      <w:r>
        <w:rPr>
          <w:rFonts w:ascii="Times New Roman"/>
          <w:b w:val="false"/>
          <w:i w:val="false"/>
          <w:color w:val="000000"/>
          <w:sz w:val="28"/>
        </w:rPr>
        <w:t>
      Причина, по которой воздушное судно исключается __________________</w:t>
      </w:r>
    </w:p>
    <w:bookmarkEnd w:id="274"/>
    <w:bookmarkStart w:name="z1367" w:id="275"/>
    <w:p>
      <w:pPr>
        <w:spacing w:after="0"/>
        <w:ind w:left="0"/>
        <w:jc w:val="both"/>
      </w:pPr>
      <w:r>
        <w:rPr>
          <w:rFonts w:ascii="Times New Roman"/>
          <w:b w:val="false"/>
          <w:i w:val="false"/>
          <w:color w:val="000000"/>
          <w:sz w:val="28"/>
        </w:rPr>
        <w:t>
      Данные о воздушном судне:</w:t>
      </w:r>
    </w:p>
    <w:bookmarkEnd w:id="275"/>
    <w:bookmarkStart w:name="z1368" w:id="276"/>
    <w:p>
      <w:pPr>
        <w:spacing w:after="0"/>
        <w:ind w:left="0"/>
        <w:jc w:val="both"/>
      </w:pPr>
      <w:r>
        <w:rPr>
          <w:rFonts w:ascii="Times New Roman"/>
          <w:b w:val="false"/>
          <w:i w:val="false"/>
          <w:color w:val="000000"/>
          <w:sz w:val="28"/>
        </w:rPr>
        <w:t>
      1. Тип гражданского воздушного судна: _____________________________</w:t>
      </w:r>
    </w:p>
    <w:bookmarkEnd w:id="276"/>
    <w:bookmarkStart w:name="z1369" w:id="277"/>
    <w:p>
      <w:pPr>
        <w:spacing w:after="0"/>
        <w:ind w:left="0"/>
        <w:jc w:val="both"/>
      </w:pPr>
      <w:r>
        <w:rPr>
          <w:rFonts w:ascii="Times New Roman"/>
          <w:b w:val="false"/>
          <w:i w:val="false"/>
          <w:color w:val="000000"/>
          <w:sz w:val="28"/>
        </w:rPr>
        <w:t>
      2. Опознавательный знак: _________________________________________</w:t>
      </w:r>
    </w:p>
    <w:bookmarkEnd w:id="277"/>
    <w:bookmarkStart w:name="z1370" w:id="278"/>
    <w:p>
      <w:pPr>
        <w:spacing w:after="0"/>
        <w:ind w:left="0"/>
        <w:jc w:val="both"/>
      </w:pPr>
      <w:r>
        <w:rPr>
          <w:rFonts w:ascii="Times New Roman"/>
          <w:b w:val="false"/>
          <w:i w:val="false"/>
          <w:color w:val="000000"/>
          <w:sz w:val="28"/>
        </w:rPr>
        <w:t>
      3. Серийный (заводской) номер: ____________________________________</w:t>
      </w:r>
    </w:p>
    <w:bookmarkEnd w:id="278"/>
    <w:bookmarkStart w:name="z1371" w:id="279"/>
    <w:p>
      <w:pPr>
        <w:spacing w:after="0"/>
        <w:ind w:left="0"/>
        <w:jc w:val="both"/>
      </w:pPr>
      <w:r>
        <w:rPr>
          <w:rFonts w:ascii="Times New Roman"/>
          <w:b w:val="false"/>
          <w:i w:val="false"/>
          <w:color w:val="000000"/>
          <w:sz w:val="28"/>
        </w:rPr>
        <w:t>
      4. Дата выпуска с завода: (день, месяц, год) __________________________</w:t>
      </w:r>
    </w:p>
    <w:bookmarkEnd w:id="279"/>
    <w:bookmarkStart w:name="z1372" w:id="280"/>
    <w:p>
      <w:pPr>
        <w:spacing w:after="0"/>
        <w:ind w:left="0"/>
        <w:jc w:val="both"/>
      </w:pPr>
      <w:r>
        <w:rPr>
          <w:rFonts w:ascii="Times New Roman"/>
          <w:b w:val="false"/>
          <w:i w:val="false"/>
          <w:color w:val="000000"/>
          <w:sz w:val="28"/>
        </w:rPr>
        <w:t>
      5. Изготовитель (завод, государство): _______________________________</w:t>
      </w:r>
    </w:p>
    <w:bookmarkEnd w:id="280"/>
    <w:bookmarkStart w:name="z1373" w:id="281"/>
    <w:p>
      <w:pPr>
        <w:spacing w:after="0"/>
        <w:ind w:left="0"/>
        <w:jc w:val="both"/>
      </w:pPr>
      <w:r>
        <w:rPr>
          <w:rFonts w:ascii="Times New Roman"/>
          <w:b w:val="false"/>
          <w:i w:val="false"/>
          <w:color w:val="000000"/>
          <w:sz w:val="28"/>
        </w:rPr>
        <w:t>
      6. Назначение гражданского воздушного судна: ______________________</w:t>
      </w:r>
    </w:p>
    <w:bookmarkEnd w:id="281"/>
    <w:bookmarkStart w:name="z1374" w:id="282"/>
    <w:p>
      <w:pPr>
        <w:spacing w:after="0"/>
        <w:ind w:left="0"/>
        <w:jc w:val="both"/>
      </w:pPr>
      <w:r>
        <w:rPr>
          <w:rFonts w:ascii="Times New Roman"/>
          <w:b w:val="false"/>
          <w:i w:val="false"/>
          <w:color w:val="000000"/>
          <w:sz w:val="28"/>
        </w:rPr>
        <w:t>
      7. Мощность двигателя (кВт): _____________________________________</w:t>
      </w:r>
    </w:p>
    <w:bookmarkEnd w:id="282"/>
    <w:bookmarkStart w:name="z1375" w:id="283"/>
    <w:p>
      <w:pPr>
        <w:spacing w:after="0"/>
        <w:ind w:left="0"/>
        <w:jc w:val="both"/>
      </w:pPr>
      <w:r>
        <w:rPr>
          <w:rFonts w:ascii="Times New Roman"/>
          <w:b w:val="false"/>
          <w:i w:val="false"/>
          <w:color w:val="000000"/>
          <w:sz w:val="28"/>
        </w:rPr>
        <w:t>
      8. Максимальная взлетная масса ___________________________________</w:t>
      </w:r>
    </w:p>
    <w:bookmarkEnd w:id="283"/>
    <w:bookmarkStart w:name="z1376" w:id="284"/>
    <w:p>
      <w:pPr>
        <w:spacing w:after="0"/>
        <w:ind w:left="0"/>
        <w:jc w:val="both"/>
      </w:pPr>
      <w:r>
        <w:rPr>
          <w:rFonts w:ascii="Times New Roman"/>
          <w:b w:val="false"/>
          <w:i w:val="false"/>
          <w:color w:val="000000"/>
          <w:sz w:val="28"/>
        </w:rPr>
        <w:t>
      9. Остаток ресурса воздушного судно до ремонта:</w:t>
      </w:r>
    </w:p>
    <w:bookmarkEnd w:id="284"/>
    <w:bookmarkStart w:name="z1377" w:id="285"/>
    <w:p>
      <w:pPr>
        <w:spacing w:after="0"/>
        <w:ind w:left="0"/>
        <w:jc w:val="both"/>
      </w:pPr>
      <w:r>
        <w:rPr>
          <w:rFonts w:ascii="Times New Roman"/>
          <w:b w:val="false"/>
          <w:i w:val="false"/>
          <w:color w:val="000000"/>
          <w:sz w:val="28"/>
        </w:rPr>
        <w:t>
      (в часах, посадках, годах) ________________________________________</w:t>
      </w:r>
    </w:p>
    <w:bookmarkEnd w:id="285"/>
    <w:bookmarkStart w:name="z1378" w:id="286"/>
    <w:p>
      <w:pPr>
        <w:spacing w:after="0"/>
        <w:ind w:left="0"/>
        <w:jc w:val="both"/>
      </w:pPr>
      <w:r>
        <w:rPr>
          <w:rFonts w:ascii="Times New Roman"/>
          <w:b w:val="false"/>
          <w:i w:val="false"/>
          <w:color w:val="000000"/>
          <w:sz w:val="28"/>
        </w:rPr>
        <w:t>
      10. Кем и когда произведен технический осмотр или летное испытание: _</w:t>
      </w:r>
    </w:p>
    <w:bookmarkEnd w:id="286"/>
    <w:bookmarkStart w:name="z1379" w:id="287"/>
    <w:p>
      <w:pPr>
        <w:spacing w:after="0"/>
        <w:ind w:left="0"/>
        <w:jc w:val="both"/>
      </w:pPr>
      <w:r>
        <w:rPr>
          <w:rFonts w:ascii="Times New Roman"/>
          <w:b w:val="false"/>
          <w:i w:val="false"/>
          <w:color w:val="000000"/>
          <w:sz w:val="28"/>
        </w:rPr>
        <w:t>
      11. Дата снятия опознавательных знаков с воздушного судна:__________</w:t>
      </w:r>
    </w:p>
    <w:bookmarkEnd w:id="287"/>
    <w:bookmarkStart w:name="z1380" w:id="288"/>
    <w:p>
      <w:pPr>
        <w:spacing w:after="0"/>
        <w:ind w:left="0"/>
        <w:jc w:val="both"/>
      </w:pPr>
      <w:r>
        <w:rPr>
          <w:rFonts w:ascii="Times New Roman"/>
          <w:b w:val="false"/>
          <w:i w:val="false"/>
          <w:color w:val="000000"/>
          <w:sz w:val="28"/>
        </w:rPr>
        <w:t>
      12. Дата аннулирования 24-х битового кода: ________________________</w:t>
      </w:r>
    </w:p>
    <w:bookmarkEnd w:id="288"/>
    <w:p>
      <w:pPr>
        <w:spacing w:after="0"/>
        <w:ind w:left="0"/>
        <w:jc w:val="both"/>
      </w:pPr>
      <w:bookmarkStart w:name="z1381" w:id="289"/>
      <w:r>
        <w:rPr>
          <w:rFonts w:ascii="Times New Roman"/>
          <w:b w:val="false"/>
          <w:i w:val="false"/>
          <w:color w:val="000000"/>
          <w:sz w:val="28"/>
        </w:rPr>
        <w:t>
      13. Дата исключения ВС из приложения к Сертификату эксплуатанта</w:t>
      </w:r>
    </w:p>
    <w:bookmarkEnd w:id="289"/>
    <w:p>
      <w:pPr>
        <w:spacing w:after="0"/>
        <w:ind w:left="0"/>
        <w:jc w:val="both"/>
      </w:pPr>
      <w:r>
        <w:rPr>
          <w:rFonts w:ascii="Times New Roman"/>
          <w:b w:val="false"/>
          <w:i w:val="false"/>
          <w:color w:val="000000"/>
          <w:sz w:val="28"/>
        </w:rPr>
        <w:t>(Свидетельства на выполнения авиационных работ) ________________________</w:t>
      </w:r>
    </w:p>
    <w:bookmarkStart w:name="z1382" w:id="290"/>
    <w:p>
      <w:pPr>
        <w:spacing w:after="0"/>
        <w:ind w:left="0"/>
        <w:jc w:val="both"/>
      </w:pPr>
      <w:r>
        <w:rPr>
          <w:rFonts w:ascii="Times New Roman"/>
          <w:b w:val="false"/>
          <w:i w:val="false"/>
          <w:color w:val="000000"/>
          <w:sz w:val="28"/>
        </w:rPr>
        <w:t>
      14. Дата согласия залогодержателя ВС _____________________________</w:t>
      </w:r>
    </w:p>
    <w:bookmarkEnd w:id="290"/>
    <w:bookmarkStart w:name="z1383" w:id="291"/>
    <w:p>
      <w:pPr>
        <w:spacing w:after="0"/>
        <w:ind w:left="0"/>
        <w:jc w:val="both"/>
      </w:pPr>
      <w:r>
        <w:rPr>
          <w:rFonts w:ascii="Times New Roman"/>
          <w:b w:val="false"/>
          <w:i w:val="false"/>
          <w:color w:val="000000"/>
          <w:sz w:val="28"/>
        </w:rPr>
        <w:t>
      15. Дата списания ВС ____________________________________________</w:t>
      </w:r>
    </w:p>
    <w:bookmarkEnd w:id="291"/>
    <w:bookmarkStart w:name="z1384" w:id="292"/>
    <w:p>
      <w:pPr>
        <w:spacing w:after="0"/>
        <w:ind w:left="0"/>
        <w:jc w:val="both"/>
      </w:pPr>
      <w:r>
        <w:rPr>
          <w:rFonts w:ascii="Times New Roman"/>
          <w:b w:val="false"/>
          <w:i w:val="false"/>
          <w:color w:val="000000"/>
          <w:sz w:val="28"/>
        </w:rPr>
        <w:t>
      16. Место базирования: __________________________________________</w:t>
      </w:r>
    </w:p>
    <w:bookmarkEnd w:id="292"/>
    <w:bookmarkStart w:name="z1385" w:id="293"/>
    <w:p>
      <w:pPr>
        <w:spacing w:after="0"/>
        <w:ind w:left="0"/>
        <w:jc w:val="both"/>
      </w:pPr>
      <w:r>
        <w:rPr>
          <w:rFonts w:ascii="Times New Roman"/>
          <w:b w:val="false"/>
          <w:i w:val="false"/>
          <w:color w:val="000000"/>
          <w:sz w:val="28"/>
        </w:rPr>
        <w:t>
      17. Государство, в которое экспортируется воздушное судно: __________</w:t>
      </w:r>
    </w:p>
    <w:bookmarkEnd w:id="293"/>
    <w:bookmarkStart w:name="z1386" w:id="294"/>
    <w:p>
      <w:pPr>
        <w:spacing w:after="0"/>
        <w:ind w:left="0"/>
        <w:jc w:val="both"/>
      </w:pPr>
      <w:r>
        <w:rPr>
          <w:rFonts w:ascii="Times New Roman"/>
          <w:b w:val="false"/>
          <w:i w:val="false"/>
          <w:color w:val="000000"/>
          <w:sz w:val="28"/>
        </w:rPr>
        <w:t>
      18. Категория документа собственника (для юридического лица):</w:t>
      </w:r>
    </w:p>
    <w:bookmarkEnd w:id="294"/>
    <w:bookmarkStart w:name="z1387" w:id="295"/>
    <w:p>
      <w:pPr>
        <w:spacing w:after="0"/>
        <w:ind w:left="0"/>
        <w:jc w:val="both"/>
      </w:pPr>
      <w:r>
        <w:rPr>
          <w:rFonts w:ascii="Times New Roman"/>
          <w:b w:val="false"/>
          <w:i w:val="false"/>
          <w:color w:val="000000"/>
          <w:sz w:val="28"/>
        </w:rPr>
        <w:t>
      1) наименование юридического лица:_______________________________</w:t>
      </w:r>
    </w:p>
    <w:bookmarkEnd w:id="295"/>
    <w:bookmarkStart w:name="z1388" w:id="296"/>
    <w:p>
      <w:pPr>
        <w:spacing w:after="0"/>
        <w:ind w:left="0"/>
        <w:jc w:val="both"/>
      </w:pPr>
      <w:r>
        <w:rPr>
          <w:rFonts w:ascii="Times New Roman"/>
          <w:b w:val="false"/>
          <w:i w:val="false"/>
          <w:color w:val="000000"/>
          <w:sz w:val="28"/>
        </w:rPr>
        <w:t>
      2) БИН юридического лица: ______________________________________</w:t>
      </w:r>
    </w:p>
    <w:bookmarkEnd w:id="296"/>
    <w:bookmarkStart w:name="z1389" w:id="297"/>
    <w:p>
      <w:pPr>
        <w:spacing w:after="0"/>
        <w:ind w:left="0"/>
        <w:jc w:val="both"/>
      </w:pPr>
      <w:r>
        <w:rPr>
          <w:rFonts w:ascii="Times New Roman"/>
          <w:b w:val="false"/>
          <w:i w:val="false"/>
          <w:color w:val="000000"/>
          <w:sz w:val="28"/>
        </w:rPr>
        <w:t>
      3) юридический адрес собственника (область, район, населенный пункт, улица, номер дома, квартира)</w:t>
      </w:r>
    </w:p>
    <w:bookmarkEnd w:id="297"/>
    <w:bookmarkStart w:name="z1390" w:id="298"/>
    <w:p>
      <w:pPr>
        <w:spacing w:after="0"/>
        <w:ind w:left="0"/>
        <w:jc w:val="both"/>
      </w:pPr>
      <w:r>
        <w:rPr>
          <w:rFonts w:ascii="Times New Roman"/>
          <w:b w:val="false"/>
          <w:i w:val="false"/>
          <w:color w:val="000000"/>
          <w:sz w:val="28"/>
        </w:rPr>
        <w:t>
      ______________________________________________________________</w:t>
      </w:r>
    </w:p>
    <w:bookmarkEnd w:id="298"/>
    <w:bookmarkStart w:name="z1391" w:id="299"/>
    <w:p>
      <w:pPr>
        <w:spacing w:after="0"/>
        <w:ind w:left="0"/>
        <w:jc w:val="both"/>
      </w:pPr>
      <w:r>
        <w:rPr>
          <w:rFonts w:ascii="Times New Roman"/>
          <w:b w:val="false"/>
          <w:i w:val="false"/>
          <w:color w:val="000000"/>
          <w:sz w:val="28"/>
        </w:rPr>
        <w:t>
      4) номер телефона, факса и e-mail адрес собственника: _______________</w:t>
      </w:r>
    </w:p>
    <w:bookmarkEnd w:id="299"/>
    <w:bookmarkStart w:name="z1392" w:id="300"/>
    <w:p>
      <w:pPr>
        <w:spacing w:after="0"/>
        <w:ind w:left="0"/>
        <w:jc w:val="both"/>
      </w:pPr>
      <w:r>
        <w:rPr>
          <w:rFonts w:ascii="Times New Roman"/>
          <w:b w:val="false"/>
          <w:i w:val="false"/>
          <w:color w:val="000000"/>
          <w:sz w:val="28"/>
        </w:rPr>
        <w:t>
      Категория документа собственника (для физического лица):</w:t>
      </w:r>
    </w:p>
    <w:bookmarkEnd w:id="300"/>
    <w:bookmarkStart w:name="z1393" w:id="301"/>
    <w:p>
      <w:pPr>
        <w:spacing w:after="0"/>
        <w:ind w:left="0"/>
        <w:jc w:val="both"/>
      </w:pPr>
      <w:r>
        <w:rPr>
          <w:rFonts w:ascii="Times New Roman"/>
          <w:b w:val="false"/>
          <w:i w:val="false"/>
          <w:color w:val="000000"/>
          <w:sz w:val="28"/>
        </w:rPr>
        <w:t>
      1) серия и дата выдачи документа: № ___ "__" _____ 20__ года.</w:t>
      </w:r>
    </w:p>
    <w:bookmarkEnd w:id="301"/>
    <w:bookmarkStart w:name="z1394" w:id="302"/>
    <w:p>
      <w:pPr>
        <w:spacing w:after="0"/>
        <w:ind w:left="0"/>
        <w:jc w:val="both"/>
      </w:pPr>
      <w:r>
        <w:rPr>
          <w:rFonts w:ascii="Times New Roman"/>
          <w:b w:val="false"/>
          <w:i w:val="false"/>
          <w:color w:val="000000"/>
          <w:sz w:val="28"/>
        </w:rPr>
        <w:t>
      2) Ф.И.О. (при наличии), дата рождения: ____ "__" ________20__ года, ИИН _______________________</w:t>
      </w:r>
    </w:p>
    <w:bookmarkEnd w:id="302"/>
    <w:bookmarkStart w:name="z1395" w:id="303"/>
    <w:p>
      <w:pPr>
        <w:spacing w:after="0"/>
        <w:ind w:left="0"/>
        <w:jc w:val="both"/>
      </w:pPr>
      <w:r>
        <w:rPr>
          <w:rFonts w:ascii="Times New Roman"/>
          <w:b w:val="false"/>
          <w:i w:val="false"/>
          <w:color w:val="000000"/>
          <w:sz w:val="28"/>
        </w:rPr>
        <w:t>
      3) адрес (область, район, населенный пункт, улица, номер дома, квартира)</w:t>
      </w:r>
    </w:p>
    <w:bookmarkEnd w:id="303"/>
    <w:bookmarkStart w:name="z1396" w:id="304"/>
    <w:p>
      <w:pPr>
        <w:spacing w:after="0"/>
        <w:ind w:left="0"/>
        <w:jc w:val="both"/>
      </w:pPr>
      <w:r>
        <w:rPr>
          <w:rFonts w:ascii="Times New Roman"/>
          <w:b w:val="false"/>
          <w:i w:val="false"/>
          <w:color w:val="000000"/>
          <w:sz w:val="28"/>
        </w:rPr>
        <w:t>
      ______________________________________________________________</w:t>
      </w:r>
    </w:p>
    <w:bookmarkEnd w:id="304"/>
    <w:bookmarkStart w:name="z1397" w:id="305"/>
    <w:p>
      <w:pPr>
        <w:spacing w:after="0"/>
        <w:ind w:left="0"/>
        <w:jc w:val="both"/>
      </w:pPr>
      <w:r>
        <w:rPr>
          <w:rFonts w:ascii="Times New Roman"/>
          <w:b w:val="false"/>
          <w:i w:val="false"/>
          <w:color w:val="000000"/>
          <w:sz w:val="28"/>
        </w:rPr>
        <w:t>
      4) номер телефона, факса и e-mail адрес: ___________________________</w:t>
      </w:r>
    </w:p>
    <w:bookmarkEnd w:id="305"/>
    <w:bookmarkStart w:name="z1398" w:id="306"/>
    <w:p>
      <w:pPr>
        <w:spacing w:after="0"/>
        <w:ind w:left="0"/>
        <w:jc w:val="both"/>
      </w:pPr>
      <w:r>
        <w:rPr>
          <w:rFonts w:ascii="Times New Roman"/>
          <w:b w:val="false"/>
          <w:i w:val="false"/>
          <w:color w:val="000000"/>
          <w:sz w:val="28"/>
        </w:rPr>
        <w:t>
      19. Категория документа эксплуатанта (для юридического лица):</w:t>
      </w:r>
    </w:p>
    <w:bookmarkEnd w:id="306"/>
    <w:bookmarkStart w:name="z1399" w:id="307"/>
    <w:p>
      <w:pPr>
        <w:spacing w:after="0"/>
        <w:ind w:left="0"/>
        <w:jc w:val="both"/>
      </w:pPr>
      <w:r>
        <w:rPr>
          <w:rFonts w:ascii="Times New Roman"/>
          <w:b w:val="false"/>
          <w:i w:val="false"/>
          <w:color w:val="000000"/>
          <w:sz w:val="28"/>
        </w:rPr>
        <w:t>
      1) наименование юридического лица: ______________________________</w:t>
      </w:r>
    </w:p>
    <w:bookmarkEnd w:id="307"/>
    <w:bookmarkStart w:name="z1400" w:id="308"/>
    <w:p>
      <w:pPr>
        <w:spacing w:after="0"/>
        <w:ind w:left="0"/>
        <w:jc w:val="both"/>
      </w:pPr>
      <w:r>
        <w:rPr>
          <w:rFonts w:ascii="Times New Roman"/>
          <w:b w:val="false"/>
          <w:i w:val="false"/>
          <w:color w:val="000000"/>
          <w:sz w:val="28"/>
        </w:rPr>
        <w:t>
      2) БИН юридического лица: ______________________________________</w:t>
      </w:r>
    </w:p>
    <w:bookmarkEnd w:id="308"/>
    <w:bookmarkStart w:name="z1401" w:id="309"/>
    <w:p>
      <w:pPr>
        <w:spacing w:after="0"/>
        <w:ind w:left="0"/>
        <w:jc w:val="both"/>
      </w:pPr>
      <w:r>
        <w:rPr>
          <w:rFonts w:ascii="Times New Roman"/>
          <w:b w:val="false"/>
          <w:i w:val="false"/>
          <w:color w:val="000000"/>
          <w:sz w:val="28"/>
        </w:rPr>
        <w:t>
      3) юридический адрес эксплуатанта (область, район, населенный пункт, улица, номер дома, квартира)</w:t>
      </w:r>
    </w:p>
    <w:bookmarkEnd w:id="309"/>
    <w:bookmarkStart w:name="z1402" w:id="310"/>
    <w:p>
      <w:pPr>
        <w:spacing w:after="0"/>
        <w:ind w:left="0"/>
        <w:jc w:val="both"/>
      </w:pPr>
      <w:r>
        <w:rPr>
          <w:rFonts w:ascii="Times New Roman"/>
          <w:b w:val="false"/>
          <w:i w:val="false"/>
          <w:color w:val="000000"/>
          <w:sz w:val="28"/>
        </w:rPr>
        <w:t>
      ______________________________________________________________</w:t>
      </w:r>
    </w:p>
    <w:bookmarkEnd w:id="310"/>
    <w:bookmarkStart w:name="z1403" w:id="311"/>
    <w:p>
      <w:pPr>
        <w:spacing w:after="0"/>
        <w:ind w:left="0"/>
        <w:jc w:val="both"/>
      </w:pPr>
      <w:r>
        <w:rPr>
          <w:rFonts w:ascii="Times New Roman"/>
          <w:b w:val="false"/>
          <w:i w:val="false"/>
          <w:color w:val="000000"/>
          <w:sz w:val="28"/>
        </w:rPr>
        <w:t>
      4) номер телефона, факса и e-mail адрес эксплуатанта: _______________</w:t>
      </w:r>
    </w:p>
    <w:bookmarkEnd w:id="311"/>
    <w:bookmarkStart w:name="z1404" w:id="312"/>
    <w:p>
      <w:pPr>
        <w:spacing w:after="0"/>
        <w:ind w:left="0"/>
        <w:jc w:val="both"/>
      </w:pPr>
      <w:r>
        <w:rPr>
          <w:rFonts w:ascii="Times New Roman"/>
          <w:b w:val="false"/>
          <w:i w:val="false"/>
          <w:color w:val="000000"/>
          <w:sz w:val="28"/>
        </w:rPr>
        <w:t>
      Категория документа эксплуатанта (для физического лица):</w:t>
      </w:r>
    </w:p>
    <w:bookmarkEnd w:id="312"/>
    <w:bookmarkStart w:name="z1405" w:id="313"/>
    <w:p>
      <w:pPr>
        <w:spacing w:after="0"/>
        <w:ind w:left="0"/>
        <w:jc w:val="both"/>
      </w:pPr>
      <w:r>
        <w:rPr>
          <w:rFonts w:ascii="Times New Roman"/>
          <w:b w:val="false"/>
          <w:i w:val="false"/>
          <w:color w:val="000000"/>
          <w:sz w:val="28"/>
        </w:rPr>
        <w:t>
      1) серия и дата выдачи документа: № ___ "__" _____ 20__ года.</w:t>
      </w:r>
    </w:p>
    <w:bookmarkEnd w:id="313"/>
    <w:bookmarkStart w:name="z1406" w:id="314"/>
    <w:p>
      <w:pPr>
        <w:spacing w:after="0"/>
        <w:ind w:left="0"/>
        <w:jc w:val="both"/>
      </w:pPr>
      <w:r>
        <w:rPr>
          <w:rFonts w:ascii="Times New Roman"/>
          <w:b w:val="false"/>
          <w:i w:val="false"/>
          <w:color w:val="000000"/>
          <w:sz w:val="28"/>
        </w:rPr>
        <w:t>
      2) Ф.И.О. (при наличии), дата рождения: _____ "__" _________20__ года,</w:t>
      </w:r>
    </w:p>
    <w:bookmarkEnd w:id="314"/>
    <w:bookmarkStart w:name="z1407" w:id="315"/>
    <w:p>
      <w:pPr>
        <w:spacing w:after="0"/>
        <w:ind w:left="0"/>
        <w:jc w:val="both"/>
      </w:pPr>
      <w:r>
        <w:rPr>
          <w:rFonts w:ascii="Times New Roman"/>
          <w:b w:val="false"/>
          <w:i w:val="false"/>
          <w:color w:val="000000"/>
          <w:sz w:val="28"/>
        </w:rPr>
        <w:t>
      ИИН _______________</w:t>
      </w:r>
    </w:p>
    <w:bookmarkEnd w:id="315"/>
    <w:bookmarkStart w:name="z1408" w:id="316"/>
    <w:p>
      <w:pPr>
        <w:spacing w:after="0"/>
        <w:ind w:left="0"/>
        <w:jc w:val="both"/>
      </w:pPr>
      <w:r>
        <w:rPr>
          <w:rFonts w:ascii="Times New Roman"/>
          <w:b w:val="false"/>
          <w:i w:val="false"/>
          <w:color w:val="000000"/>
          <w:sz w:val="28"/>
        </w:rPr>
        <w:t>
      3) адрес (область, район, населенный пункт, улица, номер дома, квартира)</w:t>
      </w:r>
    </w:p>
    <w:bookmarkEnd w:id="316"/>
    <w:bookmarkStart w:name="z1409" w:id="317"/>
    <w:p>
      <w:pPr>
        <w:spacing w:after="0"/>
        <w:ind w:left="0"/>
        <w:jc w:val="both"/>
      </w:pPr>
      <w:r>
        <w:rPr>
          <w:rFonts w:ascii="Times New Roman"/>
          <w:b w:val="false"/>
          <w:i w:val="false"/>
          <w:color w:val="000000"/>
          <w:sz w:val="28"/>
        </w:rPr>
        <w:t>
      ________________________________________________________________</w:t>
      </w:r>
    </w:p>
    <w:bookmarkEnd w:id="317"/>
    <w:bookmarkStart w:name="z1410" w:id="318"/>
    <w:p>
      <w:pPr>
        <w:spacing w:after="0"/>
        <w:ind w:left="0"/>
        <w:jc w:val="both"/>
      </w:pPr>
      <w:r>
        <w:rPr>
          <w:rFonts w:ascii="Times New Roman"/>
          <w:b w:val="false"/>
          <w:i w:val="false"/>
          <w:color w:val="000000"/>
          <w:sz w:val="28"/>
        </w:rPr>
        <w:t>
      4) номер телефона, факса и e-mail адрес:_____________________________</w:t>
      </w:r>
    </w:p>
    <w:bookmarkEnd w:id="318"/>
    <w:p>
      <w:pPr>
        <w:spacing w:after="0"/>
        <w:ind w:left="0"/>
        <w:jc w:val="both"/>
      </w:pPr>
      <w:bookmarkStart w:name="z1411" w:id="319"/>
      <w:r>
        <w:rPr>
          <w:rFonts w:ascii="Times New Roman"/>
          <w:b w:val="false"/>
          <w:i w:val="false"/>
          <w:color w:val="000000"/>
          <w:sz w:val="28"/>
        </w:rPr>
        <w:t>
      20. Контактное лицо (Ф.И.О. (при наличии), должность, номер телефона,</w:t>
      </w:r>
    </w:p>
    <w:bookmarkEnd w:id="319"/>
    <w:p>
      <w:pPr>
        <w:spacing w:after="0"/>
        <w:ind w:left="0"/>
        <w:jc w:val="both"/>
      </w:pPr>
      <w:r>
        <w:rPr>
          <w:rFonts w:ascii="Times New Roman"/>
          <w:b w:val="false"/>
          <w:i w:val="false"/>
          <w:color w:val="000000"/>
          <w:sz w:val="28"/>
        </w:rPr>
        <w:t>факса и e-mail адрес):</w:t>
      </w:r>
    </w:p>
    <w:p>
      <w:pPr>
        <w:spacing w:after="0"/>
        <w:ind w:left="0"/>
        <w:jc w:val="both"/>
      </w:pPr>
      <w:bookmarkStart w:name="z1412" w:id="320"/>
      <w:r>
        <w:rPr>
          <w:rFonts w:ascii="Times New Roman"/>
          <w:b w:val="false"/>
          <w:i w:val="false"/>
          <w:color w:val="000000"/>
          <w:sz w:val="28"/>
        </w:rPr>
        <w:t>
      _________________________________________________________________</w:t>
      </w:r>
    </w:p>
    <w:bookmarkEnd w:id="320"/>
    <w:p>
      <w:pPr>
        <w:spacing w:after="0"/>
        <w:ind w:left="0"/>
        <w:jc w:val="both"/>
      </w:pPr>
      <w:r>
        <w:rPr>
          <w:rFonts w:ascii="Times New Roman"/>
          <w:b w:val="false"/>
          <w:i w:val="false"/>
          <w:color w:val="000000"/>
          <w:sz w:val="28"/>
        </w:rPr>
        <w:t xml:space="preserve">       Согласен на использования сведений, составляющих охраняемую законом</w:t>
      </w:r>
    </w:p>
    <w:p>
      <w:pPr>
        <w:spacing w:after="0"/>
        <w:ind w:left="0"/>
        <w:jc w:val="both"/>
      </w:pPr>
      <w:r>
        <w:rPr>
          <w:rFonts w:ascii="Times New Roman"/>
          <w:b w:val="false"/>
          <w:i w:val="false"/>
          <w:color w:val="000000"/>
          <w:sz w:val="28"/>
        </w:rPr>
        <w:t xml:space="preserve">тайну, содержащихся в информационных системах </w:t>
      </w:r>
    </w:p>
    <w:p>
      <w:pPr>
        <w:spacing w:after="0"/>
        <w:ind w:left="0"/>
        <w:jc w:val="both"/>
      </w:pPr>
      <w:r>
        <w:rPr>
          <w:rFonts w:ascii="Times New Roman"/>
          <w:b w:val="false"/>
          <w:i w:val="false"/>
          <w:color w:val="000000"/>
          <w:sz w:val="28"/>
        </w:rPr>
        <w:t xml:space="preserve">       Собственник гражданского воздушного судна (для юридического лица):</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подпись руководителя, Ф.И.О.(при наличии)</w:t>
      </w:r>
    </w:p>
    <w:p>
      <w:pPr>
        <w:spacing w:after="0"/>
        <w:ind w:left="0"/>
        <w:jc w:val="both"/>
      </w:pPr>
      <w:r>
        <w:rPr>
          <w:rFonts w:ascii="Times New Roman"/>
          <w:b w:val="false"/>
          <w:i w:val="false"/>
          <w:color w:val="000000"/>
          <w:sz w:val="28"/>
        </w:rPr>
        <w:t>Место печати (при наличии) "___" ___________ 20__года</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подпись,                   Ф.И.О.(при наличии)</w:t>
      </w:r>
    </w:p>
    <w:p>
      <w:pPr>
        <w:spacing w:after="0"/>
        <w:ind w:left="0"/>
        <w:jc w:val="both"/>
      </w:pPr>
      <w:r>
        <w:rPr>
          <w:rFonts w:ascii="Times New Roman"/>
          <w:b w:val="false"/>
          <w:i w:val="false"/>
          <w:color w:val="000000"/>
          <w:sz w:val="28"/>
        </w:rPr>
        <w:t>"___" ___________ 20__года</w:t>
      </w:r>
    </w:p>
    <w:p>
      <w:pPr>
        <w:spacing w:after="0"/>
        <w:ind w:left="0"/>
        <w:jc w:val="both"/>
      </w:pPr>
      <w:r>
        <w:rPr>
          <w:rFonts w:ascii="Times New Roman"/>
          <w:b w:val="false"/>
          <w:i w:val="false"/>
          <w:color w:val="000000"/>
          <w:sz w:val="28"/>
        </w:rPr>
        <w:t>Эксплуатант гражданского воздушного судна (для юридического лица):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руководителя, (Ф.И.О.(при наличии)</w:t>
      </w:r>
    </w:p>
    <w:p>
      <w:pPr>
        <w:spacing w:after="0"/>
        <w:ind w:left="0"/>
        <w:jc w:val="both"/>
      </w:pPr>
      <w:r>
        <w:rPr>
          <w:rFonts w:ascii="Times New Roman"/>
          <w:b w:val="false"/>
          <w:i w:val="false"/>
          <w:color w:val="000000"/>
          <w:sz w:val="28"/>
        </w:rPr>
        <w:t>Место печати (при наличии)             "___" ___________ 20__года</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подпись,                         Ф.И.О.(при наличии) </w:t>
      </w:r>
    </w:p>
    <w:p>
      <w:pPr>
        <w:spacing w:after="0"/>
        <w:ind w:left="0"/>
        <w:jc w:val="both"/>
      </w:pPr>
      <w:r>
        <w:rPr>
          <w:rFonts w:ascii="Times New Roman"/>
          <w:b w:val="false"/>
          <w:i w:val="false"/>
          <w:color w:val="000000"/>
          <w:sz w:val="28"/>
        </w:rPr>
        <w:t>"___" ___________ 20__года</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наименование уполномоченной организации</w:t>
      </w:r>
      <w:r>
        <w:br/>
      </w:r>
      <w:r>
        <w:rPr>
          <w:rFonts w:ascii="Times New Roman"/>
          <w:b/>
          <w:i w:val="false"/>
          <w:color w:val="000000"/>
        </w:rPr>
        <w:t>от _____________________________________________</w:t>
      </w:r>
      <w:r>
        <w:br/>
      </w:r>
      <w:r>
        <w:rPr>
          <w:rFonts w:ascii="Times New Roman"/>
          <w:b/>
          <w:i w:val="false"/>
          <w:color w:val="000000"/>
        </w:rPr>
        <w:t>Ф.И.О. (при его наличии) заявителя _________________________________</w:t>
      </w:r>
      <w:r>
        <w:br/>
      </w:r>
      <w:r>
        <w:rPr>
          <w:rFonts w:ascii="Times New Roman"/>
          <w:b/>
          <w:i w:val="false"/>
          <w:color w:val="000000"/>
        </w:rPr>
        <w:t xml:space="preserve"> № удостоверения личности (паспорта) ________________________________</w:t>
      </w:r>
      <w:r>
        <w:br/>
      </w:r>
      <w:r>
        <w:rPr>
          <w:rFonts w:ascii="Times New Roman"/>
          <w:b/>
          <w:i w:val="false"/>
          <w:color w:val="000000"/>
        </w:rPr>
        <w:t>наименование организации юридического лица ________________________</w:t>
      </w:r>
      <w:r>
        <w:br/>
      </w:r>
      <w:r>
        <w:rPr>
          <w:rFonts w:ascii="Times New Roman"/>
          <w:b/>
          <w:i w:val="false"/>
          <w:color w:val="000000"/>
        </w:rPr>
        <w:t>адрес, контактный телефон __________________________________________</w:t>
      </w:r>
      <w:r>
        <w:br/>
      </w:r>
      <w:r>
        <w:rPr>
          <w:rFonts w:ascii="Times New Roman"/>
          <w:b/>
          <w:i w:val="false"/>
          <w:color w:val="000000"/>
        </w:rPr>
        <w:t>(ИИН/БИН) _________________________________</w:t>
      </w:r>
      <w:r>
        <w:br/>
      </w:r>
      <w:r>
        <w:rPr>
          <w:rFonts w:ascii="Times New Roman"/>
          <w:b/>
          <w:i w:val="false"/>
          <w:color w:val="000000"/>
        </w:rPr>
        <w:t>Ф.И.О. (при его наличии)</w:t>
      </w:r>
    </w:p>
    <w:bookmarkStart w:name="z1663" w:id="321"/>
    <w:p>
      <w:pPr>
        <w:spacing w:after="0"/>
        <w:ind w:left="0"/>
        <w:jc w:val="left"/>
      </w:pPr>
      <w:r>
        <w:rPr>
          <w:rFonts w:ascii="Times New Roman"/>
          <w:b/>
          <w:i w:val="false"/>
          <w:color w:val="000000"/>
        </w:rPr>
        <w:t xml:space="preserve"> Заявка</w:t>
      </w:r>
    </w:p>
    <w:bookmarkEnd w:id="321"/>
    <w:p>
      <w:pPr>
        <w:spacing w:after="0"/>
        <w:ind w:left="0"/>
        <w:jc w:val="both"/>
      </w:pPr>
      <w:r>
        <w:rPr>
          <w:rFonts w:ascii="Times New Roman"/>
          <w:b w:val="false"/>
          <w:i w:val="false"/>
          <w:color w:val="ff0000"/>
          <w:sz w:val="28"/>
        </w:rPr>
        <w:t xml:space="preserve">
      Сноска. Правила дополнены приложением 6-1 в соответствии с приказом Министра индустрии и инфраструктурного развития РК от 01.04.2022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произвести замену Свидетельства о государственной регистрации</w:t>
      </w:r>
    </w:p>
    <w:p>
      <w:pPr>
        <w:spacing w:after="0"/>
        <w:ind w:left="0"/>
        <w:jc w:val="both"/>
      </w:pPr>
      <w:r>
        <w:rPr>
          <w:rFonts w:ascii="Times New Roman"/>
          <w:b w:val="false"/>
          <w:i w:val="false"/>
          <w:color w:val="000000"/>
          <w:sz w:val="28"/>
        </w:rPr>
        <w:t>гражданского воздушного судна с национального опознавательного знака "UN"</w:t>
      </w:r>
    </w:p>
    <w:p>
      <w:pPr>
        <w:spacing w:after="0"/>
        <w:ind w:left="0"/>
        <w:jc w:val="both"/>
      </w:pPr>
      <w:r>
        <w:rPr>
          <w:rFonts w:ascii="Times New Roman"/>
          <w:b w:val="false"/>
          <w:i w:val="false"/>
          <w:color w:val="000000"/>
          <w:sz w:val="28"/>
        </w:rPr>
        <w:t>на государственный и регистрационный опозновательные знаки "UP" и исключить</w:t>
      </w:r>
    </w:p>
    <w:p>
      <w:pPr>
        <w:spacing w:after="0"/>
        <w:ind w:left="0"/>
        <w:jc w:val="both"/>
      </w:pPr>
      <w:r>
        <w:rPr>
          <w:rFonts w:ascii="Times New Roman"/>
          <w:b w:val="false"/>
          <w:i w:val="false"/>
          <w:color w:val="000000"/>
          <w:sz w:val="28"/>
        </w:rPr>
        <w:t>воздушное судно_________________________________, (тип воздушного судна)</w:t>
      </w:r>
    </w:p>
    <w:p>
      <w:pPr>
        <w:spacing w:after="0"/>
        <w:ind w:left="0"/>
        <w:jc w:val="both"/>
      </w:pPr>
      <w:r>
        <w:rPr>
          <w:rFonts w:ascii="Times New Roman"/>
          <w:b w:val="false"/>
          <w:i w:val="false"/>
          <w:color w:val="000000"/>
          <w:sz w:val="28"/>
        </w:rPr>
        <w:t>принадлежащее:</w:t>
      </w:r>
    </w:p>
    <w:p>
      <w:pPr>
        <w:spacing w:after="0"/>
        <w:ind w:left="0"/>
        <w:jc w:val="both"/>
      </w:pPr>
      <w:r>
        <w:rPr>
          <w:rFonts w:ascii="Times New Roman"/>
          <w:b w:val="false"/>
          <w:i w:val="false"/>
          <w:color w:val="000000"/>
          <w:sz w:val="28"/>
        </w:rPr>
        <w:t>собственнику _____________________________________________________</w:t>
      </w:r>
    </w:p>
    <w:p>
      <w:pPr>
        <w:spacing w:after="0"/>
        <w:ind w:left="0"/>
        <w:jc w:val="both"/>
      </w:pPr>
      <w:r>
        <w:rPr>
          <w:rFonts w:ascii="Times New Roman"/>
          <w:b w:val="false"/>
          <w:i w:val="false"/>
          <w:color w:val="000000"/>
          <w:sz w:val="28"/>
        </w:rPr>
        <w:t>эксплуатанту _____________________________________________________</w:t>
      </w:r>
    </w:p>
    <w:p>
      <w:pPr>
        <w:spacing w:after="0"/>
        <w:ind w:left="0"/>
        <w:jc w:val="both"/>
      </w:pPr>
      <w:r>
        <w:rPr>
          <w:rFonts w:ascii="Times New Roman"/>
          <w:b w:val="false"/>
          <w:i w:val="false"/>
          <w:color w:val="000000"/>
          <w:sz w:val="28"/>
        </w:rPr>
        <w:t>из Государственного реестра гражданских воздушных судов Республики Казахстан</w:t>
      </w:r>
    </w:p>
    <w:p>
      <w:pPr>
        <w:spacing w:after="0"/>
        <w:ind w:left="0"/>
        <w:jc w:val="both"/>
      </w:pPr>
      <w:r>
        <w:rPr>
          <w:rFonts w:ascii="Times New Roman"/>
          <w:b w:val="false"/>
          <w:i w:val="false"/>
          <w:color w:val="000000"/>
          <w:sz w:val="28"/>
        </w:rPr>
        <w:t>и выдать на него Свидетельство об исключении.</w:t>
      </w:r>
    </w:p>
    <w:p>
      <w:pPr>
        <w:spacing w:after="0"/>
        <w:ind w:left="0"/>
        <w:jc w:val="both"/>
      </w:pPr>
      <w:r>
        <w:rPr>
          <w:rFonts w:ascii="Times New Roman"/>
          <w:b w:val="false"/>
          <w:i w:val="false"/>
          <w:color w:val="000000"/>
          <w:sz w:val="28"/>
        </w:rPr>
        <w:t>Причина, по которой воздушное судно исключается __________________</w:t>
      </w:r>
    </w:p>
    <w:p>
      <w:pPr>
        <w:spacing w:after="0"/>
        <w:ind w:left="0"/>
        <w:jc w:val="both"/>
      </w:pPr>
      <w:r>
        <w:rPr>
          <w:rFonts w:ascii="Times New Roman"/>
          <w:b w:val="false"/>
          <w:i w:val="false"/>
          <w:color w:val="000000"/>
          <w:sz w:val="28"/>
        </w:rPr>
        <w:t>Данные о воздушном судне:</w:t>
      </w:r>
    </w:p>
    <w:p>
      <w:pPr>
        <w:spacing w:after="0"/>
        <w:ind w:left="0"/>
        <w:jc w:val="both"/>
      </w:pPr>
      <w:r>
        <w:rPr>
          <w:rFonts w:ascii="Times New Roman"/>
          <w:b w:val="false"/>
          <w:i w:val="false"/>
          <w:color w:val="000000"/>
          <w:sz w:val="28"/>
        </w:rPr>
        <w:t>1. Тип гражданского воздушного судна: _____________________________</w:t>
      </w:r>
    </w:p>
    <w:p>
      <w:pPr>
        <w:spacing w:after="0"/>
        <w:ind w:left="0"/>
        <w:jc w:val="both"/>
      </w:pPr>
      <w:r>
        <w:rPr>
          <w:rFonts w:ascii="Times New Roman"/>
          <w:b w:val="false"/>
          <w:i w:val="false"/>
          <w:color w:val="000000"/>
          <w:sz w:val="28"/>
        </w:rPr>
        <w:t>2. Опознавательный знак: _________________________________________</w:t>
      </w:r>
    </w:p>
    <w:p>
      <w:pPr>
        <w:spacing w:after="0"/>
        <w:ind w:left="0"/>
        <w:jc w:val="both"/>
      </w:pPr>
      <w:r>
        <w:rPr>
          <w:rFonts w:ascii="Times New Roman"/>
          <w:b w:val="false"/>
          <w:i w:val="false"/>
          <w:color w:val="000000"/>
          <w:sz w:val="28"/>
        </w:rPr>
        <w:t>3. Серийный (заводской) номер: ___________________________________</w:t>
      </w:r>
    </w:p>
    <w:p>
      <w:pPr>
        <w:spacing w:after="0"/>
        <w:ind w:left="0"/>
        <w:jc w:val="both"/>
      </w:pPr>
      <w:r>
        <w:rPr>
          <w:rFonts w:ascii="Times New Roman"/>
          <w:b w:val="false"/>
          <w:i w:val="false"/>
          <w:color w:val="000000"/>
          <w:sz w:val="28"/>
        </w:rPr>
        <w:t>4. Дата выпуска с завода: (день, месяц, год) __________________________</w:t>
      </w:r>
    </w:p>
    <w:p>
      <w:pPr>
        <w:spacing w:after="0"/>
        <w:ind w:left="0"/>
        <w:jc w:val="both"/>
      </w:pPr>
      <w:r>
        <w:rPr>
          <w:rFonts w:ascii="Times New Roman"/>
          <w:b w:val="false"/>
          <w:i w:val="false"/>
          <w:color w:val="000000"/>
          <w:sz w:val="28"/>
        </w:rPr>
        <w:t>5. Изготовитель (завод, государство): _______________________________</w:t>
      </w:r>
    </w:p>
    <w:p>
      <w:pPr>
        <w:spacing w:after="0"/>
        <w:ind w:left="0"/>
        <w:jc w:val="both"/>
      </w:pPr>
      <w:r>
        <w:rPr>
          <w:rFonts w:ascii="Times New Roman"/>
          <w:b w:val="false"/>
          <w:i w:val="false"/>
          <w:color w:val="000000"/>
          <w:sz w:val="28"/>
        </w:rPr>
        <w:t>6. Назначение гражданского воздушного судна: ______________________</w:t>
      </w:r>
    </w:p>
    <w:p>
      <w:pPr>
        <w:spacing w:after="0"/>
        <w:ind w:left="0"/>
        <w:jc w:val="both"/>
      </w:pPr>
      <w:r>
        <w:rPr>
          <w:rFonts w:ascii="Times New Roman"/>
          <w:b w:val="false"/>
          <w:i w:val="false"/>
          <w:color w:val="000000"/>
          <w:sz w:val="28"/>
        </w:rPr>
        <w:t>7. Мощность двигателя (кВт): _____________________________________</w:t>
      </w:r>
    </w:p>
    <w:p>
      <w:pPr>
        <w:spacing w:after="0"/>
        <w:ind w:left="0"/>
        <w:jc w:val="both"/>
      </w:pPr>
      <w:r>
        <w:rPr>
          <w:rFonts w:ascii="Times New Roman"/>
          <w:b w:val="false"/>
          <w:i w:val="false"/>
          <w:color w:val="000000"/>
          <w:sz w:val="28"/>
        </w:rPr>
        <w:t>8. Максимальная взлетная масса ___________________________________</w:t>
      </w:r>
    </w:p>
    <w:p>
      <w:pPr>
        <w:spacing w:after="0"/>
        <w:ind w:left="0"/>
        <w:jc w:val="both"/>
      </w:pPr>
      <w:r>
        <w:rPr>
          <w:rFonts w:ascii="Times New Roman"/>
          <w:b w:val="false"/>
          <w:i w:val="false"/>
          <w:color w:val="000000"/>
          <w:sz w:val="28"/>
        </w:rPr>
        <w:t>9. Остаток ресурса воздушного судно до ремонта:</w:t>
      </w:r>
    </w:p>
    <w:p>
      <w:pPr>
        <w:spacing w:after="0"/>
        <w:ind w:left="0"/>
        <w:jc w:val="both"/>
      </w:pPr>
      <w:r>
        <w:rPr>
          <w:rFonts w:ascii="Times New Roman"/>
          <w:b w:val="false"/>
          <w:i w:val="false"/>
          <w:color w:val="000000"/>
          <w:sz w:val="28"/>
        </w:rPr>
        <w:t>(в часах, посадках, годах) _________________________________________</w:t>
      </w:r>
    </w:p>
    <w:p>
      <w:pPr>
        <w:spacing w:after="0"/>
        <w:ind w:left="0"/>
        <w:jc w:val="both"/>
      </w:pPr>
      <w:r>
        <w:rPr>
          <w:rFonts w:ascii="Times New Roman"/>
          <w:b w:val="false"/>
          <w:i w:val="false"/>
          <w:color w:val="000000"/>
          <w:sz w:val="28"/>
        </w:rPr>
        <w:t>10. Кем и когда произведен технический осмотр или летное испытание: _</w:t>
      </w:r>
    </w:p>
    <w:p>
      <w:pPr>
        <w:spacing w:after="0"/>
        <w:ind w:left="0"/>
        <w:jc w:val="both"/>
      </w:pPr>
      <w:r>
        <w:rPr>
          <w:rFonts w:ascii="Times New Roman"/>
          <w:b w:val="false"/>
          <w:i w:val="false"/>
          <w:color w:val="000000"/>
          <w:sz w:val="28"/>
        </w:rPr>
        <w:t>11. Дата снятия опознавательных знаков с воздушного судна:___________</w:t>
      </w:r>
    </w:p>
    <w:p>
      <w:pPr>
        <w:spacing w:after="0"/>
        <w:ind w:left="0"/>
        <w:jc w:val="both"/>
      </w:pPr>
      <w:r>
        <w:rPr>
          <w:rFonts w:ascii="Times New Roman"/>
          <w:b w:val="false"/>
          <w:i w:val="false"/>
          <w:color w:val="000000"/>
          <w:sz w:val="28"/>
        </w:rPr>
        <w:t>12. Дата аннулирования 24 битового кода: ___________________________</w:t>
      </w:r>
    </w:p>
    <w:p>
      <w:pPr>
        <w:spacing w:after="0"/>
        <w:ind w:left="0"/>
        <w:jc w:val="both"/>
      </w:pPr>
      <w:r>
        <w:rPr>
          <w:rFonts w:ascii="Times New Roman"/>
          <w:b w:val="false"/>
          <w:i w:val="false"/>
          <w:color w:val="000000"/>
          <w:sz w:val="28"/>
        </w:rPr>
        <w:t>13. Дата исключения ВС из приложения к Сертификату эксплуатанта</w:t>
      </w:r>
    </w:p>
    <w:p>
      <w:pPr>
        <w:spacing w:after="0"/>
        <w:ind w:left="0"/>
        <w:jc w:val="both"/>
      </w:pPr>
      <w:r>
        <w:rPr>
          <w:rFonts w:ascii="Times New Roman"/>
          <w:b w:val="false"/>
          <w:i w:val="false"/>
          <w:color w:val="000000"/>
          <w:sz w:val="28"/>
        </w:rPr>
        <w:t>(Свидетельства на выполнения авиационных работ) ____________________</w:t>
      </w:r>
    </w:p>
    <w:p>
      <w:pPr>
        <w:spacing w:after="0"/>
        <w:ind w:left="0"/>
        <w:jc w:val="both"/>
      </w:pPr>
      <w:r>
        <w:rPr>
          <w:rFonts w:ascii="Times New Roman"/>
          <w:b w:val="false"/>
          <w:i w:val="false"/>
          <w:color w:val="000000"/>
          <w:sz w:val="28"/>
        </w:rPr>
        <w:t>14. Дата согласия залогодержателя ВС _______________________________</w:t>
      </w:r>
    </w:p>
    <w:p>
      <w:pPr>
        <w:spacing w:after="0"/>
        <w:ind w:left="0"/>
        <w:jc w:val="both"/>
      </w:pPr>
      <w:r>
        <w:rPr>
          <w:rFonts w:ascii="Times New Roman"/>
          <w:b w:val="false"/>
          <w:i w:val="false"/>
          <w:color w:val="000000"/>
          <w:sz w:val="28"/>
        </w:rPr>
        <w:t>15. Дата списания ВС ______________________________________________</w:t>
      </w:r>
    </w:p>
    <w:p>
      <w:pPr>
        <w:spacing w:after="0"/>
        <w:ind w:left="0"/>
        <w:jc w:val="both"/>
      </w:pPr>
      <w:r>
        <w:rPr>
          <w:rFonts w:ascii="Times New Roman"/>
          <w:b w:val="false"/>
          <w:i w:val="false"/>
          <w:color w:val="000000"/>
          <w:sz w:val="28"/>
        </w:rPr>
        <w:t>16. Место базирования: ____________________________________________</w:t>
      </w:r>
    </w:p>
    <w:p>
      <w:pPr>
        <w:spacing w:after="0"/>
        <w:ind w:left="0"/>
        <w:jc w:val="both"/>
      </w:pPr>
      <w:r>
        <w:rPr>
          <w:rFonts w:ascii="Times New Roman"/>
          <w:b w:val="false"/>
          <w:i w:val="false"/>
          <w:color w:val="000000"/>
          <w:sz w:val="28"/>
        </w:rPr>
        <w:t>17. Государство, в которое экспортируется воздушное судно: ____________</w:t>
      </w:r>
    </w:p>
    <w:p>
      <w:pPr>
        <w:spacing w:after="0"/>
        <w:ind w:left="0"/>
        <w:jc w:val="both"/>
      </w:pPr>
      <w:r>
        <w:rPr>
          <w:rFonts w:ascii="Times New Roman"/>
          <w:b w:val="false"/>
          <w:i w:val="false"/>
          <w:color w:val="000000"/>
          <w:sz w:val="28"/>
        </w:rPr>
        <w:t>18. Категория документа собственника (для юридического лица):</w:t>
      </w:r>
    </w:p>
    <w:p>
      <w:pPr>
        <w:spacing w:after="0"/>
        <w:ind w:left="0"/>
        <w:jc w:val="both"/>
      </w:pPr>
      <w:r>
        <w:rPr>
          <w:rFonts w:ascii="Times New Roman"/>
          <w:b w:val="false"/>
          <w:i w:val="false"/>
          <w:color w:val="000000"/>
          <w:sz w:val="28"/>
        </w:rPr>
        <w:t>1) наименование юридического лица:_________________________________</w:t>
      </w:r>
    </w:p>
    <w:p>
      <w:pPr>
        <w:spacing w:after="0"/>
        <w:ind w:left="0"/>
        <w:jc w:val="both"/>
      </w:pPr>
      <w:r>
        <w:rPr>
          <w:rFonts w:ascii="Times New Roman"/>
          <w:b w:val="false"/>
          <w:i w:val="false"/>
          <w:color w:val="000000"/>
          <w:sz w:val="28"/>
        </w:rPr>
        <w:t>2) БИН юридического лица: _________________________________________</w:t>
      </w:r>
    </w:p>
    <w:p>
      <w:pPr>
        <w:spacing w:after="0"/>
        <w:ind w:left="0"/>
        <w:jc w:val="both"/>
      </w:pPr>
      <w:r>
        <w:rPr>
          <w:rFonts w:ascii="Times New Roman"/>
          <w:b w:val="false"/>
          <w:i w:val="false"/>
          <w:color w:val="000000"/>
          <w:sz w:val="28"/>
        </w:rPr>
        <w:t>3) юридический адрес собственника (область, район, населенный пункт, улица,</w:t>
      </w:r>
    </w:p>
    <w:p>
      <w:pPr>
        <w:spacing w:after="0"/>
        <w:ind w:left="0"/>
        <w:jc w:val="both"/>
      </w:pPr>
      <w:r>
        <w:rPr>
          <w:rFonts w:ascii="Times New Roman"/>
          <w:b w:val="false"/>
          <w:i w:val="false"/>
          <w:color w:val="000000"/>
          <w:sz w:val="28"/>
        </w:rPr>
        <w:t>номер дома, квартира)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4) номер телефона, факса и e-mail адрес собственника: ___________________</w:t>
      </w:r>
    </w:p>
    <w:p>
      <w:pPr>
        <w:spacing w:after="0"/>
        <w:ind w:left="0"/>
        <w:jc w:val="both"/>
      </w:pPr>
      <w:r>
        <w:rPr>
          <w:rFonts w:ascii="Times New Roman"/>
          <w:b w:val="false"/>
          <w:i w:val="false"/>
          <w:color w:val="000000"/>
          <w:sz w:val="28"/>
        </w:rPr>
        <w:t>Категория документа собственника (для физического лица):</w:t>
      </w:r>
    </w:p>
    <w:p>
      <w:pPr>
        <w:spacing w:after="0"/>
        <w:ind w:left="0"/>
        <w:jc w:val="both"/>
      </w:pPr>
      <w:r>
        <w:rPr>
          <w:rFonts w:ascii="Times New Roman"/>
          <w:b w:val="false"/>
          <w:i w:val="false"/>
          <w:color w:val="000000"/>
          <w:sz w:val="28"/>
        </w:rPr>
        <w:t>1) серия и дата выдачи документа: № ___ "__" _____ 20__ года.</w:t>
      </w:r>
    </w:p>
    <w:p>
      <w:pPr>
        <w:spacing w:after="0"/>
        <w:ind w:left="0"/>
        <w:jc w:val="both"/>
      </w:pPr>
      <w:r>
        <w:rPr>
          <w:rFonts w:ascii="Times New Roman"/>
          <w:b w:val="false"/>
          <w:i w:val="false"/>
          <w:color w:val="000000"/>
          <w:sz w:val="28"/>
        </w:rPr>
        <w:t>2) Ф.И.О. (при его наличии), дата рождения: ____ "__" ________20__ года,</w:t>
      </w:r>
    </w:p>
    <w:p>
      <w:pPr>
        <w:spacing w:after="0"/>
        <w:ind w:left="0"/>
        <w:jc w:val="both"/>
      </w:pPr>
      <w:r>
        <w:rPr>
          <w:rFonts w:ascii="Times New Roman"/>
          <w:b w:val="false"/>
          <w:i w:val="false"/>
          <w:color w:val="000000"/>
          <w:sz w:val="28"/>
        </w:rPr>
        <w:t>ИИН _______________________</w:t>
      </w:r>
    </w:p>
    <w:p>
      <w:pPr>
        <w:spacing w:after="0"/>
        <w:ind w:left="0"/>
        <w:jc w:val="both"/>
      </w:pPr>
      <w:r>
        <w:rPr>
          <w:rFonts w:ascii="Times New Roman"/>
          <w:b w:val="false"/>
          <w:i w:val="false"/>
          <w:color w:val="000000"/>
          <w:sz w:val="28"/>
        </w:rPr>
        <w:t>3) адрес (область, район, населенный пункт, улица, номер дома, квартира)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4) номер телефона, факса и e-mail адрес: _______________________________</w:t>
      </w:r>
    </w:p>
    <w:p>
      <w:pPr>
        <w:spacing w:after="0"/>
        <w:ind w:left="0"/>
        <w:jc w:val="both"/>
      </w:pPr>
      <w:r>
        <w:rPr>
          <w:rFonts w:ascii="Times New Roman"/>
          <w:b w:val="false"/>
          <w:i w:val="false"/>
          <w:color w:val="000000"/>
          <w:sz w:val="28"/>
        </w:rPr>
        <w:t>19. Категория документа эксплуатанта (для юридического лица):</w:t>
      </w:r>
    </w:p>
    <w:p>
      <w:pPr>
        <w:spacing w:after="0"/>
        <w:ind w:left="0"/>
        <w:jc w:val="both"/>
      </w:pPr>
      <w:r>
        <w:rPr>
          <w:rFonts w:ascii="Times New Roman"/>
          <w:b w:val="false"/>
          <w:i w:val="false"/>
          <w:color w:val="000000"/>
          <w:sz w:val="28"/>
        </w:rPr>
        <w:t>1) наименование юридического лица: __________________________________</w:t>
      </w:r>
    </w:p>
    <w:p>
      <w:pPr>
        <w:spacing w:after="0"/>
        <w:ind w:left="0"/>
        <w:jc w:val="both"/>
      </w:pPr>
      <w:r>
        <w:rPr>
          <w:rFonts w:ascii="Times New Roman"/>
          <w:b w:val="false"/>
          <w:i w:val="false"/>
          <w:color w:val="000000"/>
          <w:sz w:val="28"/>
        </w:rPr>
        <w:t>2) БИН юридического лица: __________________________________________</w:t>
      </w:r>
    </w:p>
    <w:p>
      <w:pPr>
        <w:spacing w:after="0"/>
        <w:ind w:left="0"/>
        <w:jc w:val="both"/>
      </w:pPr>
      <w:r>
        <w:rPr>
          <w:rFonts w:ascii="Times New Roman"/>
          <w:b w:val="false"/>
          <w:i w:val="false"/>
          <w:color w:val="000000"/>
          <w:sz w:val="28"/>
        </w:rPr>
        <w:t>3) юридический адрес эксплуатанта (область, район, населенный пункт, улица,</w:t>
      </w:r>
    </w:p>
    <w:p>
      <w:pPr>
        <w:spacing w:after="0"/>
        <w:ind w:left="0"/>
        <w:jc w:val="both"/>
      </w:pPr>
      <w:r>
        <w:rPr>
          <w:rFonts w:ascii="Times New Roman"/>
          <w:b w:val="false"/>
          <w:i w:val="false"/>
          <w:color w:val="000000"/>
          <w:sz w:val="28"/>
        </w:rPr>
        <w:t>номер дома, квартира)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 номер телефона, факса и e-mail адрес эксплуатанта: ____________________</w:t>
      </w:r>
    </w:p>
    <w:p>
      <w:pPr>
        <w:spacing w:after="0"/>
        <w:ind w:left="0"/>
        <w:jc w:val="both"/>
      </w:pPr>
      <w:r>
        <w:rPr>
          <w:rFonts w:ascii="Times New Roman"/>
          <w:b w:val="false"/>
          <w:i w:val="false"/>
          <w:color w:val="000000"/>
          <w:sz w:val="28"/>
        </w:rPr>
        <w:t>Категория документа эксплуатанта (для физического лица):</w:t>
      </w:r>
    </w:p>
    <w:p>
      <w:pPr>
        <w:spacing w:after="0"/>
        <w:ind w:left="0"/>
        <w:jc w:val="both"/>
      </w:pPr>
      <w:r>
        <w:rPr>
          <w:rFonts w:ascii="Times New Roman"/>
          <w:b w:val="false"/>
          <w:i w:val="false"/>
          <w:color w:val="000000"/>
          <w:sz w:val="28"/>
        </w:rPr>
        <w:t>1) серия и дата выдачи документа: № ___ "__" _____ 20__ года.</w:t>
      </w:r>
    </w:p>
    <w:p>
      <w:pPr>
        <w:spacing w:after="0"/>
        <w:ind w:left="0"/>
        <w:jc w:val="both"/>
      </w:pPr>
      <w:r>
        <w:rPr>
          <w:rFonts w:ascii="Times New Roman"/>
          <w:b w:val="false"/>
          <w:i w:val="false"/>
          <w:color w:val="000000"/>
          <w:sz w:val="28"/>
        </w:rPr>
        <w:t>2) Ф.И.О. (при его наличии), дата рождения: _____ "__" _________20__ года,</w:t>
      </w:r>
    </w:p>
    <w:p>
      <w:pPr>
        <w:spacing w:after="0"/>
        <w:ind w:left="0"/>
        <w:jc w:val="both"/>
      </w:pPr>
      <w:r>
        <w:rPr>
          <w:rFonts w:ascii="Times New Roman"/>
          <w:b w:val="false"/>
          <w:i w:val="false"/>
          <w:color w:val="000000"/>
          <w:sz w:val="28"/>
        </w:rPr>
        <w:t>ИИН _______________</w:t>
      </w:r>
    </w:p>
    <w:p>
      <w:pPr>
        <w:spacing w:after="0"/>
        <w:ind w:left="0"/>
        <w:jc w:val="both"/>
      </w:pPr>
      <w:r>
        <w:rPr>
          <w:rFonts w:ascii="Times New Roman"/>
          <w:b w:val="false"/>
          <w:i w:val="false"/>
          <w:color w:val="000000"/>
          <w:sz w:val="28"/>
        </w:rPr>
        <w:t>3) адрес (область, район, населенный пункт, улица, номер дома, квартира)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4) номер телефона, факса и e-mail адрес:_____________________________</w:t>
      </w:r>
    </w:p>
    <w:p>
      <w:pPr>
        <w:spacing w:after="0"/>
        <w:ind w:left="0"/>
        <w:jc w:val="both"/>
      </w:pPr>
      <w:r>
        <w:rPr>
          <w:rFonts w:ascii="Times New Roman"/>
          <w:b w:val="false"/>
          <w:i w:val="false"/>
          <w:color w:val="000000"/>
          <w:sz w:val="28"/>
        </w:rPr>
        <w:t>20. Контактное лицо (Ф.И.О. (при его наличии), должность, номер телефона,</w:t>
      </w:r>
    </w:p>
    <w:p>
      <w:pPr>
        <w:spacing w:after="0"/>
        <w:ind w:left="0"/>
        <w:jc w:val="both"/>
      </w:pPr>
      <w:r>
        <w:rPr>
          <w:rFonts w:ascii="Times New Roman"/>
          <w:b w:val="false"/>
          <w:i w:val="false"/>
          <w:color w:val="000000"/>
          <w:sz w:val="28"/>
        </w:rPr>
        <w:t>факса и e-mail адрес):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Собственник гражданского</w:t>
      </w:r>
    </w:p>
    <w:p>
      <w:pPr>
        <w:spacing w:after="0"/>
        <w:ind w:left="0"/>
        <w:jc w:val="both"/>
      </w:pPr>
      <w:r>
        <w:rPr>
          <w:rFonts w:ascii="Times New Roman"/>
          <w:b w:val="false"/>
          <w:i w:val="false"/>
          <w:color w:val="000000"/>
          <w:sz w:val="28"/>
        </w:rPr>
        <w:t>воздушного судна (для юридического лица):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подпись руководителя, Ф.И.О. (при его наличии)</w:t>
      </w:r>
    </w:p>
    <w:p>
      <w:pPr>
        <w:spacing w:after="0"/>
        <w:ind w:left="0"/>
        <w:jc w:val="both"/>
      </w:pPr>
      <w:r>
        <w:rPr>
          <w:rFonts w:ascii="Times New Roman"/>
          <w:b w:val="false"/>
          <w:i w:val="false"/>
          <w:color w:val="000000"/>
          <w:sz w:val="28"/>
        </w:rPr>
        <w:t>Место печати (при его наличии) "___" ___________ 20__года (для физического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Ф.И.О. (при его наличии) "___" ___________ 20__года</w:t>
      </w:r>
    </w:p>
    <w:p>
      <w:pPr>
        <w:spacing w:after="0"/>
        <w:ind w:left="0"/>
        <w:jc w:val="both"/>
      </w:pPr>
      <w:r>
        <w:rPr>
          <w:rFonts w:ascii="Times New Roman"/>
          <w:b w:val="false"/>
          <w:i w:val="false"/>
          <w:color w:val="000000"/>
          <w:sz w:val="28"/>
        </w:rPr>
        <w:t>Эксплуатант гражданского воздушного судна (для юридического лица):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руководителя, Ф.И.О. (при его наличии)</w:t>
      </w:r>
    </w:p>
    <w:p>
      <w:pPr>
        <w:spacing w:after="0"/>
        <w:ind w:left="0"/>
        <w:jc w:val="both"/>
      </w:pPr>
      <w:r>
        <w:rPr>
          <w:rFonts w:ascii="Times New Roman"/>
          <w:b w:val="false"/>
          <w:i w:val="false"/>
          <w:color w:val="000000"/>
          <w:sz w:val="28"/>
        </w:rPr>
        <w:t>Место печати (при его наличии) "___" ___________ 20__года (для физического лица):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подпись, Ф.И.О. (при его наличии) "___" ___________ 20__года</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bl>
    <w:p>
      <w:pPr>
        <w:spacing w:after="0"/>
        <w:ind w:left="0"/>
        <w:jc w:val="both"/>
      </w:pPr>
      <w:r>
        <w:rPr>
          <w:rFonts w:ascii="Times New Roman"/>
          <w:b w:val="false"/>
          <w:i w:val="false"/>
          <w:color w:val="ff0000"/>
          <w:sz w:val="28"/>
        </w:rPr>
        <w:t xml:space="preserve">
      Сноска. Приложение 7 в редакции приказа и.о. Министра индустрии и инфраструктурного развития РК от 26.03.2021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 w:id="322"/>
    <w:p>
      <w:pPr>
        <w:spacing w:after="0"/>
        <w:ind w:left="0"/>
        <w:jc w:val="left"/>
      </w:pPr>
      <w:r>
        <w:rPr>
          <w:rFonts w:ascii="Times New Roman"/>
          <w:b/>
          <w:i w:val="false"/>
          <w:color w:val="000000"/>
        </w:rPr>
        <w:t xml:space="preserve"> Символ Наименование уполномоченной организации Қазақстан Республикасы</w:t>
      </w:r>
      <w:r>
        <w:br/>
      </w:r>
      <w:r>
        <w:rPr>
          <w:rFonts w:ascii="Times New Roman"/>
          <w:b/>
          <w:i w:val="false"/>
          <w:color w:val="000000"/>
        </w:rPr>
        <w:t>азаматтық авиация саласындағы уәкілетті ұйымның атауы, адресі, телефоны, e-mail,</w:t>
      </w:r>
      <w:r>
        <w:br/>
      </w:r>
      <w:r>
        <w:rPr>
          <w:rFonts w:ascii="Times New Roman"/>
          <w:b/>
          <w:i w:val="false"/>
          <w:color w:val="000000"/>
        </w:rPr>
        <w:t>интернет адресі Name of civil aviation authorized organization Republic of Kazakhstan,</w:t>
      </w:r>
      <w:r>
        <w:br/>
      </w:r>
      <w:r>
        <w:rPr>
          <w:rFonts w:ascii="Times New Roman"/>
          <w:b/>
          <w:i w:val="false"/>
          <w:color w:val="000000"/>
        </w:rPr>
        <w:t>address, telephone, e-mail, the internet address Қазақстан Республикасының азаматтық</w:t>
      </w:r>
      <w:r>
        <w:br/>
      </w:r>
      <w:r>
        <w:rPr>
          <w:rFonts w:ascii="Times New Roman"/>
          <w:b/>
          <w:i w:val="false"/>
          <w:color w:val="000000"/>
        </w:rPr>
        <w:t>әуе кемелерінің мемлекеттік тізілімінен шығуы туралы куәлік Certificate of cancellation</w:t>
      </w:r>
      <w:r>
        <w:br/>
      </w:r>
      <w:r>
        <w:rPr>
          <w:rFonts w:ascii="Times New Roman"/>
          <w:b/>
          <w:i w:val="false"/>
          <w:color w:val="000000"/>
        </w:rPr>
        <w:t>from the state register civil aircraft Republic of Kazakhstan №</w:t>
      </w:r>
    </w:p>
    <w:bookmarkEnd w:id="322"/>
    <w:p>
      <w:pPr>
        <w:spacing w:after="0"/>
        <w:ind w:left="0"/>
        <w:jc w:val="both"/>
      </w:pPr>
      <w:r>
        <w:rPr>
          <w:rFonts w:ascii="Times New Roman"/>
          <w:b w:val="false"/>
          <w:i w:val="false"/>
          <w:color w:val="000000"/>
          <w:sz w:val="28"/>
        </w:rPr>
        <w:t>
      Осымен куәландырамыз, әуе кемесінің үлгісі :__________________________________</w:t>
      </w:r>
    </w:p>
    <w:p>
      <w:pPr>
        <w:spacing w:after="0"/>
        <w:ind w:left="0"/>
        <w:jc w:val="both"/>
      </w:pPr>
      <w:r>
        <w:rPr>
          <w:rFonts w:ascii="Times New Roman"/>
          <w:b w:val="false"/>
          <w:i w:val="false"/>
          <w:color w:val="000000"/>
          <w:sz w:val="28"/>
        </w:rPr>
        <w:t>This confirm the following model aircraft type: ___________________________________</w:t>
      </w:r>
    </w:p>
    <w:p>
      <w:pPr>
        <w:spacing w:after="0"/>
        <w:ind w:left="0"/>
        <w:jc w:val="both"/>
      </w:pPr>
      <w:r>
        <w:rPr>
          <w:rFonts w:ascii="Times New Roman"/>
          <w:b w:val="false"/>
          <w:i w:val="false"/>
          <w:color w:val="000000"/>
          <w:sz w:val="28"/>
        </w:rPr>
        <w:t>Сериялық (зауыттық) нөмірі: ________________________________________________</w:t>
      </w:r>
    </w:p>
    <w:p>
      <w:pPr>
        <w:spacing w:after="0"/>
        <w:ind w:left="0"/>
        <w:jc w:val="both"/>
      </w:pPr>
      <w:r>
        <w:rPr>
          <w:rFonts w:ascii="Times New Roman"/>
          <w:b w:val="false"/>
          <w:i w:val="false"/>
          <w:color w:val="000000"/>
          <w:sz w:val="28"/>
        </w:rPr>
        <w:t>Serial Number: _____________________________________________________________</w:t>
      </w:r>
    </w:p>
    <w:p>
      <w:pPr>
        <w:spacing w:after="0"/>
        <w:ind w:left="0"/>
        <w:jc w:val="both"/>
      </w:pPr>
      <w:r>
        <w:rPr>
          <w:rFonts w:ascii="Times New Roman"/>
          <w:b w:val="false"/>
          <w:i w:val="false"/>
          <w:color w:val="000000"/>
          <w:sz w:val="28"/>
        </w:rPr>
        <w:t>Бұрынғы мемлекеттік тіркеу және айырым белгісі: Former nationality and registration</w:t>
      </w:r>
    </w:p>
    <w:p>
      <w:pPr>
        <w:spacing w:after="0"/>
        <w:ind w:left="0"/>
        <w:jc w:val="both"/>
      </w:pPr>
      <w:r>
        <w:rPr>
          <w:rFonts w:ascii="Times New Roman"/>
          <w:b w:val="false"/>
          <w:i w:val="false"/>
          <w:color w:val="000000"/>
          <w:sz w:val="28"/>
        </w:rPr>
        <w:t>marks: ____________________________________________________________________</w:t>
      </w:r>
    </w:p>
    <w:p>
      <w:pPr>
        <w:spacing w:after="0"/>
        <w:ind w:left="0"/>
        <w:jc w:val="both"/>
      </w:pPr>
      <w:r>
        <w:rPr>
          <w:rFonts w:ascii="Times New Roman"/>
          <w:b w:val="false"/>
          <w:i w:val="false"/>
          <w:color w:val="000000"/>
          <w:sz w:val="28"/>
        </w:rPr>
        <w:t>Бұрынғы меншік иесі: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Formerly owned by:__________________________________________________________</w:t>
      </w:r>
    </w:p>
    <w:p>
      <w:pPr>
        <w:spacing w:after="0"/>
        <w:ind w:left="0"/>
        <w:jc w:val="both"/>
      </w:pPr>
      <w:r>
        <w:rPr>
          <w:rFonts w:ascii="Times New Roman"/>
          <w:b w:val="false"/>
          <w:i w:val="false"/>
          <w:color w:val="000000"/>
          <w:sz w:val="28"/>
        </w:rPr>
        <w:t>Қазақстан Республикасының азаматтық әуе кемелерінің мемлекеттік тізілімінен шықты.</w:t>
      </w:r>
    </w:p>
    <w:p>
      <w:pPr>
        <w:spacing w:after="0"/>
        <w:ind w:left="0"/>
        <w:jc w:val="both"/>
      </w:pPr>
      <w:r>
        <w:rPr>
          <w:rFonts w:ascii="Times New Roman"/>
          <w:b w:val="false"/>
          <w:i w:val="false"/>
          <w:color w:val="000000"/>
          <w:sz w:val="28"/>
        </w:rPr>
        <w:t>Негіз:</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Reason: _______________________</w:t>
      </w:r>
    </w:p>
    <w:p>
      <w:pPr>
        <w:spacing w:after="0"/>
        <w:ind w:left="0"/>
        <w:jc w:val="both"/>
      </w:pPr>
      <w:r>
        <w:rPr>
          <w:rFonts w:ascii="Times New Roman"/>
          <w:b w:val="false"/>
          <w:i w:val="false"/>
          <w:color w:val="000000"/>
          <w:sz w:val="28"/>
        </w:rPr>
        <w:t>Was cancelled from the state register civil aircraft Republic of Kazakhstan.</w:t>
      </w:r>
    </w:p>
    <w:p>
      <w:pPr>
        <w:spacing w:after="0"/>
        <w:ind w:left="0"/>
        <w:jc w:val="both"/>
      </w:pPr>
      <w:r>
        <w:rPr>
          <w:rFonts w:ascii="Times New Roman"/>
          <w:b w:val="false"/>
          <w:i w:val="false"/>
          <w:color w:val="000000"/>
          <w:sz w:val="28"/>
        </w:rPr>
        <w:t>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Employee authorized organization or Employee authorized by him</w:t>
      </w:r>
    </w:p>
    <w:p>
      <w:pPr>
        <w:spacing w:after="0"/>
        <w:ind w:left="0"/>
        <w:jc w:val="both"/>
      </w:pPr>
      <w:r>
        <w:rPr>
          <w:rFonts w:ascii="Times New Roman"/>
          <w:b w:val="false"/>
          <w:i w:val="false"/>
          <w:color w:val="000000"/>
          <w:sz w:val="28"/>
        </w:rPr>
        <w:t>Берілген күні:</w:t>
      </w:r>
    </w:p>
    <w:p>
      <w:pPr>
        <w:spacing w:after="0"/>
        <w:ind w:left="0"/>
        <w:jc w:val="both"/>
      </w:pPr>
      <w:r>
        <w:rPr>
          <w:rFonts w:ascii="Times New Roman"/>
          <w:b w:val="false"/>
          <w:i w:val="false"/>
          <w:color w:val="000000"/>
          <w:sz w:val="28"/>
        </w:rPr>
        <w:t>Date of issue: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r>
              <w:br/>
            </w:r>
            <w:r>
              <w:rPr>
                <w:rFonts w:ascii="Times New Roman"/>
                <w:b w:val="false"/>
                <w:i w:val="false"/>
                <w:color w:val="000000"/>
                <w:sz w:val="20"/>
              </w:rPr>
              <w:t>наименование уполномоченной организации</w:t>
            </w:r>
            <w:r>
              <w:br/>
            </w:r>
            <w:r>
              <w:rPr>
                <w:rFonts w:ascii="Times New Roman"/>
                <w:b w:val="false"/>
                <w:i w:val="false"/>
                <w:color w:val="000000"/>
                <w:sz w:val="20"/>
              </w:rPr>
              <w:t>от ______________________________</w:t>
            </w:r>
            <w:r>
              <w:br/>
            </w:r>
            <w:r>
              <w:rPr>
                <w:rFonts w:ascii="Times New Roman"/>
                <w:b w:val="false"/>
                <w:i w:val="false"/>
                <w:color w:val="000000"/>
                <w:sz w:val="20"/>
              </w:rPr>
              <w:t>Ф.И.О. (при наличии) заявителя</w:t>
            </w:r>
            <w:r>
              <w:br/>
            </w:r>
            <w:r>
              <w:rPr>
                <w:rFonts w:ascii="Times New Roman"/>
                <w:b w:val="false"/>
                <w:i w:val="false"/>
                <w:color w:val="000000"/>
                <w:sz w:val="20"/>
              </w:rPr>
              <w:t>______________________________</w:t>
            </w:r>
            <w:r>
              <w:br/>
            </w:r>
            <w:r>
              <w:rPr>
                <w:rFonts w:ascii="Times New Roman"/>
                <w:b w:val="false"/>
                <w:i w:val="false"/>
                <w:color w:val="000000"/>
                <w:sz w:val="20"/>
              </w:rPr>
              <w:t>№ удостоверения личности (паспорта)</w:t>
            </w:r>
            <w:r>
              <w:br/>
            </w:r>
            <w:r>
              <w:rPr>
                <w:rFonts w:ascii="Times New Roman"/>
                <w:b w:val="false"/>
                <w:i w:val="false"/>
                <w:color w:val="000000"/>
                <w:sz w:val="20"/>
              </w:rPr>
              <w:t>______________________________</w:t>
            </w:r>
            <w:r>
              <w:br/>
            </w:r>
            <w:r>
              <w:rPr>
                <w:rFonts w:ascii="Times New Roman"/>
                <w:b w:val="false"/>
                <w:i w:val="false"/>
                <w:color w:val="000000"/>
                <w:sz w:val="20"/>
              </w:rPr>
              <w:t>наименование организации юридического лица</w:t>
            </w:r>
            <w:r>
              <w:br/>
            </w:r>
            <w:r>
              <w:rPr>
                <w:rFonts w:ascii="Times New Roman"/>
                <w:b w:val="false"/>
                <w:i w:val="false"/>
                <w:color w:val="000000"/>
                <w:sz w:val="20"/>
              </w:rPr>
              <w:t>______________________________</w:t>
            </w:r>
            <w:r>
              <w:br/>
            </w:r>
            <w:r>
              <w:rPr>
                <w:rFonts w:ascii="Times New Roman"/>
                <w:b w:val="false"/>
                <w:i w:val="false"/>
                <w:color w:val="000000"/>
                <w:sz w:val="20"/>
              </w:rPr>
              <w:t>адрес, контактный телефон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r>
              <w:br/>
            </w:r>
            <w:r>
              <w:rPr>
                <w:rFonts w:ascii="Times New Roman"/>
                <w:b w:val="false"/>
                <w:i w:val="false"/>
                <w:color w:val="000000"/>
                <w:sz w:val="20"/>
              </w:rPr>
              <w:t>(ИИН/БИН)</w:t>
            </w:r>
            <w:r>
              <w:br/>
            </w:r>
            <w:r>
              <w:rPr>
                <w:rFonts w:ascii="Times New Roman"/>
                <w:b w:val="false"/>
                <w:i w:val="false"/>
                <w:color w:val="000000"/>
                <w:sz w:val="20"/>
              </w:rPr>
              <w:t>______________________________</w:t>
            </w:r>
            <w:r>
              <w:br/>
            </w:r>
            <w:r>
              <w:rPr>
                <w:rFonts w:ascii="Times New Roman"/>
                <w:b w:val="false"/>
                <w:i w:val="false"/>
                <w:color w:val="000000"/>
                <w:sz w:val="20"/>
              </w:rPr>
              <w:t>Ф.И.О. (при наличии)</w:t>
            </w:r>
          </w:p>
        </w:tc>
      </w:tr>
    </w:tbl>
    <w:bookmarkStart w:name="z1437" w:id="323"/>
    <w:p>
      <w:pPr>
        <w:spacing w:after="0"/>
        <w:ind w:left="0"/>
        <w:jc w:val="left"/>
      </w:pPr>
      <w:r>
        <w:rPr>
          <w:rFonts w:ascii="Times New Roman"/>
          <w:b/>
          <w:i w:val="false"/>
          <w:color w:val="000000"/>
        </w:rPr>
        <w:t xml:space="preserve"> Безотзывное полномочие на дерегистрацию и вывоз воздушного судна</w:t>
      </w:r>
    </w:p>
    <w:bookmarkEnd w:id="323"/>
    <w:p>
      <w:pPr>
        <w:spacing w:after="0"/>
        <w:ind w:left="0"/>
        <w:jc w:val="both"/>
      </w:pPr>
      <w:bookmarkStart w:name="z1438" w:id="324"/>
      <w:r>
        <w:rPr>
          <w:rFonts w:ascii="Times New Roman"/>
          <w:b w:val="false"/>
          <w:i w:val="false"/>
          <w:color w:val="000000"/>
          <w:sz w:val="28"/>
        </w:rPr>
        <w:t>
      Нижеподписавшееся лицо является зарегистрированным эксплуатантом</w:t>
      </w:r>
    </w:p>
    <w:bookmarkEnd w:id="324"/>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собственником_____________________________________________________</w:t>
      </w:r>
    </w:p>
    <w:p>
      <w:pPr>
        <w:spacing w:after="0"/>
        <w:ind w:left="0"/>
        <w:jc w:val="both"/>
      </w:pPr>
      <w:r>
        <w:rPr>
          <w:rFonts w:ascii="Times New Roman"/>
          <w:b w:val="false"/>
          <w:i w:val="false"/>
          <w:color w:val="000000"/>
          <w:sz w:val="28"/>
        </w:rPr>
        <w:t>(название изготовителя планера воздушного судна/вертолета и номер модели),</w:t>
      </w:r>
    </w:p>
    <w:p>
      <w:pPr>
        <w:spacing w:after="0"/>
        <w:ind w:left="0"/>
        <w:jc w:val="both"/>
      </w:pPr>
      <w:r>
        <w:rPr>
          <w:rFonts w:ascii="Times New Roman"/>
          <w:b w:val="false"/>
          <w:i w:val="false"/>
          <w:color w:val="000000"/>
          <w:sz w:val="28"/>
        </w:rPr>
        <w:t>носящего серийный номер изготовителя _______________________________</w:t>
      </w:r>
    </w:p>
    <w:p>
      <w:pPr>
        <w:spacing w:after="0"/>
        <w:ind w:left="0"/>
        <w:jc w:val="both"/>
      </w:pPr>
      <w:r>
        <w:rPr>
          <w:rFonts w:ascii="Times New Roman"/>
          <w:b w:val="false"/>
          <w:i w:val="false"/>
          <w:color w:val="000000"/>
          <w:sz w:val="28"/>
        </w:rPr>
        <w:t xml:space="preserve">                               (серийный номер изготовителя)</w:t>
      </w:r>
    </w:p>
    <w:p>
      <w:pPr>
        <w:spacing w:after="0"/>
        <w:ind w:left="0"/>
        <w:jc w:val="both"/>
      </w:pPr>
      <w:r>
        <w:rPr>
          <w:rFonts w:ascii="Times New Roman"/>
          <w:b w:val="false"/>
          <w:i w:val="false"/>
          <w:color w:val="000000"/>
          <w:sz w:val="28"/>
        </w:rPr>
        <w:t>и регистрационный номер/знак _______________________________________</w:t>
      </w:r>
    </w:p>
    <w:p>
      <w:pPr>
        <w:spacing w:after="0"/>
        <w:ind w:left="0"/>
        <w:jc w:val="both"/>
      </w:pPr>
      <w:r>
        <w:rPr>
          <w:rFonts w:ascii="Times New Roman"/>
          <w:b w:val="false"/>
          <w:i w:val="false"/>
          <w:color w:val="000000"/>
          <w:sz w:val="28"/>
        </w:rPr>
        <w:t xml:space="preserve">                               (регистрационный номер/знак)</w:t>
      </w:r>
    </w:p>
    <w:p>
      <w:pPr>
        <w:spacing w:after="0"/>
        <w:ind w:left="0"/>
        <w:jc w:val="both"/>
      </w:pPr>
      <w:r>
        <w:rPr>
          <w:rFonts w:ascii="Times New Roman"/>
          <w:b w:val="false"/>
          <w:i w:val="false"/>
          <w:color w:val="000000"/>
          <w:sz w:val="28"/>
        </w:rPr>
        <w:t xml:space="preserve">       (в комплекте со всеми установленными, вмонтированными или приданными</w:t>
      </w:r>
    </w:p>
    <w:p>
      <w:pPr>
        <w:spacing w:after="0"/>
        <w:ind w:left="0"/>
        <w:jc w:val="both"/>
      </w:pPr>
      <w:r>
        <w:rPr>
          <w:rFonts w:ascii="Times New Roman"/>
          <w:b w:val="false"/>
          <w:i w:val="false"/>
          <w:color w:val="000000"/>
          <w:sz w:val="28"/>
        </w:rPr>
        <w:t>принадлежностями, частями и оборудованием - воздушного судна).</w:t>
      </w:r>
    </w:p>
    <w:p>
      <w:pPr>
        <w:spacing w:after="0"/>
        <w:ind w:left="0"/>
        <w:jc w:val="both"/>
      </w:pPr>
      <w:r>
        <w:rPr>
          <w:rFonts w:ascii="Times New Roman"/>
          <w:b w:val="false"/>
          <w:i w:val="false"/>
          <w:color w:val="000000"/>
          <w:sz w:val="28"/>
        </w:rPr>
        <w:t xml:space="preserve">       Настоящий документ является безотзывным полномочием на дерегистрацию и вывоз, предоставленным нижеподписавшимся лицом в пользу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уполномоченной стороны в силу</w:t>
      </w:r>
    </w:p>
    <w:p>
      <w:pPr>
        <w:spacing w:after="0"/>
        <w:ind w:left="0"/>
        <w:jc w:val="both"/>
      </w:pPr>
      <w:r>
        <w:rPr>
          <w:rFonts w:ascii="Times New Roman"/>
          <w:b w:val="false"/>
          <w:i w:val="false"/>
          <w:color w:val="000000"/>
          <w:sz w:val="28"/>
        </w:rPr>
        <w:t xml:space="preserve">       (наименование кредитора)</w:t>
      </w:r>
    </w:p>
    <w:p>
      <w:pPr>
        <w:spacing w:after="0"/>
        <w:ind w:left="0"/>
        <w:jc w:val="both"/>
      </w:pPr>
      <w:r>
        <w:rPr>
          <w:rFonts w:ascii="Times New Roman"/>
          <w:b w:val="false"/>
          <w:i w:val="false"/>
          <w:color w:val="000000"/>
          <w:sz w:val="28"/>
        </w:rPr>
        <w:t xml:space="preserve">       положений статьи XIII Протокола по авиационному оборудованию к Конвенции</w:t>
      </w:r>
    </w:p>
    <w:p>
      <w:pPr>
        <w:spacing w:after="0"/>
        <w:ind w:left="0"/>
        <w:jc w:val="both"/>
      </w:pPr>
      <w:r>
        <w:rPr>
          <w:rFonts w:ascii="Times New Roman"/>
          <w:b w:val="false"/>
          <w:i w:val="false"/>
          <w:color w:val="000000"/>
          <w:sz w:val="28"/>
        </w:rPr>
        <w:t>о международных гарантиях в отношении подвижного оборудования (Кейптаун,</w:t>
      </w:r>
    </w:p>
    <w:p>
      <w:pPr>
        <w:spacing w:after="0"/>
        <w:ind w:left="0"/>
        <w:jc w:val="both"/>
      </w:pPr>
      <w:r>
        <w:rPr>
          <w:rFonts w:ascii="Times New Roman"/>
          <w:b w:val="false"/>
          <w:i w:val="false"/>
          <w:color w:val="000000"/>
          <w:sz w:val="28"/>
        </w:rPr>
        <w:t>16 ноября 2001 года). В соответствии с указанной статьей нижеподписавшееся лицо</w:t>
      </w:r>
    </w:p>
    <w:p>
      <w:pPr>
        <w:spacing w:after="0"/>
        <w:ind w:left="0"/>
        <w:jc w:val="both"/>
      </w:pPr>
      <w:r>
        <w:rPr>
          <w:rFonts w:ascii="Times New Roman"/>
          <w:b w:val="false"/>
          <w:i w:val="false"/>
          <w:color w:val="000000"/>
          <w:sz w:val="28"/>
        </w:rPr>
        <w:t>настоящим просит:</w:t>
      </w:r>
    </w:p>
    <w:bookmarkStart w:name="z1439" w:id="325"/>
    <w:p>
      <w:pPr>
        <w:spacing w:after="0"/>
        <w:ind w:left="0"/>
        <w:jc w:val="both"/>
      </w:pPr>
      <w:r>
        <w:rPr>
          <w:rFonts w:ascii="Times New Roman"/>
          <w:b w:val="false"/>
          <w:i w:val="false"/>
          <w:color w:val="000000"/>
          <w:sz w:val="28"/>
        </w:rPr>
        <w:t>
      1) признать, что уполномоченная сторона или лицо, назначенное этой стороной, является единственным лицом, имеющим право:</w:t>
      </w:r>
    </w:p>
    <w:bookmarkEnd w:id="325"/>
    <w:bookmarkStart w:name="z1440" w:id="326"/>
    <w:p>
      <w:pPr>
        <w:spacing w:after="0"/>
        <w:ind w:left="0"/>
        <w:jc w:val="both"/>
      </w:pPr>
      <w:r>
        <w:rPr>
          <w:rFonts w:ascii="Times New Roman"/>
          <w:b w:val="false"/>
          <w:i w:val="false"/>
          <w:color w:val="000000"/>
          <w:sz w:val="28"/>
        </w:rPr>
        <w:t>
      а) обеспечить дерегистрацию воздушного судна в Государственном реестре</w:t>
      </w:r>
    </w:p>
    <w:bookmarkEnd w:id="326"/>
    <w:bookmarkStart w:name="z1441" w:id="327"/>
    <w:p>
      <w:pPr>
        <w:spacing w:after="0"/>
        <w:ind w:left="0"/>
        <w:jc w:val="both"/>
      </w:pPr>
      <w:r>
        <w:rPr>
          <w:rFonts w:ascii="Times New Roman"/>
          <w:b w:val="false"/>
          <w:i w:val="false"/>
          <w:color w:val="000000"/>
          <w:sz w:val="28"/>
        </w:rPr>
        <w:t>
      гражданских воздушных судов Республики Казахстан для целей главы III Конвенции о международной гражданской авиации, подписанной в Чикаго 7 декабря 1944 года;</w:t>
      </w:r>
    </w:p>
    <w:bookmarkEnd w:id="327"/>
    <w:bookmarkStart w:name="z1442" w:id="328"/>
    <w:p>
      <w:pPr>
        <w:spacing w:after="0"/>
        <w:ind w:left="0"/>
        <w:jc w:val="both"/>
      </w:pPr>
      <w:r>
        <w:rPr>
          <w:rFonts w:ascii="Times New Roman"/>
          <w:b w:val="false"/>
          <w:i w:val="false"/>
          <w:color w:val="000000"/>
          <w:sz w:val="28"/>
        </w:rPr>
        <w:t>
      б) обеспечить перемещение воздушного судна из Республики Казахстан;</w:t>
      </w:r>
    </w:p>
    <w:bookmarkEnd w:id="328"/>
    <w:bookmarkStart w:name="z1443" w:id="329"/>
    <w:p>
      <w:pPr>
        <w:spacing w:after="0"/>
        <w:ind w:left="0"/>
        <w:jc w:val="both"/>
      </w:pPr>
      <w:r>
        <w:rPr>
          <w:rFonts w:ascii="Times New Roman"/>
          <w:b w:val="false"/>
          <w:i w:val="false"/>
          <w:color w:val="000000"/>
          <w:sz w:val="28"/>
        </w:rPr>
        <w:t>
      2) подтвердить, что уполномоченная сторона или лицо, назначенное этой стороной, могут предпринять действия, указанные выше в пункте 1), по письменному требованию без согласия на то нижеподписавшегося лица, и что после предъявления такого требования полномочные органы Республики Казахстан сотрудничают с уполномоченной стороной в целях скорейшего завершения таких действий.</w:t>
      </w:r>
    </w:p>
    <w:bookmarkEnd w:id="329"/>
    <w:bookmarkStart w:name="z1444" w:id="330"/>
    <w:p>
      <w:pPr>
        <w:spacing w:after="0"/>
        <w:ind w:left="0"/>
        <w:jc w:val="both"/>
      </w:pPr>
      <w:r>
        <w:rPr>
          <w:rFonts w:ascii="Times New Roman"/>
          <w:b w:val="false"/>
          <w:i w:val="false"/>
          <w:color w:val="000000"/>
          <w:sz w:val="28"/>
        </w:rPr>
        <w:t>
      Права уполномоченной стороны, установленные настоящим документом, не могут быть отозваны нижеподписавшимся лицом без письменного согласия уполномоченной стороны.</w:t>
      </w:r>
    </w:p>
    <w:bookmarkEnd w:id="330"/>
    <w:bookmarkStart w:name="z1445" w:id="331"/>
    <w:p>
      <w:pPr>
        <w:spacing w:after="0"/>
        <w:ind w:left="0"/>
        <w:jc w:val="both"/>
      </w:pPr>
      <w:r>
        <w:rPr>
          <w:rFonts w:ascii="Times New Roman"/>
          <w:b w:val="false"/>
          <w:i w:val="false"/>
          <w:color w:val="000000"/>
          <w:sz w:val="28"/>
        </w:rPr>
        <w:t>
      Прошу подтвердить ваше согласие с этим запросом и его условиями путем внесения соответствующей записи в отведенное для этого место в нижней части документа и передачи данного документа в уполномоченную организацию.</w:t>
      </w:r>
    </w:p>
    <w:bookmarkEnd w:id="331"/>
    <w:p>
      <w:pPr>
        <w:spacing w:after="0"/>
        <w:ind w:left="0"/>
        <w:jc w:val="both"/>
      </w:pPr>
      <w:bookmarkStart w:name="z1446" w:id="332"/>
      <w:r>
        <w:rPr>
          <w:rFonts w:ascii="Times New Roman"/>
          <w:b w:val="false"/>
          <w:i w:val="false"/>
          <w:color w:val="000000"/>
          <w:sz w:val="28"/>
        </w:rPr>
        <w:t xml:space="preserve">
      _________________________________________________________________ </w:t>
      </w:r>
    </w:p>
    <w:bookmarkEnd w:id="332"/>
    <w:p>
      <w:pPr>
        <w:spacing w:after="0"/>
        <w:ind w:left="0"/>
        <w:jc w:val="both"/>
      </w:pPr>
      <w:r>
        <w:rPr>
          <w:rFonts w:ascii="Times New Roman"/>
          <w:b w:val="false"/>
          <w:i w:val="false"/>
          <w:color w:val="000000"/>
          <w:sz w:val="28"/>
        </w:rPr>
        <w:t xml:space="preserve">             (Наименование эксплуатанта/собственника, реквизиты)</w:t>
      </w:r>
    </w:p>
    <w:p>
      <w:pPr>
        <w:spacing w:after="0"/>
        <w:ind w:left="0"/>
        <w:jc w:val="both"/>
      </w:pPr>
      <w:r>
        <w:rPr>
          <w:rFonts w:ascii="Times New Roman"/>
          <w:b w:val="false"/>
          <w:i w:val="false"/>
          <w:color w:val="000000"/>
          <w:sz w:val="28"/>
        </w:rPr>
        <w:t>Согласовано и передано</w:t>
      </w:r>
    </w:p>
    <w:p>
      <w:pPr>
        <w:spacing w:after="0"/>
        <w:ind w:left="0"/>
        <w:jc w:val="both"/>
      </w:pPr>
      <w:r>
        <w:rPr>
          <w:rFonts w:ascii="Times New Roman"/>
          <w:b w:val="false"/>
          <w:i w:val="false"/>
          <w:color w:val="000000"/>
          <w:sz w:val="28"/>
        </w:rPr>
        <w:t>Служащий уполномоченной организации либо лица, им уполномоченного</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подпись, должность, Ф.И.О. (при наличии)</w:t>
      </w:r>
    </w:p>
    <w:p>
      <w:pPr>
        <w:spacing w:after="0"/>
        <w:ind w:left="0"/>
        <w:jc w:val="both"/>
      </w:pPr>
      <w:r>
        <w:rPr>
          <w:rFonts w:ascii="Times New Roman"/>
          <w:b w:val="false"/>
          <w:i w:val="false"/>
          <w:color w:val="000000"/>
          <w:sz w:val="28"/>
        </w:rPr>
        <w:t xml:space="preserve">       "____" ________________ 20__ года</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             (адресат)</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r>
              <w:br/>
            </w:r>
            <w:r>
              <w:rPr>
                <w:rFonts w:ascii="Times New Roman"/>
                <w:b w:val="false"/>
                <w:i w:val="false"/>
                <w:color w:val="000000"/>
                <w:sz w:val="20"/>
              </w:rPr>
              <w:t>наименование уполномоченной организации</w:t>
            </w:r>
            <w:r>
              <w:br/>
            </w:r>
            <w:r>
              <w:rPr>
                <w:rFonts w:ascii="Times New Roman"/>
                <w:b w:val="false"/>
                <w:i w:val="false"/>
                <w:color w:val="000000"/>
                <w:sz w:val="20"/>
              </w:rPr>
              <w:t>от ______________________________</w:t>
            </w:r>
            <w:r>
              <w:br/>
            </w:r>
            <w:r>
              <w:rPr>
                <w:rFonts w:ascii="Times New Roman"/>
                <w:b w:val="false"/>
                <w:i w:val="false"/>
                <w:color w:val="000000"/>
                <w:sz w:val="20"/>
              </w:rPr>
              <w:t>Ф.И.О. (при наличии) заявителя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r>
              <w:br/>
            </w:r>
            <w:r>
              <w:rPr>
                <w:rFonts w:ascii="Times New Roman"/>
                <w:b w:val="false"/>
                <w:i w:val="false"/>
                <w:color w:val="000000"/>
                <w:sz w:val="20"/>
              </w:rPr>
              <w:t>№ удостоверения личности (паспорта)</w:t>
            </w:r>
            <w:r>
              <w:br/>
            </w:r>
            <w:r>
              <w:rPr>
                <w:rFonts w:ascii="Times New Roman"/>
                <w:b w:val="false"/>
                <w:i w:val="false"/>
                <w:color w:val="000000"/>
                <w:sz w:val="20"/>
              </w:rPr>
              <w:t>_______________________________</w:t>
            </w:r>
            <w:r>
              <w:br/>
            </w:r>
            <w:r>
              <w:rPr>
                <w:rFonts w:ascii="Times New Roman"/>
                <w:b w:val="false"/>
                <w:i w:val="false"/>
                <w:color w:val="000000"/>
                <w:sz w:val="20"/>
              </w:rPr>
              <w:t>наименование организации юридического лица</w:t>
            </w:r>
            <w:r>
              <w:br/>
            </w:r>
            <w:r>
              <w:rPr>
                <w:rFonts w:ascii="Times New Roman"/>
                <w:b w:val="false"/>
                <w:i w:val="false"/>
                <w:color w:val="000000"/>
                <w:sz w:val="20"/>
              </w:rPr>
              <w:t>_______________________________</w:t>
            </w:r>
            <w:r>
              <w:br/>
            </w:r>
            <w:r>
              <w:rPr>
                <w:rFonts w:ascii="Times New Roman"/>
                <w:b w:val="false"/>
                <w:i w:val="false"/>
                <w:color w:val="000000"/>
                <w:sz w:val="20"/>
              </w:rPr>
              <w:t>адрес, контактный телефон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r>
              <w:br/>
            </w:r>
            <w:r>
              <w:rPr>
                <w:rFonts w:ascii="Times New Roman"/>
                <w:b w:val="false"/>
                <w:i w:val="false"/>
                <w:color w:val="000000"/>
                <w:sz w:val="20"/>
              </w:rPr>
              <w:t>(ИИН/БИН)</w:t>
            </w:r>
            <w:r>
              <w:br/>
            </w:r>
            <w:r>
              <w:rPr>
                <w:rFonts w:ascii="Times New Roman"/>
                <w:b w:val="false"/>
                <w:i w:val="false"/>
                <w:color w:val="000000"/>
                <w:sz w:val="20"/>
              </w:rPr>
              <w:t>_______________________________</w:t>
            </w:r>
            <w:r>
              <w:br/>
            </w:r>
            <w:r>
              <w:rPr>
                <w:rFonts w:ascii="Times New Roman"/>
                <w:b w:val="false"/>
                <w:i w:val="false"/>
                <w:color w:val="000000"/>
                <w:sz w:val="20"/>
              </w:rPr>
              <w:t>Ф.И.О. (при наличии)</w:t>
            </w:r>
          </w:p>
        </w:tc>
      </w:tr>
    </w:tbl>
    <w:bookmarkStart w:name="z1452" w:id="333"/>
    <w:p>
      <w:pPr>
        <w:spacing w:after="0"/>
        <w:ind w:left="0"/>
        <w:jc w:val="left"/>
      </w:pPr>
      <w:r>
        <w:rPr>
          <w:rFonts w:ascii="Times New Roman"/>
          <w:b/>
          <w:i w:val="false"/>
          <w:color w:val="000000"/>
        </w:rPr>
        <w:t xml:space="preserve"> Заявка о дерегистрации</w:t>
      </w:r>
    </w:p>
    <w:bookmarkEnd w:id="333"/>
    <w:p>
      <w:pPr>
        <w:spacing w:after="0"/>
        <w:ind w:left="0"/>
        <w:jc w:val="both"/>
      </w:pPr>
      <w:bookmarkStart w:name="z1453" w:id="334"/>
      <w:r>
        <w:rPr>
          <w:rFonts w:ascii="Times New Roman"/>
          <w:b w:val="false"/>
          <w:i w:val="false"/>
          <w:color w:val="000000"/>
          <w:sz w:val="28"/>
        </w:rPr>
        <w:t>
      Прошу исключить воздушное судно ______________________________</w:t>
      </w:r>
    </w:p>
    <w:bookmarkEnd w:id="334"/>
    <w:p>
      <w:pPr>
        <w:spacing w:after="0"/>
        <w:ind w:left="0"/>
        <w:jc w:val="both"/>
      </w:pPr>
      <w:r>
        <w:rPr>
          <w:rFonts w:ascii="Times New Roman"/>
          <w:b w:val="false"/>
          <w:i w:val="false"/>
          <w:color w:val="000000"/>
          <w:sz w:val="28"/>
        </w:rPr>
        <w:t xml:space="preserve">                                     (тип воздушного судна)</w:t>
      </w:r>
    </w:p>
    <w:bookmarkStart w:name="z1454" w:id="335"/>
    <w:p>
      <w:pPr>
        <w:spacing w:after="0"/>
        <w:ind w:left="0"/>
        <w:jc w:val="both"/>
      </w:pPr>
      <w:r>
        <w:rPr>
          <w:rFonts w:ascii="Times New Roman"/>
          <w:b w:val="false"/>
          <w:i w:val="false"/>
          <w:color w:val="000000"/>
          <w:sz w:val="28"/>
        </w:rPr>
        <w:t>
      принадлежащее</w:t>
      </w:r>
    </w:p>
    <w:bookmarkEnd w:id="335"/>
    <w:bookmarkStart w:name="z1455" w:id="336"/>
    <w:p>
      <w:pPr>
        <w:spacing w:after="0"/>
        <w:ind w:left="0"/>
        <w:jc w:val="both"/>
      </w:pPr>
      <w:r>
        <w:rPr>
          <w:rFonts w:ascii="Times New Roman"/>
          <w:b w:val="false"/>
          <w:i w:val="false"/>
          <w:color w:val="000000"/>
          <w:sz w:val="28"/>
        </w:rPr>
        <w:t>
      собственнику _________________________________________________</w:t>
      </w:r>
    </w:p>
    <w:bookmarkEnd w:id="336"/>
    <w:bookmarkStart w:name="z1456" w:id="337"/>
    <w:p>
      <w:pPr>
        <w:spacing w:after="0"/>
        <w:ind w:left="0"/>
        <w:jc w:val="both"/>
      </w:pPr>
      <w:r>
        <w:rPr>
          <w:rFonts w:ascii="Times New Roman"/>
          <w:b w:val="false"/>
          <w:i w:val="false"/>
          <w:color w:val="000000"/>
          <w:sz w:val="28"/>
        </w:rPr>
        <w:t>
      эксплуатанту _________________________________________________</w:t>
      </w:r>
    </w:p>
    <w:bookmarkEnd w:id="337"/>
    <w:bookmarkStart w:name="z1457" w:id="338"/>
    <w:p>
      <w:pPr>
        <w:spacing w:after="0"/>
        <w:ind w:left="0"/>
        <w:jc w:val="both"/>
      </w:pPr>
      <w:r>
        <w:rPr>
          <w:rFonts w:ascii="Times New Roman"/>
          <w:b w:val="false"/>
          <w:i w:val="false"/>
          <w:color w:val="000000"/>
          <w:sz w:val="28"/>
        </w:rPr>
        <w:t>
      из Государственного реестра гражданских воздушных судов Республики Казахстан и выдать на него Свидетельство об исключении.</w:t>
      </w:r>
    </w:p>
    <w:bookmarkEnd w:id="338"/>
    <w:bookmarkStart w:name="z1458" w:id="339"/>
    <w:p>
      <w:pPr>
        <w:spacing w:after="0"/>
        <w:ind w:left="0"/>
        <w:jc w:val="both"/>
      </w:pPr>
      <w:r>
        <w:rPr>
          <w:rFonts w:ascii="Times New Roman"/>
          <w:b w:val="false"/>
          <w:i w:val="false"/>
          <w:color w:val="000000"/>
          <w:sz w:val="28"/>
        </w:rPr>
        <w:t>
      Данные о воздушном судне:</w:t>
      </w:r>
    </w:p>
    <w:bookmarkEnd w:id="339"/>
    <w:bookmarkStart w:name="z1459" w:id="340"/>
    <w:p>
      <w:pPr>
        <w:spacing w:after="0"/>
        <w:ind w:left="0"/>
        <w:jc w:val="both"/>
      </w:pPr>
      <w:r>
        <w:rPr>
          <w:rFonts w:ascii="Times New Roman"/>
          <w:b w:val="false"/>
          <w:i w:val="false"/>
          <w:color w:val="000000"/>
          <w:sz w:val="28"/>
        </w:rPr>
        <w:t>
      1. Тип гражданского воздушного судна:__________________________</w:t>
      </w:r>
    </w:p>
    <w:bookmarkEnd w:id="340"/>
    <w:bookmarkStart w:name="z1460" w:id="341"/>
    <w:p>
      <w:pPr>
        <w:spacing w:after="0"/>
        <w:ind w:left="0"/>
        <w:jc w:val="both"/>
      </w:pPr>
      <w:r>
        <w:rPr>
          <w:rFonts w:ascii="Times New Roman"/>
          <w:b w:val="false"/>
          <w:i w:val="false"/>
          <w:color w:val="000000"/>
          <w:sz w:val="28"/>
        </w:rPr>
        <w:t>
      2. Серийный (заводской) номер:_________________________________</w:t>
      </w:r>
    </w:p>
    <w:bookmarkEnd w:id="341"/>
    <w:bookmarkStart w:name="z1461" w:id="342"/>
    <w:p>
      <w:pPr>
        <w:spacing w:after="0"/>
        <w:ind w:left="0"/>
        <w:jc w:val="both"/>
      </w:pPr>
      <w:r>
        <w:rPr>
          <w:rFonts w:ascii="Times New Roman"/>
          <w:b w:val="false"/>
          <w:i w:val="false"/>
          <w:color w:val="000000"/>
          <w:sz w:val="28"/>
        </w:rPr>
        <w:t>
      3. Дата выпуска с завода (день, месяц, год):_______________________</w:t>
      </w:r>
    </w:p>
    <w:bookmarkEnd w:id="342"/>
    <w:bookmarkStart w:name="z1462" w:id="343"/>
    <w:p>
      <w:pPr>
        <w:spacing w:after="0"/>
        <w:ind w:left="0"/>
        <w:jc w:val="both"/>
      </w:pPr>
      <w:r>
        <w:rPr>
          <w:rFonts w:ascii="Times New Roman"/>
          <w:b w:val="false"/>
          <w:i w:val="false"/>
          <w:color w:val="000000"/>
          <w:sz w:val="28"/>
        </w:rPr>
        <w:t>
      4. Изготовитель (завод, государство):____________________________</w:t>
      </w:r>
    </w:p>
    <w:bookmarkEnd w:id="343"/>
    <w:bookmarkStart w:name="z1463" w:id="344"/>
    <w:p>
      <w:pPr>
        <w:spacing w:after="0"/>
        <w:ind w:left="0"/>
        <w:jc w:val="both"/>
      </w:pPr>
      <w:r>
        <w:rPr>
          <w:rFonts w:ascii="Times New Roman"/>
          <w:b w:val="false"/>
          <w:i w:val="false"/>
          <w:color w:val="000000"/>
          <w:sz w:val="28"/>
        </w:rPr>
        <w:t>
      5. Назначение воздушного судна: _______________________________</w:t>
      </w:r>
    </w:p>
    <w:bookmarkEnd w:id="344"/>
    <w:bookmarkStart w:name="z1464" w:id="345"/>
    <w:p>
      <w:pPr>
        <w:spacing w:after="0"/>
        <w:ind w:left="0"/>
        <w:jc w:val="both"/>
      </w:pPr>
      <w:r>
        <w:rPr>
          <w:rFonts w:ascii="Times New Roman"/>
          <w:b w:val="false"/>
          <w:i w:val="false"/>
          <w:color w:val="000000"/>
          <w:sz w:val="28"/>
        </w:rPr>
        <w:t>
      6. Место базирования: ________________________________________</w:t>
      </w:r>
    </w:p>
    <w:bookmarkEnd w:id="345"/>
    <w:bookmarkStart w:name="z1465" w:id="346"/>
    <w:p>
      <w:pPr>
        <w:spacing w:after="0"/>
        <w:ind w:left="0"/>
        <w:jc w:val="both"/>
      </w:pPr>
      <w:r>
        <w:rPr>
          <w:rFonts w:ascii="Times New Roman"/>
          <w:b w:val="false"/>
          <w:i w:val="false"/>
          <w:color w:val="000000"/>
          <w:sz w:val="28"/>
        </w:rPr>
        <w:t>
      7. Мощность двигателя: _______________________________________</w:t>
      </w:r>
    </w:p>
    <w:bookmarkEnd w:id="346"/>
    <w:bookmarkStart w:name="z1466" w:id="347"/>
    <w:p>
      <w:pPr>
        <w:spacing w:after="0"/>
        <w:ind w:left="0"/>
        <w:jc w:val="both"/>
      </w:pPr>
      <w:r>
        <w:rPr>
          <w:rFonts w:ascii="Times New Roman"/>
          <w:b w:val="false"/>
          <w:i w:val="false"/>
          <w:color w:val="000000"/>
          <w:sz w:val="28"/>
        </w:rPr>
        <w:t>
      8. Максимальная взлетная масса ________________________________</w:t>
      </w:r>
    </w:p>
    <w:bookmarkEnd w:id="347"/>
    <w:bookmarkStart w:name="z1467" w:id="348"/>
    <w:p>
      <w:pPr>
        <w:spacing w:after="0"/>
        <w:ind w:left="0"/>
        <w:jc w:val="both"/>
      </w:pPr>
      <w:r>
        <w:rPr>
          <w:rFonts w:ascii="Times New Roman"/>
          <w:b w:val="false"/>
          <w:i w:val="false"/>
          <w:color w:val="000000"/>
          <w:sz w:val="28"/>
        </w:rPr>
        <w:t>
      9. Государство, в которое экспортируется воздушное судно:_________</w:t>
      </w:r>
    </w:p>
    <w:bookmarkEnd w:id="348"/>
    <w:p>
      <w:pPr>
        <w:spacing w:after="0"/>
        <w:ind w:left="0"/>
        <w:jc w:val="both"/>
      </w:pPr>
      <w:bookmarkStart w:name="z1468" w:id="349"/>
      <w:r>
        <w:rPr>
          <w:rFonts w:ascii="Times New Roman"/>
          <w:b w:val="false"/>
          <w:i w:val="false"/>
          <w:color w:val="000000"/>
          <w:sz w:val="28"/>
        </w:rPr>
        <w:t xml:space="preserve">
      Согласно на использование сведений, составляющих охраняемую законом </w:t>
      </w:r>
    </w:p>
    <w:bookmarkEnd w:id="349"/>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 xml:space="preserve">       Уполномоченная сторона: ___________             ___________________</w:t>
      </w:r>
    </w:p>
    <w:p>
      <w:pPr>
        <w:spacing w:after="0"/>
        <w:ind w:left="0"/>
        <w:jc w:val="both"/>
      </w:pPr>
      <w:r>
        <w:rPr>
          <w:rFonts w:ascii="Times New Roman"/>
          <w:b w:val="false"/>
          <w:i w:val="false"/>
          <w:color w:val="000000"/>
          <w:sz w:val="28"/>
        </w:rPr>
        <w:t xml:space="preserve">                   подпись руководителя Ф.И.О.             (при наличии)</w:t>
      </w:r>
    </w:p>
    <w:p>
      <w:pPr>
        <w:spacing w:after="0"/>
        <w:ind w:left="0"/>
        <w:jc w:val="both"/>
      </w:pPr>
      <w:r>
        <w:rPr>
          <w:rFonts w:ascii="Times New Roman"/>
          <w:b w:val="false"/>
          <w:i w:val="false"/>
          <w:color w:val="000000"/>
          <w:sz w:val="28"/>
        </w:rPr>
        <w:t xml:space="preserve">       Место печати (при наличии)</w:t>
      </w:r>
    </w:p>
    <w:p>
      <w:pPr>
        <w:spacing w:after="0"/>
        <w:ind w:left="0"/>
        <w:jc w:val="both"/>
      </w:pPr>
      <w:r>
        <w:rPr>
          <w:rFonts w:ascii="Times New Roman"/>
          <w:b w:val="false"/>
          <w:i w:val="false"/>
          <w:color w:val="000000"/>
          <w:sz w:val="28"/>
        </w:rPr>
        <w:t xml:space="preserve">       "____" _____________20___ года</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 xml:space="preserve">ИИН – индивидуальный идентификационный номер; </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1" w:id="350"/>
    <w:p>
      <w:pPr>
        <w:spacing w:after="0"/>
        <w:ind w:left="0"/>
        <w:jc w:val="left"/>
      </w:pPr>
      <w:r>
        <w:rPr>
          <w:rFonts w:ascii="Times New Roman"/>
          <w:b/>
          <w:i w:val="false"/>
          <w:color w:val="000000"/>
        </w:rPr>
        <w:t xml:space="preserve"> Символ </w:t>
      </w:r>
      <w:r>
        <w:br/>
      </w:r>
      <w:r>
        <w:rPr>
          <w:rFonts w:ascii="Times New Roman"/>
          <w:b/>
          <w:i w:val="false"/>
          <w:color w:val="000000"/>
        </w:rPr>
        <w:t>Наименование уполномоченной организации</w:t>
      </w:r>
    </w:p>
    <w:bookmarkEnd w:id="350"/>
    <w:bookmarkStart w:name="z1473" w:id="351"/>
    <w:p>
      <w:pPr>
        <w:spacing w:after="0"/>
        <w:ind w:left="0"/>
        <w:jc w:val="left"/>
      </w:pPr>
      <w:r>
        <w:rPr>
          <w:rFonts w:ascii="Times New Roman"/>
          <w:b/>
          <w:i w:val="false"/>
          <w:color w:val="000000"/>
        </w:rPr>
        <w:t xml:space="preserve"> Қазақстан Республикасы азаматтық авиация саласындағы уәкілетті ұйымның </w:t>
      </w:r>
      <w:r>
        <w:br/>
      </w:r>
      <w:r>
        <w:rPr>
          <w:rFonts w:ascii="Times New Roman"/>
          <w:b/>
          <w:i w:val="false"/>
          <w:color w:val="000000"/>
        </w:rPr>
        <w:t>атауы, адресі, телефоны, e-mail, интернет адресі</w:t>
      </w:r>
    </w:p>
    <w:bookmarkEnd w:id="351"/>
    <w:bookmarkStart w:name="z1474" w:id="352"/>
    <w:p>
      <w:pPr>
        <w:spacing w:after="0"/>
        <w:ind w:left="0"/>
        <w:jc w:val="left"/>
      </w:pPr>
      <w:r>
        <w:rPr>
          <w:rFonts w:ascii="Times New Roman"/>
          <w:b/>
          <w:i w:val="false"/>
          <w:color w:val="000000"/>
        </w:rPr>
        <w:t xml:space="preserve"> Name of Civil Aviation Authorized Organization Republic of Kazakhstan</w:t>
      </w:r>
      <w:r>
        <w:br/>
      </w:r>
      <w:r>
        <w:rPr>
          <w:rFonts w:ascii="Times New Roman"/>
          <w:b/>
          <w:i w:val="false"/>
          <w:color w:val="000000"/>
        </w:rPr>
        <w:t>Address, telephone, e-mail, the internet address</w:t>
      </w:r>
    </w:p>
    <w:bookmarkEnd w:id="352"/>
    <w:bookmarkStart w:name="z1475" w:id="353"/>
    <w:p>
      <w:pPr>
        <w:spacing w:after="0"/>
        <w:ind w:left="0"/>
        <w:jc w:val="left"/>
      </w:pPr>
      <w:r>
        <w:rPr>
          <w:rFonts w:ascii="Times New Roman"/>
          <w:b/>
          <w:i w:val="false"/>
          <w:color w:val="000000"/>
        </w:rPr>
        <w:t xml:space="preserve"> ШЫҒУ ТУРАЛЫ КУӘЛІК</w:t>
      </w:r>
      <w:r>
        <w:br/>
      </w:r>
      <w:r>
        <w:rPr>
          <w:rFonts w:ascii="Times New Roman"/>
          <w:b/>
          <w:i w:val="false"/>
          <w:color w:val="000000"/>
        </w:rPr>
        <w:t>CERTIFICATE OF DEREGISTRATION №</w:t>
      </w:r>
    </w:p>
    <w:bookmarkEnd w:id="353"/>
    <w:p>
      <w:pPr>
        <w:spacing w:after="0"/>
        <w:ind w:left="0"/>
        <w:jc w:val="both"/>
      </w:pPr>
      <w:bookmarkStart w:name="z1476" w:id="354"/>
      <w:r>
        <w:rPr>
          <w:rFonts w:ascii="Times New Roman"/>
          <w:b w:val="false"/>
          <w:i w:val="false"/>
          <w:color w:val="000000"/>
          <w:sz w:val="28"/>
        </w:rPr>
        <w:t>
      Осымен куәландырамыз, ______ сериялық (зауыттық) нөмірі: ________ бұрынғы</w:t>
      </w:r>
    </w:p>
    <w:bookmarkEnd w:id="354"/>
    <w:p>
      <w:pPr>
        <w:spacing w:after="0"/>
        <w:ind w:left="0"/>
        <w:jc w:val="both"/>
      </w:pPr>
      <w:r>
        <w:rPr>
          <w:rFonts w:ascii="Times New Roman"/>
          <w:b w:val="false"/>
          <w:i w:val="false"/>
          <w:color w:val="000000"/>
          <w:sz w:val="28"/>
        </w:rPr>
        <w:t>мемлекеттік тіркеу және айырым UP - _______ белгісінде болған _______ бұрынғы әуе</w:t>
      </w:r>
    </w:p>
    <w:p>
      <w:pPr>
        <w:spacing w:after="0"/>
        <w:ind w:left="0"/>
        <w:jc w:val="both"/>
      </w:pPr>
      <w:r>
        <w:rPr>
          <w:rFonts w:ascii="Times New Roman"/>
          <w:b w:val="false"/>
          <w:i w:val="false"/>
          <w:color w:val="000000"/>
          <w:sz w:val="28"/>
        </w:rPr>
        <w:t>кемесінің үлгісі Қазақстан Республикасының азаматтық әуе кемелерінің тізілімінен шықты</w:t>
      </w:r>
    </w:p>
    <w:p>
      <w:pPr>
        <w:spacing w:after="0"/>
        <w:ind w:left="0"/>
        <w:jc w:val="both"/>
      </w:pPr>
      <w:r>
        <w:rPr>
          <w:rFonts w:ascii="Times New Roman"/>
          <w:b w:val="false"/>
          <w:i w:val="false"/>
          <w:color w:val="000000"/>
          <w:sz w:val="28"/>
        </w:rPr>
        <w:t>және UP - _______ белгісі күшін жойды.</w:t>
      </w:r>
    </w:p>
    <w:p>
      <w:pPr>
        <w:spacing w:after="0"/>
        <w:ind w:left="0"/>
        <w:jc w:val="both"/>
      </w:pPr>
      <w:r>
        <w:rPr>
          <w:rFonts w:ascii="Times New Roman"/>
          <w:b w:val="false"/>
          <w:i w:val="false"/>
          <w:color w:val="000000"/>
          <w:sz w:val="28"/>
        </w:rPr>
        <w:t>This is to certify that the former nationally aircraft type _________, serial number _______, formerly</w:t>
      </w:r>
    </w:p>
    <w:p>
      <w:pPr>
        <w:spacing w:after="0"/>
        <w:ind w:left="0"/>
        <w:jc w:val="both"/>
      </w:pPr>
      <w:r>
        <w:rPr>
          <w:rFonts w:ascii="Times New Roman"/>
          <w:b w:val="false"/>
          <w:i w:val="false"/>
          <w:color w:val="000000"/>
          <w:sz w:val="28"/>
        </w:rPr>
        <w:t>bearing nationality and registration marks UP - _______ has been removed from the Civil Aircraft</w:t>
      </w:r>
    </w:p>
    <w:p>
      <w:pPr>
        <w:spacing w:after="0"/>
        <w:ind w:left="0"/>
        <w:jc w:val="both"/>
      </w:pPr>
      <w:r>
        <w:rPr>
          <w:rFonts w:ascii="Times New Roman"/>
          <w:b w:val="false"/>
          <w:i w:val="false"/>
          <w:color w:val="000000"/>
          <w:sz w:val="28"/>
        </w:rPr>
        <w:t>Register of the Republic of Kazakhstan and the marks UP- ________ have been cancelled.</w:t>
      </w:r>
    </w:p>
    <w:p>
      <w:pPr>
        <w:spacing w:after="0"/>
        <w:ind w:left="0"/>
        <w:jc w:val="both"/>
      </w:pPr>
      <w:r>
        <w:rPr>
          <w:rFonts w:ascii="Times New Roman"/>
          <w:b w:val="false"/>
          <w:i w:val="false"/>
          <w:color w:val="000000"/>
          <w:sz w:val="28"/>
        </w:rPr>
        <w:t>Мөр орны (болған жағдайда) Уәкілетті ұйымның қызметшісі немесе оның уәкілеттік берген тұлғасы</w:t>
      </w:r>
    </w:p>
    <w:bookmarkStart w:name="z1477" w:id="355"/>
    <w:p>
      <w:pPr>
        <w:spacing w:after="0"/>
        <w:ind w:left="0"/>
        <w:jc w:val="both"/>
      </w:pPr>
      <w:r>
        <w:rPr>
          <w:rFonts w:ascii="Times New Roman"/>
          <w:b w:val="false"/>
          <w:i w:val="false"/>
          <w:color w:val="000000"/>
          <w:sz w:val="28"/>
        </w:rPr>
        <w:t>
      Stamp (in the presence)</w:t>
      </w:r>
    </w:p>
    <w:bookmarkEnd w:id="355"/>
    <w:bookmarkStart w:name="z1478" w:id="356"/>
    <w:p>
      <w:pPr>
        <w:spacing w:after="0"/>
        <w:ind w:left="0"/>
        <w:jc w:val="both"/>
      </w:pPr>
      <w:r>
        <w:rPr>
          <w:rFonts w:ascii="Times New Roman"/>
          <w:b w:val="false"/>
          <w:i w:val="false"/>
          <w:color w:val="000000"/>
          <w:sz w:val="28"/>
        </w:rPr>
        <w:t>
      Employee authorized organization or Employee authorized by him</w:t>
      </w:r>
    </w:p>
    <w:bookmarkEnd w:id="356"/>
    <w:bookmarkStart w:name="z1479" w:id="357"/>
    <w:p>
      <w:pPr>
        <w:spacing w:after="0"/>
        <w:ind w:left="0"/>
        <w:jc w:val="both"/>
      </w:pPr>
      <w:r>
        <w:rPr>
          <w:rFonts w:ascii="Times New Roman"/>
          <w:b w:val="false"/>
          <w:i w:val="false"/>
          <w:color w:val="000000"/>
          <w:sz w:val="28"/>
        </w:rPr>
        <w:t>
      Берілген күні:</w:t>
      </w:r>
    </w:p>
    <w:bookmarkEnd w:id="357"/>
    <w:bookmarkStart w:name="z1480" w:id="358"/>
    <w:p>
      <w:pPr>
        <w:spacing w:after="0"/>
        <w:ind w:left="0"/>
        <w:jc w:val="both"/>
      </w:pPr>
      <w:r>
        <w:rPr>
          <w:rFonts w:ascii="Times New Roman"/>
          <w:b w:val="false"/>
          <w:i w:val="false"/>
          <w:color w:val="000000"/>
          <w:sz w:val="28"/>
        </w:rPr>
        <w:t>
      Date of issue:</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гражданских</w:t>
            </w:r>
            <w:r>
              <w:br/>
            </w:r>
            <w:r>
              <w:rPr>
                <w:rFonts w:ascii="Times New Roman"/>
                <w:b w:val="false"/>
                <w:i w:val="false"/>
                <w:color w:val="000000"/>
                <w:sz w:val="20"/>
              </w:rPr>
              <w:t>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0" w:id="359"/>
    <w:p>
      <w:pPr>
        <w:spacing w:after="0"/>
        <w:ind w:left="0"/>
        <w:jc w:val="left"/>
      </w:pPr>
      <w:r>
        <w:rPr>
          <w:rFonts w:ascii="Times New Roman"/>
          <w:b/>
          <w:i w:val="false"/>
          <w:color w:val="000000"/>
        </w:rPr>
        <w:t xml:space="preserve"> Символ Наименование уполномоченной организации Адрес уполномоченной организации ПИЛОТСЫЗ АВИАЦИЯЛЫҚ ЖҮЙЕСІН ЕСЕПКЕ АЛУ ТУРАЛЫ КУӘЛІК СВИДЕТЕЛЬСТВО О ПОСТАНОВКЕ НА УЧЕТ БЕСПИЛОТНОЙ АВИАЦИОННОЙ СИСТЕМЫ</w:t>
      </w:r>
    </w:p>
    <w:bookmarkEnd w:id="359"/>
    <w:p>
      <w:pPr>
        <w:spacing w:after="0"/>
        <w:ind w:left="0"/>
        <w:jc w:val="both"/>
      </w:pPr>
      <w:r>
        <w:rPr>
          <w:rFonts w:ascii="Times New Roman"/>
          <w:b w:val="false"/>
          <w:i w:val="false"/>
          <w:color w:val="ff0000"/>
          <w:sz w:val="28"/>
        </w:rPr>
        <w:t xml:space="preserve">
      Сноска. Приложение 11 - в редакции приказа и.о. Министра индустрии и инфраструктурного развития РК от 30.03.2023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Пилотсыз авиациялық жүйесінің үлгісі, моделі</w:t>
            </w:r>
          </w:p>
          <w:p>
            <w:pPr>
              <w:spacing w:after="20"/>
              <w:ind w:left="20"/>
              <w:jc w:val="both"/>
            </w:pPr>
            <w:r>
              <w:rPr>
                <w:rFonts w:ascii="Times New Roman"/>
                <w:b w:val="false"/>
                <w:i w:val="false"/>
                <w:color w:val="000000"/>
                <w:sz w:val="20"/>
              </w:rPr>
              <w:t>Тип, модель беспилотной авиационной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Сериялық нөмірі, тағайындауы</w:t>
            </w:r>
          </w:p>
          <w:p>
            <w:pPr>
              <w:spacing w:after="20"/>
              <w:ind w:left="20"/>
              <w:jc w:val="both"/>
            </w:pPr>
            <w:r>
              <w:rPr>
                <w:rFonts w:ascii="Times New Roman"/>
                <w:b w:val="false"/>
                <w:i w:val="false"/>
                <w:color w:val="000000"/>
                <w:sz w:val="20"/>
              </w:rPr>
              <w:t>Серийный номер, назначение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Пилотсыз авиациялық жүйесінің дайындаушысы және оның реквизиттері</w:t>
            </w:r>
          </w:p>
          <w:p>
            <w:pPr>
              <w:spacing w:after="20"/>
              <w:ind w:left="20"/>
              <w:jc w:val="both"/>
            </w:pPr>
            <w:r>
              <w:rPr>
                <w:rFonts w:ascii="Times New Roman"/>
                <w:b w:val="false"/>
                <w:i w:val="false"/>
                <w:color w:val="000000"/>
                <w:sz w:val="20"/>
              </w:rPr>
              <w:t>Изготовитель беспилотной авиационной системы и его реквизиты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Пилотсыз авиациялық жүйесінің меншік иесі, адресі</w:t>
            </w:r>
          </w:p>
          <w:p>
            <w:pPr>
              <w:spacing w:after="20"/>
              <w:ind w:left="20"/>
              <w:jc w:val="both"/>
            </w:pPr>
            <w:r>
              <w:rPr>
                <w:rFonts w:ascii="Times New Roman"/>
                <w:b w:val="false"/>
                <w:i w:val="false"/>
                <w:color w:val="000000"/>
                <w:sz w:val="20"/>
              </w:rPr>
              <w:t>Собственник беспилотной авиационной системы,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Пилотсыз авиациялық жүйесінің пайдаланушысы, адресі</w:t>
            </w:r>
          </w:p>
          <w:p>
            <w:pPr>
              <w:spacing w:after="20"/>
              <w:ind w:left="20"/>
              <w:jc w:val="both"/>
            </w:pPr>
            <w:r>
              <w:rPr>
                <w:rFonts w:ascii="Times New Roman"/>
                <w:b w:val="false"/>
                <w:i w:val="false"/>
                <w:color w:val="000000"/>
                <w:sz w:val="20"/>
              </w:rPr>
              <w:t>Эксплуатант беспилотной авиационной системы,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Пилотсыз авиациялық жүйесінің негіздеудің орны</w:t>
            </w:r>
          </w:p>
          <w:p>
            <w:pPr>
              <w:spacing w:after="20"/>
              <w:ind w:left="20"/>
              <w:jc w:val="both"/>
            </w:pPr>
            <w:r>
              <w:rPr>
                <w:rFonts w:ascii="Times New Roman"/>
                <w:b w:val="false"/>
                <w:i w:val="false"/>
                <w:color w:val="000000"/>
                <w:sz w:val="20"/>
              </w:rPr>
              <w:t>Место базирования беспилотной авиационной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Пилотсыз авиациялық жүйесінің қолданушысының (пайдаланушысының) немесе қатысушылардың телефоны, ұялы телефоны, факсі, e-mail</w:t>
            </w:r>
          </w:p>
          <w:p>
            <w:pPr>
              <w:spacing w:after="20"/>
              <w:ind w:left="20"/>
              <w:jc w:val="both"/>
            </w:pPr>
            <w:r>
              <w:rPr>
                <w:rFonts w:ascii="Times New Roman"/>
                <w:b w:val="false"/>
                <w:i w:val="false"/>
                <w:color w:val="000000"/>
                <w:sz w:val="20"/>
              </w:rPr>
              <w:t>Телефон, сотовый телефон, факс, e-mail пользователя (эксплуатанта) или участников беспилотной авиационной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Пилотсыз авиациялық жүйесінің планерінің және қозғалтқышының нөмірі</w:t>
            </w:r>
          </w:p>
          <w:p>
            <w:pPr>
              <w:spacing w:after="20"/>
              <w:ind w:left="20"/>
              <w:jc w:val="both"/>
            </w:pPr>
            <w:r>
              <w:rPr>
                <w:rFonts w:ascii="Times New Roman"/>
                <w:b w:val="false"/>
                <w:i w:val="false"/>
                <w:color w:val="000000"/>
                <w:sz w:val="20"/>
              </w:rPr>
              <w:t>Номер планера и двигателя беспилотной авиационной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Пилотсыз авиациялық жүйесінің қолдану мақсаты</w:t>
            </w:r>
          </w:p>
          <w:p>
            <w:pPr>
              <w:spacing w:after="20"/>
              <w:ind w:left="20"/>
              <w:jc w:val="both"/>
            </w:pPr>
            <w:r>
              <w:rPr>
                <w:rFonts w:ascii="Times New Roman"/>
                <w:b w:val="false"/>
                <w:i w:val="false"/>
                <w:color w:val="000000"/>
                <w:sz w:val="20"/>
              </w:rPr>
              <w:t>Цель применения беспилотной авиационной системы</w:t>
            </w:r>
          </w:p>
        </w:tc>
      </w:tr>
    </w:tbl>
    <w:p>
      <w:pPr>
        <w:spacing w:after="0"/>
        <w:ind w:left="0"/>
        <w:jc w:val="both"/>
      </w:pPr>
      <w:r>
        <w:rPr>
          <w:rFonts w:ascii="Times New Roman"/>
          <w:b w:val="false"/>
          <w:i w:val="false"/>
          <w:color w:val="000000"/>
          <w:sz w:val="28"/>
        </w:rPr>
        <w:t>
      10. Осымен жоғарыда көрсетілген қашықтықтан ұшу авиациялық жүйесінің тиісті түрде Қазақстан Республикасының заңнамасына және Халықаралық азаматтық авиация туралы Конвенцияға (Чикаго, 1944 ж.) сәйкес есепке алынғандығын куәландырылады.</w:t>
      </w:r>
    </w:p>
    <w:p>
      <w:pPr>
        <w:spacing w:after="0"/>
        <w:ind w:left="0"/>
        <w:jc w:val="both"/>
      </w:pPr>
      <w:r>
        <w:rPr>
          <w:rFonts w:ascii="Times New Roman"/>
          <w:b w:val="false"/>
          <w:i w:val="false"/>
          <w:color w:val="000000"/>
          <w:sz w:val="28"/>
        </w:rPr>
        <w:t>
      Настоящим удостоверяется, что вышеупомянутое дистанционно пилотируемая авиационная система должным образом учтено в соответствии с законодательством Республики Казахстан и Конвенцией о международной гражданской авиации (Чикаго, 1944 г.).</w:t>
      </w:r>
    </w:p>
    <w:p>
      <w:pPr>
        <w:spacing w:after="0"/>
        <w:ind w:left="0"/>
        <w:jc w:val="both"/>
      </w:pPr>
      <w:r>
        <w:rPr>
          <w:rFonts w:ascii="Times New Roman"/>
          <w:b w:val="false"/>
          <w:i w:val="false"/>
          <w:color w:val="000000"/>
          <w:sz w:val="28"/>
        </w:rPr>
        <w:t>
      11. Куәліктің қолданылу мерзiмi: ____________________ дейiн</w:t>
      </w:r>
    </w:p>
    <w:p>
      <w:pPr>
        <w:spacing w:after="0"/>
        <w:ind w:left="0"/>
        <w:jc w:val="both"/>
      </w:pPr>
      <w:r>
        <w:rPr>
          <w:rFonts w:ascii="Times New Roman"/>
          <w:b w:val="false"/>
          <w:i w:val="false"/>
          <w:color w:val="000000"/>
          <w:sz w:val="28"/>
        </w:rPr>
        <w:t>
      Срок действия свидетельства до: _____________________________</w:t>
      </w:r>
    </w:p>
    <w:p>
      <w:pPr>
        <w:spacing w:after="0"/>
        <w:ind w:left="0"/>
        <w:jc w:val="both"/>
      </w:pPr>
      <w:r>
        <w:rPr>
          <w:rFonts w:ascii="Times New Roman"/>
          <w:b w:val="false"/>
          <w:i w:val="false"/>
          <w:color w:val="000000"/>
          <w:sz w:val="28"/>
        </w:rPr>
        <w:t>
      Мөр орны (болған жағдайда)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xml:space="preserve">
      Место печати (при его наличии) Служащий уполномоченной организации либо лица, им уполномоченного </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гражданских</w:t>
            </w:r>
            <w:r>
              <w:br/>
            </w:r>
            <w:r>
              <w:rPr>
                <w:rFonts w:ascii="Times New Roman"/>
                <w:b w:val="false"/>
                <w:i w:val="false"/>
                <w:color w:val="000000"/>
                <w:sz w:val="20"/>
              </w:rPr>
              <w:t>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2" w:id="360"/>
    <w:p>
      <w:pPr>
        <w:spacing w:after="0"/>
        <w:ind w:left="0"/>
        <w:jc w:val="left"/>
      </w:pPr>
      <w:r>
        <w:rPr>
          <w:rFonts w:ascii="Times New Roman"/>
          <w:b/>
          <w:i w:val="false"/>
          <w:color w:val="000000"/>
        </w:rPr>
        <w:t xml:space="preserve"> Реестр</w:t>
      </w:r>
      <w:r>
        <w:br/>
      </w:r>
      <w:r>
        <w:rPr>
          <w:rFonts w:ascii="Times New Roman"/>
          <w:b/>
          <w:i w:val="false"/>
          <w:color w:val="000000"/>
        </w:rPr>
        <w:t>беспилотных авиационных систем гражданской авиации Республики Казахстан (информация о беспилотных авиационных системах на дату учета)</w:t>
      </w:r>
    </w:p>
    <w:bookmarkEnd w:id="360"/>
    <w:p>
      <w:pPr>
        <w:spacing w:after="0"/>
        <w:ind w:left="0"/>
        <w:jc w:val="both"/>
      </w:pPr>
      <w:r>
        <w:rPr>
          <w:rFonts w:ascii="Times New Roman"/>
          <w:b w:val="false"/>
          <w:i w:val="false"/>
          <w:color w:val="ff0000"/>
          <w:sz w:val="28"/>
        </w:rPr>
        <w:t xml:space="preserve">
      Сноска. Приложение 12 - в редакции приказа и.о. Министра индустрии и инфраструктурного развития РК от 30.03.2023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беспилотной авиационной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беспилотной авиационной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(серийный) номер беспилотной авиационной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беспилотной авиационной системы, адрес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беспилотной авиационной системы, адрес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базирования беспилотной авиационной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применения беспилотной авиационной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об исключении из Реестра беспилотных авиационных систем гражданской авиации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исключения из Реестра беспилотных авиационных систем гражданской авиации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Имя Отчество (при его наличии) служащего уполномоченной организации, внесшего запись в Реестр беспилотных авиационных систем гражданской авиации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Имя Отчество (при его наличии), должность и дата лица, получившего свидетельства беспилотной авиационной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гражданских</w:t>
            </w:r>
            <w:r>
              <w:br/>
            </w:r>
            <w:r>
              <w:rPr>
                <w:rFonts w:ascii="Times New Roman"/>
                <w:b w:val="false"/>
                <w:i w:val="false"/>
                <w:color w:val="000000"/>
                <w:sz w:val="20"/>
              </w:rPr>
              <w:t>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4" w:id="361"/>
    <w:p>
      <w:pPr>
        <w:spacing w:after="0"/>
        <w:ind w:left="0"/>
        <w:jc w:val="left"/>
      </w:pPr>
      <w:r>
        <w:rPr>
          <w:rFonts w:ascii="Times New Roman"/>
          <w:b/>
          <w:i w:val="false"/>
          <w:color w:val="000000"/>
        </w:rPr>
        <w:t xml:space="preserve"> Заявка</w:t>
      </w:r>
      <w:r>
        <w:br/>
      </w:r>
      <w:r>
        <w:rPr>
          <w:rFonts w:ascii="Times New Roman"/>
          <w:b/>
          <w:i w:val="false"/>
          <w:color w:val="000000"/>
        </w:rPr>
        <w:t>на учет беспилотной авиационной системы</w:t>
      </w:r>
    </w:p>
    <w:bookmarkEnd w:id="361"/>
    <w:p>
      <w:pPr>
        <w:spacing w:after="0"/>
        <w:ind w:left="0"/>
        <w:jc w:val="both"/>
      </w:pPr>
      <w:r>
        <w:rPr>
          <w:rFonts w:ascii="Times New Roman"/>
          <w:b w:val="false"/>
          <w:i w:val="false"/>
          <w:color w:val="ff0000"/>
          <w:sz w:val="28"/>
        </w:rPr>
        <w:t xml:space="preserve">
      Сноска. Приложение 13 - в редакции приказа и.о. Министра индустрии и инфраструктурного развития РК от 30.03.2023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название юр./Ф.И.О. (при его наличии) физ.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адрес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Раб./дом. тел.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Моб.тел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адрес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документа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беспилотной авиационной системе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учетный номер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беспилотной авиационной системы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беспилотной авиационной системы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беспилотной авиационной системы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беспилотной авиационной системы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двигателя беспилотной авиационной системы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взлетная масса беспилотной авиационной системы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беспилотных воздушных судов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беспилотной авиационной системы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 роторный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Должность (подпись) Место печати (при его наличии)</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гражданских</w:t>
            </w:r>
            <w:r>
              <w:br/>
            </w:r>
            <w:r>
              <w:rPr>
                <w:rFonts w:ascii="Times New Roman"/>
                <w:b w:val="false"/>
                <w:i w:val="false"/>
                <w:color w:val="000000"/>
                <w:sz w:val="20"/>
              </w:rPr>
              <w:t>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6" w:id="362"/>
    <w:p>
      <w:pPr>
        <w:spacing w:after="0"/>
        <w:ind w:left="0"/>
        <w:jc w:val="left"/>
      </w:pPr>
      <w:r>
        <w:rPr>
          <w:rFonts w:ascii="Times New Roman"/>
          <w:b/>
          <w:i w:val="false"/>
          <w:color w:val="000000"/>
        </w:rPr>
        <w:t xml:space="preserve"> Заявка</w:t>
      </w:r>
      <w:r>
        <w:br/>
      </w:r>
      <w:r>
        <w:rPr>
          <w:rFonts w:ascii="Times New Roman"/>
          <w:b/>
          <w:i w:val="false"/>
          <w:color w:val="000000"/>
        </w:rPr>
        <w:t>на внесение изменений в Свидетельство о постановке на учет беспилотной авиационной системы и в Реестр беспилотных авиационных систем гражданской авиации Республики Казахстан</w:t>
      </w:r>
    </w:p>
    <w:bookmarkEnd w:id="362"/>
    <w:p>
      <w:pPr>
        <w:spacing w:after="0"/>
        <w:ind w:left="0"/>
        <w:jc w:val="both"/>
      </w:pPr>
      <w:r>
        <w:rPr>
          <w:rFonts w:ascii="Times New Roman"/>
          <w:b w:val="false"/>
          <w:i w:val="false"/>
          <w:color w:val="ff0000"/>
          <w:sz w:val="28"/>
        </w:rPr>
        <w:t xml:space="preserve">
      Сноска. Правила дополнены приложением 13-1 в соответствии с приказом Министра индустрии и инфраструктурного развития РК от 01.04.2022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в редакции приказа и.о. Министра индустрии и инфраструктурного развития РК от 30.03.2023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название юр./Ф.И.О. (при его наличии) физ.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адрес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Раб/дом. 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 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заявителя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беспилотной авиационной системе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учетный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подачи заявки в связи с внесением изменений в Свидетельство о постановке на учет беспилотной авиационной системы и Реестр беспилотных авиационных систем гражданской авиации Республики Казахстан необходимо отметить одно из следующих оснований: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изменения собственника (владельца)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изменения эксплуатанта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изменения наименования собственника (владельца) и (или) наименование эксплуатанта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истечения срока действия Свидетельства о постановке на учет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двигателя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взлетная масса беспилотной авиационной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беспилотной авиационной системы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 роторный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Должность (подпись) Место печати (при его наличии)</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гражданских</w:t>
            </w:r>
            <w:r>
              <w:br/>
            </w:r>
            <w:r>
              <w:rPr>
                <w:rFonts w:ascii="Times New Roman"/>
                <w:b w:val="false"/>
                <w:i w:val="false"/>
                <w:color w:val="000000"/>
                <w:sz w:val="20"/>
              </w:rPr>
              <w:t>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6" w:id="363"/>
    <w:p>
      <w:pPr>
        <w:spacing w:after="0"/>
        <w:ind w:left="0"/>
        <w:jc w:val="left"/>
      </w:pPr>
      <w:r>
        <w:rPr>
          <w:rFonts w:ascii="Times New Roman"/>
          <w:b/>
          <w:i w:val="false"/>
          <w:color w:val="000000"/>
        </w:rPr>
        <w:t xml:space="preserve"> Заявка на снятие с учета беспилотной авиационной системы</w:t>
      </w:r>
    </w:p>
    <w:bookmarkEnd w:id="363"/>
    <w:p>
      <w:pPr>
        <w:spacing w:after="0"/>
        <w:ind w:left="0"/>
        <w:jc w:val="both"/>
      </w:pPr>
      <w:r>
        <w:rPr>
          <w:rFonts w:ascii="Times New Roman"/>
          <w:b w:val="false"/>
          <w:i w:val="false"/>
          <w:color w:val="ff0000"/>
          <w:sz w:val="28"/>
        </w:rPr>
        <w:t xml:space="preserve">
      Сноска. Приложение 14 - в редакции приказа и.о. Министра индустрии и инфраструктурного развития РК от 30.03.2023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название юр./Ф.И.О. (при его наличии) физ.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адрес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Раб./дом. тел.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Моб.тел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заявителя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беспилотной авиационной системе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беспилотной авиационной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беспилотной авиационной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двигателя беспилотной авиационной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снятия с учета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беспилотной авиационной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беспилотной авиационной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Должность (подпись) Место печати (при его наличии)</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гражданских</w:t>
            </w:r>
            <w:r>
              <w:br/>
            </w:r>
            <w:r>
              <w:rPr>
                <w:rFonts w:ascii="Times New Roman"/>
                <w:b w:val="false"/>
                <w:i w:val="false"/>
                <w:color w:val="000000"/>
                <w:sz w:val="20"/>
              </w:rPr>
              <w:t>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8" w:id="364"/>
    <w:p>
      <w:pPr>
        <w:spacing w:after="0"/>
        <w:ind w:left="0"/>
        <w:jc w:val="left"/>
      </w:pPr>
      <w:r>
        <w:rPr>
          <w:rFonts w:ascii="Times New Roman"/>
          <w:b/>
          <w:i w:val="false"/>
          <w:color w:val="000000"/>
        </w:rPr>
        <w:t xml:space="preserve"> Символ</w:t>
      </w:r>
      <w:r>
        <w:br/>
      </w:r>
      <w:r>
        <w:rPr>
          <w:rFonts w:ascii="Times New Roman"/>
          <w:b/>
          <w:i w:val="false"/>
          <w:color w:val="000000"/>
        </w:rPr>
        <w:t>Наименование уполномоченной организации</w:t>
      </w:r>
      <w:r>
        <w:br/>
      </w:r>
      <w:r>
        <w:rPr>
          <w:rFonts w:ascii="Times New Roman"/>
          <w:b/>
          <w:i w:val="false"/>
          <w:color w:val="000000"/>
        </w:rPr>
        <w:t>Адрес уполномоченной организации ШЫҒУ ТУРАЛЫ КУӘЛІК CERTIFICATE OF CANCELLATION №</w:t>
      </w:r>
    </w:p>
    <w:bookmarkEnd w:id="364"/>
    <w:p>
      <w:pPr>
        <w:spacing w:after="0"/>
        <w:ind w:left="0"/>
        <w:jc w:val="both"/>
      </w:pPr>
      <w:r>
        <w:rPr>
          <w:rFonts w:ascii="Times New Roman"/>
          <w:b w:val="false"/>
          <w:i w:val="false"/>
          <w:color w:val="ff0000"/>
          <w:sz w:val="28"/>
        </w:rPr>
        <w:t xml:space="preserve">
      Сноска. Приложение 15 - в редакции приказа и.о. Министра индустрии и инфраструктурного развития РК от 30.03.2023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Пилотсыз авиациялық жүйесінің үлгісі, моделі</w:t>
            </w:r>
          </w:p>
          <w:p>
            <w:pPr>
              <w:spacing w:after="20"/>
              <w:ind w:left="20"/>
              <w:jc w:val="both"/>
            </w:pPr>
            <w:r>
              <w:rPr>
                <w:rFonts w:ascii="Times New Roman"/>
                <w:b w:val="false"/>
                <w:i w:val="false"/>
                <w:color w:val="000000"/>
                <w:sz w:val="20"/>
              </w:rPr>
              <w:t>Type, model RPAS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Сериялық нөмірі</w:t>
            </w:r>
          </w:p>
          <w:p>
            <w:pPr>
              <w:spacing w:after="20"/>
              <w:ind w:left="20"/>
              <w:jc w:val="both"/>
            </w:pPr>
            <w:r>
              <w:rPr>
                <w:rFonts w:ascii="Times New Roman"/>
                <w:b w:val="false"/>
                <w:i w:val="false"/>
                <w:color w:val="000000"/>
                <w:sz w:val="20"/>
              </w:rPr>
              <w:t>Serial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Дайындаушысы</w:t>
            </w:r>
          </w:p>
          <w:p>
            <w:pPr>
              <w:spacing w:after="20"/>
              <w:ind w:left="20"/>
              <w:jc w:val="both"/>
            </w:pPr>
            <w:r>
              <w:rPr>
                <w:rFonts w:ascii="Times New Roman"/>
                <w:b w:val="false"/>
                <w:i w:val="false"/>
                <w:color w:val="000000"/>
                <w:sz w:val="20"/>
              </w:rPr>
              <w:t>
Manufacture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меншік иесі, адресі</w:t>
            </w:r>
          </w:p>
          <w:p>
            <w:pPr>
              <w:spacing w:after="20"/>
              <w:ind w:left="20"/>
              <w:jc w:val="both"/>
            </w:pPr>
            <w:r>
              <w:rPr>
                <w:rFonts w:ascii="Times New Roman"/>
                <w:b w:val="false"/>
                <w:i w:val="false"/>
                <w:color w:val="000000"/>
                <w:sz w:val="20"/>
              </w:rPr>
              <w:t>Formerly owned, аdress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Бұрынғы пайдаланушысы, адресі</w:t>
            </w:r>
          </w:p>
          <w:p>
            <w:pPr>
              <w:spacing w:after="20"/>
              <w:ind w:left="20"/>
              <w:jc w:val="both"/>
            </w:pPr>
            <w:r>
              <w:rPr>
                <w:rFonts w:ascii="Times New Roman"/>
                <w:b w:val="false"/>
                <w:i w:val="false"/>
                <w:color w:val="000000"/>
                <w:sz w:val="20"/>
              </w:rPr>
              <w:t>
Formerly operator, аdress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белгісі</w:t>
            </w:r>
          </w:p>
          <w:p>
            <w:pPr>
              <w:spacing w:after="20"/>
              <w:ind w:left="20"/>
              <w:jc w:val="both"/>
            </w:pPr>
            <w:r>
              <w:rPr>
                <w:rFonts w:ascii="Times New Roman"/>
                <w:b w:val="false"/>
                <w:i w:val="false"/>
                <w:color w:val="000000"/>
                <w:sz w:val="20"/>
              </w:rPr>
              <w:t>
Formerly marks</w:t>
            </w:r>
          </w:p>
        </w:tc>
      </w:tr>
    </w:tbl>
    <w:p>
      <w:pPr>
        <w:spacing w:after="0"/>
        <w:ind w:left="0"/>
        <w:jc w:val="both"/>
      </w:pPr>
      <w:r>
        <w:rPr>
          <w:rFonts w:ascii="Times New Roman"/>
          <w:b w:val="false"/>
          <w:i w:val="false"/>
          <w:color w:val="000000"/>
          <w:sz w:val="28"/>
        </w:rPr>
        <w:t>
      ҚАЗАҚСТАН РЕСПУБЛИКАСЫНЫҢ ҚАШЫҚТЫҚТАН БАСҚАРЫЛАТЫН АВИАЦИЯЛЫҚ ЖҮЙЕЛЕРІНІҢ ТІЗІЛІМНЕН ЕСЕПТЕН ШЫҚТЫ.</w:t>
      </w:r>
    </w:p>
    <w:p>
      <w:pPr>
        <w:spacing w:after="0"/>
        <w:ind w:left="0"/>
        <w:jc w:val="both"/>
      </w:pPr>
      <w:r>
        <w:rPr>
          <w:rFonts w:ascii="Times New Roman"/>
          <w:b w:val="false"/>
          <w:i w:val="false"/>
          <w:color w:val="000000"/>
          <w:sz w:val="28"/>
        </w:rPr>
        <w:t>
      WAS CANCELLED FROM THE REGISTER REMOTELY PILOTED AIRCRAFT SYSTEM REPUBLIC OF KAZAKHSTAN.</w:t>
      </w:r>
    </w:p>
    <w:p>
      <w:pPr>
        <w:spacing w:after="0"/>
        <w:ind w:left="0"/>
        <w:jc w:val="both"/>
      </w:pPr>
      <w:r>
        <w:rPr>
          <w:rFonts w:ascii="Times New Roman"/>
          <w:b w:val="false"/>
          <w:i w:val="false"/>
          <w:color w:val="000000"/>
          <w:sz w:val="28"/>
        </w:rPr>
        <w:t>
      Мөр орны (болған жағдайда)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xml:space="preserve">
      Место печати (при его наличии) Служащий уполномоченной организации либо лица, им уполномоченного </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Date of issue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гражданских</w:t>
            </w:r>
            <w:r>
              <w:br/>
            </w:r>
            <w:r>
              <w:rPr>
                <w:rFonts w:ascii="Times New Roman"/>
                <w:b w:val="false"/>
                <w:i w:val="false"/>
                <w:color w:val="000000"/>
                <w:sz w:val="20"/>
              </w:rPr>
              <w:t>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 на них</w:t>
            </w:r>
          </w:p>
        </w:tc>
      </w:tr>
    </w:tbl>
    <w:p>
      <w:pPr>
        <w:spacing w:after="0"/>
        <w:ind w:left="0"/>
        <w:jc w:val="both"/>
      </w:pPr>
      <w:r>
        <w:rPr>
          <w:rFonts w:ascii="Times New Roman"/>
          <w:b w:val="false"/>
          <w:i w:val="false"/>
          <w:color w:val="ff0000"/>
          <w:sz w:val="28"/>
        </w:rPr>
        <w:t xml:space="preserve">
      Сноска. Правила дополнены приложением 16 в соответствии с приказом Министра индустрии и инфраструктурного развития РК от 01.04.2022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регистрации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битовый адрес воздушного судна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(заводской)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 № 409</w:t>
            </w:r>
          </w:p>
        </w:tc>
      </w:tr>
    </w:tbl>
    <w:bookmarkStart w:name="z666" w:id="365"/>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Министра транспорта и коммуникаций Республики Казахстан, признаваемых утратившими силу</w:t>
      </w:r>
    </w:p>
    <w:bookmarkEnd w:id="365"/>
    <w:bookmarkStart w:name="z667" w:id="3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18 сентября 2012 года № 613 "Об утверждении Правил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 (зарегистрированный в Реестре государственной регистрации нормативных правовых актов № 8020, опубликованный 22 ноября 2012 года в газете "Казахстанская правда" № 404-405 (27223-27224).</w:t>
      </w:r>
    </w:p>
    <w:bookmarkEnd w:id="366"/>
    <w:bookmarkStart w:name="z668" w:id="3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15 мая 2013 года № 356 "О внесении изменений и дополнений в приказ Министра транспорта и коммуникаций Республики Казахстан от 18 сентября 2012 года № 613 "Об утверждении Правил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 (зарегистрированный в Реестре государственной регистрации нормативных правовых актов № 8477, опубликованный 19 октября 2013 года в газете "Казахстанская правда" № 297 (27571). </w:t>
      </w:r>
    </w:p>
    <w:bookmarkEnd w:id="367"/>
    <w:bookmarkStart w:name="z669" w:id="3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17 июля 2013 года № 546 "О внесении изменений в приказ Министра транспорта и коммуникаций Республики Казахстан от 18 сентября 2012 года № 613 "Об утверждении Правил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 (зарегистрированный в Реестре государственной регистрации нормативных правовых актов № 8631, опубликованный 31 октября 2013 года в газете "Казахстанская правда" № 305 (27579).</w:t>
      </w:r>
    </w:p>
    <w:bookmarkEnd w:id="3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