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9b3c" w14:textId="a919b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коллекторским агентством сведений о лицах, самостоятельно или совместно с другим (другими) лицом (лицами) прямо или косвенно владеющих и (или) пользующихся, и (или) распоряжающихся десятью или более процентами долей участия в уставном капитале коллекторского агентства, или имеющих контроль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30 июня 2017 года № 121. Зарегистрировано в Министерстве юстиции Республики Казахстан 25 августа 2017 года № 15557. Утратило силу постановлением Правления Национального Банка Республики Казахстан от 31 декабря 2019 года № 273.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31.12.2019 </w:t>
      </w:r>
      <w:r>
        <w:rPr>
          <w:rFonts w:ascii="Times New Roman"/>
          <w:b w:val="false"/>
          <w:i w:val="false"/>
          <w:color w:val="ff0000"/>
          <w:sz w:val="28"/>
        </w:rPr>
        <w:t>№ 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19 марта 2010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 и от 6 мая 2017 года "</w:t>
      </w:r>
      <w:r>
        <w:rPr>
          <w:rFonts w:ascii="Times New Roman"/>
          <w:b w:val="false"/>
          <w:i w:val="false"/>
          <w:color w:val="000000"/>
          <w:sz w:val="28"/>
        </w:rPr>
        <w:t>О коллекторской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коллекторским агентством сведений о лицах, самостоятельно или совместно с другим (другими) лицом (лицами) прямо или косвенно владеющих и (или) пользующихся, и (или) распоряжающихся десятью или более процентами долей участия в уставном капитале коллекторского агентства, или имеющих контроль.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Айдапкелов Н.С.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25 июля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2017 года № 121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коллекторским агентством сведений о лицах, самостоятельно или совместно с другим (другими) лицом (лицами) прямо или косвенно владеющих и (или) пользующихся, и (или) распоряжающихся десятью или более процентами долей участия в уставном капитале коллекторского агентства, или имеющих контроль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коллекторским агентством сведений о лицах, самостоятельно или совместно с другим (другими) лицом (лицами) прямо или косвенно владеющих и (или) пользующихся, и (или) распоряжающихся десятью или более процентами долей участия в уставном капитале коллекторского агентства, или имеющих контроль (далее -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мая 2017 года "О коллекторской деятельности" (далее - Закон о коллекторской деятельности) и устанавливают порядок представления коллекторским агентством в Национальный Банк Республики Казахстан сведений о лицах, самостоятельно или совместно с другим (другими) лицом (лицами) прямо или косвенно владеющих и (или) пользующихся, и (или) распоряжающихся десятью или более процентами долей участия в уставном капитале коллекторского агентства, или имеющих контроль.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 о лицах, самостоятельно или совместно с другим (другими) лицом (лицами) прямо или косвенно владеющих и (или) пользующихся, и (или) распоряжающихся десятью или более процентами долей участия в уставном капитале коллекторского агентства, или имеющих контроль,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- Сведения) представляются в территориальный филиал Национального Банка Республики Казахстан (по месту нахождения коллекторского агентства) в электронном формате.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если в отчетном месяце изменений в Сведениях не производилось, то представление Сведений в Национальный Банк Республики Казахстан не требуется.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на бумажном носителе подписываются первым руководителем, главным бухгалтером или лицами, уполномоченными на подписание, исполнителем и хранятся в коллекторском агентстве.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Идентичность данных, представляемых в электронном формате, данным на бумажном носителе обеспечивается первым руководителем, главным бухгалтером или лицами, уполномоченными на подписание.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представления коллекторским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агентством сведений о лицах, самостоятельно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совместно с другим (другими)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(лицами) прямо или косвенно владеющих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пользующихся, и (или) распоряжающихся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десятью или более процентами долей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уставном капитале коллекторского агентства,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или имеющих контроль 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 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Сведения о лицах, самостоятельно или совместно с другим (другими) лицом (лицами) прямо или косвенно владеющих и (или) пользующихся, и (или) распоряжающихся десятью или более процентами долей участия в уставном капитале коллекторского агентства, или имеющих контроль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Сведения в редакции постановления Правления Национального Банка РК от 30.07.2018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по состоянию на __________________ 20__ года</w:t>
      </w:r>
    </w:p>
    <w:bookmarkEnd w:id="19"/>
    <w:bookmarkStart w:name="z9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ЛКАУК_1</w:t>
      </w:r>
    </w:p>
    <w:bookmarkEnd w:id="20"/>
    <w:bookmarkStart w:name="z9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21"/>
    <w:bookmarkStart w:name="z9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Представляет: коллекторское агентство</w:t>
      </w:r>
    </w:p>
    <w:bookmarkEnd w:id="22"/>
    <w:bookmarkStart w:name="z9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форма: территориальный филиал Национального Банка Республики Казахстан</w:t>
      </w:r>
    </w:p>
    <w:bookmarkEnd w:id="23"/>
    <w:bookmarkStart w:name="z9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ежемесячно, не позднее 10 (десятого) числа месяца, следующего за отчетным месяцем</w:t>
      </w:r>
    </w:p>
    <w:bookmarkEnd w:id="24"/>
    <w:bookmarkStart w:name="z9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Сведения о лицах, самостоятельно или совместно с другим (другими) лицом (лицами) прямо или косвенно владеющих и (или) пользующихся, и (или) распоряжающихся десятью или более процентами долей участия в уставном капитале коллекторского агентства, или имеющих контроль (далее - участник (владелец)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1747"/>
        <w:gridCol w:w="241"/>
        <w:gridCol w:w="241"/>
        <w:gridCol w:w="2358"/>
        <w:gridCol w:w="7231"/>
        <w:gridCol w:w="241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(для юридического лица), индивидуальный идентификационный номер (для физического лица) или иной идентификационный номер (для нерезидентов Республики Казахстан)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наличии непогашенной или неснятой судимости (для физического лица) (да (нет), краткое описание правонарушения, преступления, реквизиты приговора о привлечении к уголовной ответственности с указанием оснований привлечения к ответственности)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учредителе (акционере, участнике) либо руководящем работнике, который ранее являлся первым руководителем или учредителем (участником) коллекторского агентства в период не более чем за один год до принятия Национальным Банком Республики Казахстан решения об исключении из реестра данного коллекторского агентства по основаниям, предусмотренным в подпунктах 1), 2), 3), 4), 5), 6) и 7) части первой пункта 1 статьи 9 Закона Республики Казахстан от 6 мая 2017 года "О коллекторской деятельности"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вида деятельности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1843"/>
        <w:gridCol w:w="1843"/>
        <w:gridCol w:w="3748"/>
        <w:gridCol w:w="1729"/>
        <w:gridCol w:w="12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долей участия, принадлежащих участнику (владельцу) к общему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Косвенно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коллекторского агентства (в процентах)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коллекторского агентства (в тенге)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коллекторского агентства (в процентах)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организации, через которую участник (владелец) владеет долями участия в уставном капитале коллекторского агентства (в процентах)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принадлежащих акций/долей участия (штук/в тенге)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через которую осуществляется косвенное владение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9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3"/>
        <w:gridCol w:w="1843"/>
        <w:gridCol w:w="1843"/>
        <w:gridCol w:w="3748"/>
        <w:gridCol w:w="1729"/>
        <w:gridCol w:w="129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количеству долей участия в уставном капитале коллекторского агентства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косвенно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коллекторского агентства (в процентах)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коллекторского агентства (в тенге)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коллекторского агентства (в процентах)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организации, через которую участник (владелец) владеет долями участия в уставном капитале коллекторского агентства (в процентах)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принадлежащих акций/долей участия (штук/в тенге)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организации, через которую осуществляется косвенное владение</w:t>
            </w:r>
          </w:p>
        </w:tc>
      </w:tr>
      <w:tr>
        <w:trPr>
          <w:trHeight w:val="30" w:hRule="atLeast"/>
        </w:trPr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bookmarkStart w:name="z9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Перечень лиц, осуществляющих контроль над коллекторским агентством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3813"/>
        <w:gridCol w:w="3336"/>
        <w:gridCol w:w="430"/>
        <w:gridCol w:w="1201"/>
        <w:gridCol w:w="3091"/>
      </w:tblGrid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- идентификационный номер (для юридического лица), индивидуальный идентификационный номер (для физического лица) или иной идентификационный номер (для нерезидентов Республики Казахстан)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фамилия, имя, отчество (при его наличии) физического лица, (сведения о наличии непогашенной или неснятой судимости)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организациях, в которых лицо, осуществляющее контроль над коллекторским агентством, владеет более 20 (двадцатью) процентами голосующих акций (долями участия в уставном капитале)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владения акциями (в уставном капитале)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Первый руководитель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или лицо, уполномоченное на подписание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подписания отчета "_____" ___________________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пояснение по заполнению формы, предназначенной для сбора административных данных, приведено в приложении к настоящей форме.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сведений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лицах, самостоятельно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другим (другими)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лицом(лицами) прямо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косвенно владеющих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пользующихся,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распоряжающихся десятью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процентами долей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уставном капитале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коллекторского агентства,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имеющих контроль</w:t>
            </w:r>
          </w:p>
        </w:tc>
      </w:tr>
    </w:tbl>
    <w:bookmarkStart w:name="z93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30"/>
    <w:bookmarkStart w:name="z93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лицах, самостоятельно или совместно с другим (другими) лицом (лицами) прямо или косвенно владеющих и (или) пользующихся, и (или) распоряжающихся десятью или более процентами долей участия в уставном капитале коллекторского агентства, или имеющих контроль</w:t>
      </w:r>
    </w:p>
    <w:bookmarkEnd w:id="31"/>
    <w:bookmarkStart w:name="z93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"/>
    <w:bookmarkStart w:name="z9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(далее – Пояснение) определяет единые требования по заполнению формы, предназначенной для сбора административных данных, "Сведения о лицах, самостоятельно или совместно с другим (другими) лицом (лицами) прямо или косвенно владеющих и (или) пользующихся, и (или) распоряжающихся десятью или более процентами долей участия в уставном капитале коллекторского агентства, или имеющих контроль" (далее – Форма).</w:t>
      </w:r>
    </w:p>
    <w:bookmarkEnd w:id="33"/>
    <w:bookmarkStart w:name="z9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15 Закона Республики Казахстан от 6 мая 2017 года "О коллекторской деятельности".</w:t>
      </w:r>
    </w:p>
    <w:bookmarkEnd w:id="34"/>
    <w:bookmarkStart w:name="z9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ежемесячно коллекторским агентством и заполняется не позднее 10 (десятого) числа месяца, следующего за отчетным месяцем. Данные в Форме указываются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35"/>
    <w:bookmarkStart w:name="z9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первый руководитель, главный бухгалтер или лица, уполномоченные на подписание отчета, и исполнитель.</w:t>
      </w:r>
    </w:p>
    <w:bookmarkEnd w:id="36"/>
    <w:bookmarkStart w:name="z93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7"/>
    <w:bookmarkStart w:name="z9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юридическим лицам в таблице 1 отражаются сведения о лицах, прямо или косвенно владеющих и (или) пользующихся, и (или) распоряжающихся акциями либо долями участия в уставном капитале коллекторского агентства вплоть до сведений о физических лицах, владеющих более двадцатью пятью процентами долей участия в уставном капитале либо размещенных (за вычетом привилегированных и выкупленных обществом) акций участника (владельца).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графе 3 таблицы 2 указывается наличие непогашенной или неснятой судимости или информация о том, подвергается или подвергался уголовному преследованию (за исключением лиц, уголовное преследование в отношении которых прекращено на основании 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от 4 июля 2014 года) за уголовные правонарушения против личности, семьи и несовершеннолетних, конституционных и иных прав и свобод человека и гражданина, основ конституционного строя и безопасности государства, собственности, общественной безопасности и общественного порядка, здоровья населения и нравственности, мира и безопасности человечества, интересов службы в коммерческих и иных организациях, интересов государственной службы и государственного управления, правосудия и порядка исполнения наказаний, порядка управления, в сферах экономической деятельности, информатизации и связи, а также воинские уголовные правонарушения. Если да, то указать дату и номер приговора о привлечении к уголовной ответственности, статью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