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cd4b" w14:textId="c5fc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 июля 2017 года № 434. Зарегистрирован в Министерстве юстиции Республики Казахстан 25 августа 2017 года № 15558.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(зарегистрированный в Реестре государственной регистрации нормативных правовых актов за № 13610, опубликованный 17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июля 2017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июля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эскиза (эскизного проекта)"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эскиза (эскизного проекта)" (далее –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рассмотрения заявления и согласования эскиза (эскизного проекта) технически и (или) технологически несложных объектов – 10 (десять) рабочих дней.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и согласования эскиза (эскизного проекта) при изменении внешнего облика (фасадов) существующего объекта – 15 (пятнадцать) рабочих дней.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– 5 (пять) рабочих дней.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является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 пунктом 10 настоящего стандарта.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 трудовому законодательству Республики Казахстан.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нахождения недвижимого имущества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в Государственную корпорацию: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 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 (для идентификации личности услугополучателя);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архитектурно-планировочного задания.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о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41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застройки и прохождения разрешительных процедур в сфере строительства, утвержденных приказом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Государственной корпорации и (или) их работника по вопросам оказания государственных услуг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действия (бездействия) услугодателя и (или) их должностных лиц, работника Государственной корпорации направляется к руководителю услугодателя и (или) Государственной корпорации по адресам и телефонам, указанным в пункте 13 настоящего стандарта государственной услуги.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канцелярии услугодателя,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 уполномоченный орган по оценке и контролю за качеством оказания государственных услуг.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течении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 законодательством Республики Казахстан порядке.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через Государственную корпорацию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 контакт-центр 1414, 8 800 080 7777.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Министерства: www.mid.gov.kz;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Контактный телефон справочной службы услугодателя по вопросам оказания государственной услуги размещены на интернет–ресурсах Министерства: www.mid.gov.kz. Единый контакт-центр по вопросам оказания государственных услуг: 1414, 8 800 080 7777.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"Согласование эскиза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физического лица или наименование юридического лица)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_________________________________________________________________________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_______________________________________________________________________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Проектировщик № ГСЛ, категория: _________________________________________________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проектируемого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проектируемого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согласовать эскиз (эскизный проект)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Эскиз (эскизный проект)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Архитектурно-планировочное задание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Удостоверение личности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Удостоверение личности поверенного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Доверенность (копия)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Принял(а) (подпись) __________________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 ____________ 20__ г.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 (подпись) ___________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"Согласование эскиза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организации услугополучателя)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(адрес услугополучателя)</w:t>
      </w:r>
    </w:p>
    <w:bookmarkEnd w:id="86"/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государственной услуги в соответствии со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услуги) ввиду представления Вами неполного пакета документов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перечню, предусмотренному стандартом государственной услуги, а именно: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      ________________________________________;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      ________________________________________;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      ….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Настоящая расписка составлена в 2 экземплярах, по одному для каждой стороны.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ФИО                                                             (подпись)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(работника Государственной корпорации)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Ф.И.О._____________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 __________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Ф.И.О. / подпись услугополучателя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 20__ год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