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13b7" w14:textId="2021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июня 2017 года № 192. Зарегистрирован в Министерстве юстиции Республики Казахстан 25 августа 2017 года № 15565.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и дополнения,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12 июня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25 июля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 и дополнения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№55 "Об утверждении Правил получения энерпроизводящими, энергопередающими организациями паспорта готовности к работе в осенне-зимний период" (зарегистрированный в Реестре государственной регистрации нормативных правовых актов за № 10516, опубликованный 15 апреля 2015 года в информационно-правовой системе "Әділет") изменения: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энерпроизводящими, энергопередающими организациями паспорта готовности к работе в осенне-зимний период,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энергетики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энергетики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 № 55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получения энергопроизводящими, энергопередающими организациями</w:t>
      </w:r>
      <w:r>
        <w:br/>
      </w:r>
      <w:r>
        <w:rPr>
          <w:rFonts w:ascii="Times New Roman"/>
          <w:b/>
          <w:i w:val="false"/>
          <w:color w:val="000000"/>
        </w:rPr>
        <w:t>паспорта готовности к работе в осенне-зимний период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получения энергопроизводящими, энергопередающими организациями паспорта готовности к работе в осенне-зимний период (далее – Правила) разработаны в соответствии с подпунктом 69)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получения энергопроизводящими, энергопередающими организациями паспорта готовности к работе в осенне-зимний период.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энергопроизводящими, энергопередающими организациями паспорта готовности к работе в осенне-зимний период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Паспорта готовности энергопроизводящих, энергопередающих организаций к работе в осенне-зимний период (далее – паспорт готовности) с установленной электрической мощностью свыше 5 МегаВатт (далее – МВт), а также имеющих на своем балансе электрические сети напряжением 110 килоВольт (далее – кВ) и выше, выдаются государственным органом по государственному энергетическому надзору и контролю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по формам согласно приложениям 1 и 2 к настоящим Правилам.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Паспорта готовности отопительных котельных всех мощностей и тепловых сетей (магистральных, внутриквартальных) к работе в осенне-зимний период выдаются местными исполнительными органами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Энергопередающим организациям, имеющим в своем составе электрические сети напряжением 35 кВ и ниже, а также энергопроизводящим организациям с установленной электрической мощностью 5 МВт и менее, паспорта готовности выдают территориальные подразделения государственного органа по государственному энергетическому надзору и контролю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заявлений энергопроизводящих, энергопередающих организаций (далее – организации) местными исполнительными органами, государственным органом по государственному энергетическому надзору и контролю или его территориальными подразделениями осуществляется ежегодно с 15 августа по 30 сентября включительно, для системного оператора по 25 октября включительно.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получение паспорта готовности, поступившие после 30 сентября, возвращаются заявителю без рассмотрения с полным пакетом документов.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паспорта готовности с момента подачи заявления осуществляется в течение 30 (тридцати) календарных дней.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паспорта готовности организации в соответствии с пунктами 3, 4, 5 настоящих Правил представляют следующие документы: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паспорта готовности энергопроизводящих, энергопередающих организаций к работе в осенне-зимний период по форме, согласно приложению 3 к настоящим Правилам;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готовности энергопроизводящих, энергопередающих организаций к работе в осенне-зимний период (далее – акт готовности) по форме, согласно приложению 4 к настоящим Правилам.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готовности прилагаются документы, подтверждающие выполнение условий для получения паспорта готовности энергопроизводящими, энергопередающими организациями к работе в осенне-зимний период (далее – условия), указанных в приложении 5 к настоящим Правилам;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экспертной организации, осуществляющей энергетическую экспертизу, о техническом состоянии основного и вспомогательного оборудования, зданий и сооружений станций, электрических и тепловых сетей, а также готовности организации к обеспечению отпуска тепловой и электрической энергии потребителям.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указанные в пункте 7 настоящих Правил, нумеруются, прошнуровываются, а также удостоверяются подписью руководителя и печатью (при наличии) организации, за исключением подачи заявления через веб-портал "электронного правительства": www.egov.kz  и www.elicense.kz . 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 с 1 августа для подготовки акта готовности к работе в осенне-зимний период организациями создается и начинает работать комиссия организации по оценке готовности к работе в осенне-зимний период (далее – комиссия организации).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организации состоит из председателя, заместителя председателя и ее членов.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организации составляет нечетное число, не менее пяти человек.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организации включаются руководители и другие ответственные должностные лица организации, представители местного исполнительного органа и государственного органа по государственному энергетическому надзору и контролю.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организации, созданной энергопроизводящей организацией мощностью до 100 Гигакаллорий/час (далее – Гкал/час), включаются руководители и другие ответственные должностные лица организации.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Председателем комиссии организации назначается первый руководитель организации, а в его отсутствие - лицо, исполняющее его обязанности. Заместителем председателя назначается представитель местного исполнительного органа.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организации определяет готовность энергопроизводящих, энергопередающих организаций к работе в осенне-зимний период в соответствии с условиями.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работы комиссией организации оформляется и подписывается всеми членами акт готовности энергопроизводящих, энергопередающих организаций к работе в осенне-зимний период.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организации считается правомочным, если на заседании присутствовало не менее двух третей от общего числа членов комиссии организации. Результаты голосования определяются большинством голосов членов комиссии организации, принявших участие в заседании.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отдельных членов комиссии организации акт готовности подписывается "с особым мнением".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члена комиссии организации прилагается к акту готовности и является ее неотъемлемой частью.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Недостатки, выявленные комиссией при оценке готовности организации к работе в осенне-зимний период, отражаются в акте готовности.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неготовности организаций к работе в осенне-зимний период, руководство организации разрабатывает план мероприятий с указанием конкретных сроков устранения недостатков и согласовывает его с комиссией организации. Согласованный план мероприятий прикладывается к акту готовности.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 готовности со всеми приложениями составляется в двух экземплярах, один экземпляр которого хранится в организации, а второй экземпляр прилагается к заявлению для получения паспорта готовности. 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рассмотрения заявлений организаций на получение паспорта готовности и принятия решения по ним местным исполнительным органом, государственным органом по государственному энергетическому надзору и контролю или его территориальным подразделением создается комиссия по рассмотрению заявлений на получение паспорта готовности энергопроизводящих, энергопередающих организаций к работе в осенне-зимний период (далее – комиссия).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состав комиссии, образуемой территориальными подразделениями государственного органа по государственному энергетическому надзору и контролю, включаются представители территориального подразделения государственного органа по государственному энергетическому надзору и контролю и местного исполнительного органа.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ежегодно создается и начинает работать с 15 августа по 31 октября, согласно приказу руководителя местного исполнительного органа, государственного органа по государственному энергетическому надзору и контролю или его территориального подразделения.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состоит из председателя, заместителя председателя, секретаря и ее членов. Секретарь комиссии осуществляет организацию заседания комиссии и не имеет права голоса.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составляет нечетное число, не менее пяти человек.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Председателем комиссии, образуемой местным исполнительным органом назначается ответственное лицо местного исполнительного органа.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комиссии, образуемой государственным органом по государственному энергетическому надзору и контролю, назначается ответственное лицо государственного органа по государственному энергетическому надзору и контролю.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комиссии, образуемой территориальным подразделением государственного органа по государственному энергетическому надзору и контролю, назначается ответственное лицо территориального подразделения государственного органа по государственному энергетическому надзору и контролю.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Комиссия изучает представленные материалы на получение паспорта готовности не реже одного раза в неделю.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комиссии считается правомочным, если на заседании комиссии присутствовало не менее двух третей от общего числа членов комиссии. Результаты голосования определяются большинством голосов членов комиссии, принявших участие в заседании.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итогам рассмотрения комиссия принимает одно из следующих обоснованных решений: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    выдать паспорт готовности;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    выдать паспорт готовности с замечаниями;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    отказать в выдаче паспорта готовности.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Основанием для принятия решения комиссией о выдаче паспорта готовности является соответствие содержания представленных документов, подтверждающих выполнение условий для получения паспорта готовности.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решении о выдаче паспорта готовности или о выдаче паспорта готовности с замечаниями комиссией после подписания протокола паспорт готовности выдается заявителю в электронном/бумажном виде.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паспорта готовности регистрируются в журнале регистрации паспортов готовности энергопроизводящих, энергопередающих организаций к работе в осенне-зимний период по форме, согласно приложению 6 к настоящим Правилам.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готовности распространяет свое действие на предстоящий осенне-зимний период.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Основанием для принятия решения комиссией о выдаче паспорта готовности с замечаниями является соответствие представленных документов, условиям для получения паспорта готовности, при этом по содержанию некоторых из них необходимо предоставление дополнительных пояснений, материалов и обоснований. 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выдаются с установлением срока их устранения до 1 января следующего года.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выполнении выданных замечаний организацией представляется в государственный орган по государственному энергетическому надзору и контролю, его территориальным подразделениям, местным исполнительным органом не позднее трех рабочих дней со дня истечения срока выполнения замечания.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Основанием для принятия решения комиссией об отказе в выдаче паспорта готовности являются: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энерпроизводящими, энергопередающими организациями паспорта готовности к работе в осенне-зимний период, утвержденным приказом Министра энергетики Республики Казахстан от 2 февраля 2015 года № 55 (зарегистрированный в Реестре государственной регистрации нормативных правовых актов за № 10516);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принятия комиссией решения об отказе в выдаче паспорта готовности, после подписания протокола заявителю направляется мотивированный ответ в электронном/бумажном виде.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Организация, не получившая паспорт готовности в установленный срок, продолжает работу в осенне-зимний период, за исключением подпункта 3) пункта 28 настоящих Правил, обеспечивает устранение выданных замечаний в указанные сроки.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Срок получения паспорта готовности для организаций - ежегодно до 31 октября включительно, для системного оператора - ежегодно до 25 ноября включительно. 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получения энергопроизводящими,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государственного органа, выдавшего паспорт)</w:t>
      </w:r>
    </w:p>
    <w:bookmarkEnd w:id="73"/>
    <w:bookmarkStart w:name="z1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Паспорт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готовности энергопроизводящих, энергопередающих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организаций к работе в осенне-зимних период _____ гг.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"___"_________________20____г.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(номер и дата выдачи паспорта)</w:t>
            </w:r>
          </w:p>
          <w:bookmarkEnd w:id="75"/>
        </w:tc>
        <w:tc>
          <w:tcPr>
            <w:tcW w:w="6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паспорта)</w:t>
            </w:r>
          </w:p>
        </w:tc>
      </w:tr>
    </w:tbl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Настоящий паспорт выдан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(юридическое наименование организации)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 руководителя)</w:t>
            </w:r>
          </w:p>
          <w:bookmarkEnd w:id="77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</w:tc>
      </w:tr>
    </w:tbl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МП (при наличии)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Серия ________ № ______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получения энергопроизводящими,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государственного органа, выдавшего паспорт)</w:t>
      </w:r>
    </w:p>
    <w:bookmarkEnd w:id="80"/>
    <w:bookmarkStart w:name="z11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Паспорт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готовности энергопроизводящих, энергопередающих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организаций к работе в осенне-зимних период _____ гг.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 замечаниями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"___"_________________20____г.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(номер и дата выдачи паспорта)</w:t>
            </w:r>
          </w:p>
          <w:bookmarkEnd w:id="82"/>
        </w:tc>
        <w:tc>
          <w:tcPr>
            <w:tcW w:w="6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паспорта)</w:t>
            </w:r>
          </w:p>
        </w:tc>
      </w:tr>
    </w:tbl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Настоящий паспорт выдан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(юридическое наименование организации)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8"/>
        <w:gridCol w:w="6042"/>
      </w:tblGrid>
      <w:tr>
        <w:trPr>
          <w:trHeight w:val="30" w:hRule="atLeast"/>
        </w:trPr>
        <w:tc>
          <w:tcPr>
            <w:tcW w:w="6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 руководителя)</w:t>
            </w:r>
          </w:p>
          <w:bookmarkEnd w:id="84"/>
        </w:tc>
        <w:tc>
          <w:tcPr>
            <w:tcW w:w="6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</w:tc>
      </w:tr>
    </w:tbl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МП (при наличии)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Серия ________ № ______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8"/>
        <w:gridCol w:w="4618"/>
      </w:tblGrid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получения энергопроизводящими,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(кому)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(наименование органа)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(наименование юридического лица)</w:t>
            </w:r>
          </w:p>
        </w:tc>
      </w:tr>
    </w:tbl>
    <w:bookmarkStart w:name="z12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получение паспорта готовности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  энергопроизводящих, энергопередающих организаций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 работе в осенне-зимний период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(БИН, номер и дата справки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(перерегистрации) юридического лица)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 и его энергообъекта: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адрес: _____________________________________________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телефонов: ___________________________________________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_____________________________________________________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 _______________________________________________________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6.___________________________ на __ листах, порядковый № стр.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наличии), подпись)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МП (при наличии) "_____"______________ 20____ г. 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получения энергопроизводящими,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готовности энергопроизводящих, энергопередающих организаций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работе в осенне-зимний период ______ гг.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1"/>
        <w:gridCol w:w="4539"/>
      </w:tblGrid>
      <w:tr>
        <w:trPr>
          <w:trHeight w:val="30" w:hRule="atLeast"/>
        </w:trPr>
        <w:tc>
          <w:tcPr>
            <w:tcW w:w="7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акта)</w:t>
            </w:r>
          </w:p>
          <w:bookmarkEnd w:id="98"/>
        </w:tc>
        <w:tc>
          <w:tcPr>
            <w:tcW w:w="4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</w:t>
            </w:r>
          </w:p>
        </w:tc>
      </w:tr>
    </w:tbl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Комиссия, назначенная приказом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от_________________№________.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выполнение – невыполнение условий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паспорта готовности энергопроизводящими, энергопередающими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организациями к работе в осенне-зимний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Вывод: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(организация готова - не готова к работе в осенне-зимний период)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3345"/>
        <w:gridCol w:w="4540"/>
        <w:gridCol w:w="3944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</w:t>
            </w:r>
          </w:p>
          <w:bookmarkEnd w:id="100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организации)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комиссии: </w:t>
            </w:r>
          </w:p>
          <w:bookmarkEnd w:id="10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организации)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  <w:bookmarkEnd w:id="102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органа)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наличии))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(подпись)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наличии))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(подпись)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наличии))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получения энергопроизводящими,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</w:tbl>
    <w:bookmarkStart w:name="z1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</w:t>
      </w:r>
      <w:r>
        <w:br/>
      </w:r>
      <w:r>
        <w:rPr>
          <w:rFonts w:ascii="Times New Roman"/>
          <w:b/>
          <w:i w:val="false"/>
          <w:color w:val="000000"/>
        </w:rPr>
        <w:t>для получения паспорта готовности энергопроизводящими,</w:t>
      </w:r>
      <w:r>
        <w:br/>
      </w:r>
      <w:r>
        <w:rPr>
          <w:rFonts w:ascii="Times New Roman"/>
          <w:b/>
          <w:i w:val="false"/>
          <w:color w:val="000000"/>
        </w:rPr>
        <w:t>энергопередающими организациями к работе в осенне-зимний период</w:t>
      </w:r>
    </w:p>
    <w:bookmarkEnd w:id="103"/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получения паспорта готовности энергопроизводящими организациями к работе в осенне-зимний период предоставляются следующие документы:</w:t>
      </w:r>
    </w:p>
    <w:bookmarkEnd w:id="104"/>
    <w:bookmarkStart w:name="z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технического обслуживания и ремонта оборудования, зданий и сооружений электростанций, тепловых и электрических сетей, утвержденных приказом Министра энергетики Республики Казахстан от 11 февраля 2015 года № 73 (зарегистрирован в Реестре государственной регистрации нормативных правовых актов за № 10451);</w:t>
      </w:r>
    </w:p>
    <w:bookmarkEnd w:id="105"/>
    <w:bookmarkStart w:name="z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на поставку топлива на предстоящий осенне-зимний период;</w:t>
      </w:r>
    </w:p>
    <w:bookmarkEnd w:id="106"/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готовности энергопроизводящей организации к выполнению графика нагрузок (электрических, тепловых), то есть наличие в работе и резерве необходимого состава основного оборудования;</w:t>
      </w:r>
    </w:p>
    <w:bookmarkEnd w:id="108"/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 наличии на складе остатка основного и резервного (аварийного) топлива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в осенне-зимний период для энергопроизводящих организаций, утвержденных приказом Министра энергетики Республики Казахстан от 22 апреля 2016 года № 172 (зарегистрирован в Реестре государственной регистрации нормативных правовых актов за № 14033);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готовности систем пожаротушения и пожарной сигнализации к работе в осенне-зимний период;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 готовности устройств релейной защиты и автоматики, зданий и сооружений, средств диспетчерского и технологического управления к работе в осенне-зимний период;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 проведении осеннего комиссионного осмотра гидросооружений (при наличии) и остаточной емкости золоотвала (при наличии).</w:t>
      </w:r>
    </w:p>
    <w:bookmarkEnd w:id="112"/>
    <w:bookmarkStart w:name="z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паспорта готовности энергопередающими организациями к работе в осенне-зимний период предоставляются:</w:t>
      </w:r>
    </w:p>
    <w:bookmarkEnd w:id="113"/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Правил организации технического обслуживания и ремонта оборудования, зданий и сооружений электростанций, тепловых и электрических сетей;</w:t>
      </w:r>
    </w:p>
    <w:bookmarkEnd w:id="114"/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о готовности к несению графика электрических нагрузок, то есть наличие в работе и резерве необходимого состава оборудования для несения графика нагрузок и передачи электроэнергии и мощности в пределах пропускной способности линий электропередачи и трансформаторов (режимные (нормальные) схемы по 10-110 кВ на осенне-зимний период, замеры нагрузок на летнего и зимнего контрольных дней прошедшего года при режимной схеме); </w:t>
      </w:r>
    </w:p>
    <w:bookmarkEnd w:id="115"/>
    <w:bookmarkStart w:name="z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 проведении испытаний оборудования электрических сетей в объеме и сроки,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 и нормативных технических документов в сфере электроэнергетики;</w:t>
      </w:r>
    </w:p>
    <w:bookmarkEnd w:id="116"/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 выполнении в полном объеме технического обслуживания устройств релейной защиты и автоматики, противоаварийной автоматики, готовность зданий и сооружений, средств связи, средств диспетчерского и технологического управления, автоматизированной системы коммерческого учета электроэнергии при наличии (копии актов);</w:t>
      </w:r>
    </w:p>
    <w:bookmarkEnd w:id="117"/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графиков ограничения (веерных отключений) потребителей при возникновении дефицита мощности энергоисточников, а также аварийной ситуации в электрических сетях;</w:t>
      </w:r>
    </w:p>
    <w:bookmarkEnd w:id="118"/>
    <w:bookmarkStart w:name="z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оборудования, электроустановок, воздушных линий, кабельных линий, устройств релейной защиты и автоматики, зданий и сооружений энергопредприятий, прошедших техническое освидетельствование рабочими комиссиями в соответствии с графиками и периодичностью, с указанием года ввода в эксплуатацию и оценки технического состояния;</w:t>
      </w:r>
    </w:p>
    <w:bookmarkEnd w:id="119"/>
    <w:bookmarkStart w:name="z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материалы по объектовой противоаварийной, противопожарной тренировке (тематика проведенных тренировок и оценка действий персонала);</w:t>
      </w:r>
    </w:p>
    <w:bookmarkEnd w:id="120"/>
    <w:bookmarkStart w:name="z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об обеспеченности оперативно-выездных и линейных бригад транспортными средствами и средствами связи.</w:t>
      </w:r>
    </w:p>
    <w:bookmarkEnd w:id="121"/>
    <w:bookmarkStart w:name="z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паспорта готовности энергопередающими организациями, осуществляющими транспортировку и распределение тепловой энергии (тепловые сети) к работе в осенне-зимний период предоставляются:</w:t>
      </w:r>
    </w:p>
    <w:bookmarkEnd w:id="122"/>
    <w:bookmarkStart w:name="z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акты выполнения плановых ремонтов основного и вспомогательного оборудования в необходимых объемах и с качеством, соответствующим требованиям нормативных правовых и технических актов в сфере электроэнергетики; </w:t>
      </w:r>
    </w:p>
    <w:bookmarkEnd w:id="123"/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 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готовности систем пожаротушения и пожарной сигнализации к работе в осенне-зимний период;</w:t>
      </w:r>
    </w:p>
    <w:bookmarkEnd w:id="125"/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 готовности зданий и сооружений, средств диспетчерского и технологического управления к работе в осенне-зимний период;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согласованные местными исполнительными органами графики ограничения потребителей при возникновении дефицита мощности энергоисточников и пропускной способности тепловых сетей; </w:t>
      </w:r>
    </w:p>
    <w:bookmarkEnd w:id="127"/>
    <w:bookmarkStart w:name="z1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по обеспечению теплопередающими организациями готовности тепловых сетей и теплоисточников к выполнению температурных графиков работы тепловых сетей на расчетную температуру наружного воздуха для отопления в данной местности.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получения энергопроизводящими,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регистрации паспортов готовности энергопроизводящих,</w:t>
      </w:r>
      <w:r>
        <w:br/>
      </w:r>
      <w:r>
        <w:rPr>
          <w:rFonts w:ascii="Times New Roman"/>
          <w:b/>
          <w:i w:val="false"/>
          <w:color w:val="000000"/>
        </w:rPr>
        <w:t xml:space="preserve"> энергопередающих организаций к работе в осенне-зимний период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157"/>
        <w:gridCol w:w="1157"/>
        <w:gridCol w:w="5228"/>
        <w:gridCol w:w="2443"/>
        <w:gridCol w:w="1158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bookmarkEnd w:id="130"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бланка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подпись выдавшего паспорт готовности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организации, получившей паспорт готовности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возврата бланка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должен быть пронумерован, прошнурован, скреплен печатью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подписью руководителя государственного органа, выдавшего паспорт.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</w:tbl>
    <w:bookmarkStart w:name="z17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энергетики РК от 15.04.2020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