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4c81" w14:textId="ce74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23 декабря 2016 года № 525 "Об установлении лимитов долга местных исполнительных органов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августа 2017 года № 314. Зарегистрирован в Министерстве юстиции Республики Казахстан 25 августа 2017 года № 15567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декабря 2016 года № 525 "Об установлении лимитов долга местных исполнительных органов на 2017 год" (зарегистрированный в Реестре государственной регистрации нормативных правовых актов за № 14592, опубликованный 27 декабря 2016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Лимиты долга местных исполнительных органов на 2017 год,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Министерства национальной экономики Республики Казахстан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 августа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 № 525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долга местных исполнительных органов на 2017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1506"/>
        <w:gridCol w:w="8652"/>
      </w:tblGrid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долга 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27 617 363,4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45 479 504,2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37 991 518,2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16 693 007,7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47 873 676,8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28 705 696,2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26 230 971,7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36 702 596,0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33 181 465,5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42 138 557,1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25 341 064,3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22 289 420,7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24 626 880,5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55 695 795,2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43 504 563,9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85 058 891,5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