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4437" w14:textId="3594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обороны Республики Казахстан от 26 сентября 2014 года № 432 и Министра внутренних дел Республики Казахстан от 29 сентября 2014 года № 655 "Об утверждении Правил внутреннего распорядка и порядка содержания осужденных на гауптвахте органов военной полиции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обороны Республики Казахстан от 4 августа 2017 года № 415 и Министра внутренних дел Республики Казахстан от 10 августа 2017 года № 545. Зарегистрирован в Министерстве юстиции Республики Казахстан 28 августа 2017 года № 15570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Республика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сентября 2014 года № 432 и Министра внутренних дел Республики Казахстан от 29 сентября 2014 года № 655 "Об утверждении Правил внутреннего распорядка и порядка содержания осужденных на гауптвахте органов военной полиции Вооруженных Сил Республики Казахстан" (зарегистрирован в Реестре государственной регистрации нормативных правовых актов за № 9844, опубликован в газете "Казахстанская правда" от 23 декабря 2014 года № 249 (27870).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управлению военной полиции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на официальное опубликование и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генерал-полковник полиции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________________ К. Касымов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10 августа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обороны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генерал-полковник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______________С. Жасузаков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3 августа 2017года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