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f094" w14:textId="a05f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1 апреля 2015 года № 194 "Об утверждении перечня острых заболеваний, представляющих опасность для окружающих, при которых иностранцы и лица без гражданства, находящиеся на территории Республики Казахстан, имеют право на получение гарантированного объема бесплатной медицинской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июля 2017 года № 562. Зарегистрирован в Министерстве юстиции Республики Казахстан 28 августа 2017 года № 15572. Утратил силу приказом Министра здравоохранения Республики Казахстан от 9 октября 2020 года № ҚР ДСМ-121/2020.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09.10.2020 </w:t>
      </w:r>
      <w:r>
        <w:rPr>
          <w:rFonts w:ascii="Times New Roman"/>
          <w:b w:val="false"/>
          <w:i w:val="false"/>
          <w:color w:val="ff0000"/>
          <w:sz w:val="28"/>
        </w:rPr>
        <w:t>№ ҚР ДСМ-121/2020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 апреля 2015 года № 194 "Об утверждении перечня острых заболеваний, представляющих опасность для окружающих, при которых иностранцы и лица без гражданства, находящиеся на территории Республики Казахстан, имеют право на получение гарантированного объема бесплатной медицинской помощи" (зарегистрирован в Реестре государственной регистрации нормативных правовых актов за № 11317, опубликован в информационно-правовой системе "Әділет" 23 июня 2015 года)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острых заболеваний, представляющих опасность для окружающих, при которых иностранцы и лица без гражданства, временно пребывающие в Республике Казахстан, имеют право на получение гарантированного объема бесплатной медицинской помощи";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прилагаемый перечень острых заболеваний, представляющих опасность для окружающих, при которых иностранцы и лица без гражданства, временно пребывающие в Республике Казахстан, имеют право на получение гарантированного объема бесплатной медицинской помощи";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острых заболеваний, представляющих опасность для окружающих, при которых иностранцы и лица без гражданства, находящиеся на территории Республики Казахстан, имеют право на получение гарантированного объема бесплатной медицинской помощи утвержденного указанным приказом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острых заболеваний, представляющих опасность для окружающих, при которых иностранцы и лица без гражданства, временно пребывающие в Республике Казахстан, имеют право на получение гарантированного объема бесплатной медицинской помощи".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2018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