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c6fb" w14:textId="a14c6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образцов профессионального диплома, подтверждения профессионального диплома, Правил дипломирования моряков</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26 июля 2017 года № 504. Зарегистрирован в Министерстве юстиции Республики Казахстан 28 августа 2017 года № 15577.</w:t>
      </w:r>
    </w:p>
    <w:p>
      <w:pPr>
        <w:spacing w:after="0"/>
        <w:ind w:left="0"/>
        <w:jc w:val="both"/>
      </w:pPr>
      <w:bookmarkStart w:name="z4" w:id="0"/>
      <w:r>
        <w:rPr>
          <w:rFonts w:ascii="Times New Roman"/>
          <w:b w:val="false"/>
          <w:i w:val="false"/>
          <w:color w:val="000000"/>
          <w:sz w:val="28"/>
        </w:rPr>
        <w:t xml:space="preserve">
      В соответствии с подпунктом 55-3)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Утвердить: </w:t>
      </w:r>
    </w:p>
    <w:bookmarkEnd w:id="1"/>
    <w:bookmarkStart w:name="z6" w:id="2"/>
    <w:p>
      <w:pPr>
        <w:spacing w:after="0"/>
        <w:ind w:left="0"/>
        <w:jc w:val="both"/>
      </w:pPr>
      <w:r>
        <w:rPr>
          <w:rFonts w:ascii="Times New Roman"/>
          <w:b w:val="false"/>
          <w:i w:val="false"/>
          <w:color w:val="000000"/>
          <w:sz w:val="28"/>
        </w:rPr>
        <w:t xml:space="preserve">
      1) образец профессионального диплома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образец подтверждения профессионального диплома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дипломирования моряков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31 марта 2015 года № 421 "Об утверждении образцов профессионального диплома, подтверждения профессионального диплома, Правил выдачи, приостановления срока действия, изъятия профессионального диплома, подтверждения профессионального диплома, льготного разрешения, а также квалификационных требований, предъявляемых к членам экипажа судна" (зарегистрированный в Реестре государственной регистрации нормативных правовых актов за № 12283, опубликованный 20 ноября 2015 года в информационно-правовой системе "Әділет").</w:t>
      </w:r>
    </w:p>
    <w:bookmarkEnd w:id="5"/>
    <w:bookmarkStart w:name="z10" w:id="6"/>
    <w:p>
      <w:pPr>
        <w:spacing w:after="0"/>
        <w:ind w:left="0"/>
        <w:jc w:val="both"/>
      </w:pPr>
      <w:r>
        <w:rPr>
          <w:rFonts w:ascii="Times New Roman"/>
          <w:b w:val="false"/>
          <w:i w:val="false"/>
          <w:color w:val="000000"/>
          <w:sz w:val="28"/>
        </w:rPr>
        <w:t>
      3. Комитету транспорта Министерства по инвестициям и развитию Республики Казахстан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3" w:id="9"/>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9"/>
    <w:bookmarkStart w:name="z14" w:id="10"/>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10"/>
    <w:bookmarkStart w:name="z15" w:id="11"/>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11"/>
    <w:bookmarkStart w:name="z16" w:id="12"/>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p>
    <w:bookmarkEnd w:id="12"/>
    <w:bookmarkStart w:name="z17" w:id="13"/>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по инвестициям и развитию</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bookmarkStart w:name="z19" w:id="14"/>
      <w:r>
        <w:rPr>
          <w:rFonts w:ascii="Times New Roman"/>
          <w:b w:val="false"/>
          <w:i w:val="false"/>
          <w:color w:val="000000"/>
          <w:sz w:val="28"/>
        </w:rPr>
        <w:t xml:space="preserve">
      "СОГЛАСОВАН" </w:t>
      </w:r>
    </w:p>
    <w:bookmarkEnd w:id="14"/>
    <w:p>
      <w:pPr>
        <w:spacing w:after="0"/>
        <w:ind w:left="0"/>
        <w:jc w:val="both"/>
      </w:pPr>
      <w:r>
        <w:rPr>
          <w:rFonts w:ascii="Times New Roman"/>
          <w:b w:val="false"/>
          <w:i w:val="false"/>
          <w:color w:val="000000"/>
          <w:sz w:val="28"/>
        </w:rPr>
        <w:t xml:space="preserve">Исполняющий обязанности </w:t>
      </w:r>
    </w:p>
    <w:p>
      <w:pPr>
        <w:spacing w:after="0"/>
        <w:ind w:left="0"/>
        <w:jc w:val="both"/>
      </w:pPr>
      <w:r>
        <w:rPr>
          <w:rFonts w:ascii="Times New Roman"/>
          <w:b w:val="false"/>
          <w:i w:val="false"/>
          <w:color w:val="000000"/>
          <w:sz w:val="28"/>
        </w:rPr>
        <w:t>Министра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_________________ Р. Даленов </w:t>
      </w:r>
    </w:p>
    <w:p>
      <w:pPr>
        <w:spacing w:after="0"/>
        <w:ind w:left="0"/>
        <w:jc w:val="both"/>
      </w:pPr>
      <w:r>
        <w:rPr>
          <w:rFonts w:ascii="Times New Roman"/>
          <w:b w:val="false"/>
          <w:i w:val="false"/>
          <w:color w:val="000000"/>
          <w:sz w:val="28"/>
        </w:rPr>
        <w:t>28 июля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2017 года № 504</w:t>
            </w:r>
          </w:p>
        </w:tc>
      </w:tr>
    </w:tbl>
    <w:bookmarkStart w:name="z21" w:id="15"/>
    <w:p>
      <w:pPr>
        <w:spacing w:after="0"/>
        <w:ind w:left="0"/>
        <w:jc w:val="left"/>
      </w:pPr>
      <w:r>
        <w:rPr>
          <w:rFonts w:ascii="Times New Roman"/>
          <w:b/>
          <w:i w:val="false"/>
          <w:color w:val="000000"/>
        </w:rPr>
        <w:t xml:space="preserve"> Образец профессионального диплома</w:t>
      </w:r>
    </w:p>
    <w:bookmarkEnd w:id="15"/>
    <w:p>
      <w:pPr>
        <w:spacing w:after="0"/>
        <w:ind w:left="0"/>
        <w:jc w:val="both"/>
      </w:pPr>
      <w:r>
        <w:rPr>
          <w:rFonts w:ascii="Times New Roman"/>
          <w:b w:val="false"/>
          <w:i w:val="false"/>
          <w:color w:val="ff0000"/>
          <w:sz w:val="28"/>
        </w:rPr>
        <w:t xml:space="preserve">
      Сноска. Образец в редакции приказа Министра индустрии и инфраструктурного развития РК от 01.11.2019 </w:t>
      </w:r>
      <w:r>
        <w:rPr>
          <w:rFonts w:ascii="Times New Roman"/>
          <w:b w:val="false"/>
          <w:i w:val="false"/>
          <w:color w:val="ff0000"/>
          <w:sz w:val="28"/>
        </w:rPr>
        <w:t>№ 819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Герб Республики Казахстан ҚАЗАҚСТАН РЕСПУБЛИКАСЫ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ТҮЗЕТУЛЕРІМЕН, 1978 ЖЫЛҒЫ ТЕҢІЗШІЛЕРДІ ДАЯРЛАУ ЖӘНЕ ДИПЛОМ БЕРУ ЖӘНЕ ВАХТАНЫ АТҚАРУ ТУРАЛЫ ХАЛЫҚАРАЛЫҚ КОНВЕНЦИЯНЫҢ ЕРЕЖЕЛЕРІ НЕГІЗІНДЕ БЕРІЛГЕН ДИПЛОМ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 жоғарыда көрсетілген түзетулерімен, Конвенция ______ қағидасының ережелеріне сәйкес тиісті біліктілігі барын және __________________ дейін кез келген көрсетілген шектеулерді ескере отырып, көрсетілген деңгейлерде төмендегі функцияларды орындауға қабілеттілігін куәландырады: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 ISSUED UNDER THE PROVISIONS OF THE INTERNATIONAL CONVENTION ON STANDARDS OF TRAINING, CERTIFICATION AND WATCHKEEPING FOR SEAFARERS, 1978, AS AMENDED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certifies that __________________ ____________________________________________________ has been found duly qualified in accordance with the _________ provisions of Regulation ______ of the above Convention, as amended, and has been found competent to perform the following functions at the level specified, subject to any limitations indicated until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FUNCTION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(бар болса)  LIMITATIONS APPLYING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Дипломның иесі кемелерді экипаждармен қауіпсіз жасақтауға қойылатын Қазақстан Республикасының талаптарында көрсетілген мынадай лауазымда немесе лауазымдарда жұмыс істей алады:</w:t>
      </w:r>
    </w:p>
    <w:p>
      <w:pPr>
        <w:spacing w:after="0"/>
        <w:ind w:left="0"/>
        <w:jc w:val="both"/>
      </w:pPr>
      <w:r>
        <w:rPr>
          <w:rFonts w:ascii="Times New Roman"/>
          <w:b w:val="false"/>
          <w:i w:val="false"/>
          <w:color w:val="000000"/>
          <w:sz w:val="28"/>
        </w:rPr>
        <w:t>
      The lawful holder of this Certificate may serve in the following capacity or capacities specified in the safe manning requirements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CAPACITY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(бар болса)  LIMITATIONS APPLYING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 Сertificate № __________</w:t>
            </w:r>
          </w:p>
          <w:p>
            <w:pPr>
              <w:spacing w:after="20"/>
              <w:ind w:left="20"/>
              <w:jc w:val="both"/>
            </w:pPr>
            <w:r>
              <w:rPr>
                <w:rFonts w:ascii="Times New Roman"/>
                <w:b w:val="false"/>
                <w:i w:val="false"/>
                <w:color w:val="000000"/>
                <w:sz w:val="20"/>
              </w:rPr>
              <w:t>
Дипломды беру күні /</w:t>
            </w:r>
          </w:p>
          <w:p>
            <w:pPr>
              <w:spacing w:after="20"/>
              <w:ind w:left="20"/>
              <w:jc w:val="both"/>
            </w:pPr>
            <w:r>
              <w:rPr>
                <w:rFonts w:ascii="Times New Roman"/>
                <w:b w:val="false"/>
                <w:i w:val="false"/>
                <w:color w:val="000000"/>
                <w:sz w:val="20"/>
              </w:rPr>
              <w:t>
Date of issue ______________</w:t>
            </w:r>
          </w:p>
          <w:p>
            <w:pPr>
              <w:spacing w:after="20"/>
              <w:ind w:left="20"/>
              <w:jc w:val="both"/>
            </w:pPr>
            <w:r>
              <w:rPr>
                <w:rFonts w:ascii="Times New Roman"/>
                <w:b w:val="false"/>
                <w:i w:val="false"/>
                <w:color w:val="000000"/>
                <w:sz w:val="20"/>
              </w:rPr>
              <w:t>
Мөр орны / Official Seal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иесінің суреті /</w:t>
                  </w:r>
                </w:p>
                <w:p>
                  <w:pPr>
                    <w:spacing w:after="20"/>
                    <w:ind w:left="20"/>
                    <w:jc w:val="both"/>
                  </w:pPr>
                  <w:r>
                    <w:rPr>
                      <w:rFonts w:ascii="Times New Roman"/>
                      <w:b w:val="false"/>
                      <w:i w:val="false"/>
                      <w:color w:val="000000"/>
                      <w:sz w:val="20"/>
                    </w:rPr>
                    <w:t>
Photograph of the holder</w:t>
                  </w:r>
                </w:p>
                <w:p>
                  <w:pPr>
                    <w:spacing w:after="20"/>
                    <w:ind w:left="20"/>
                    <w:jc w:val="both"/>
                  </w:pPr>
                  <w:r>
                    <w:rPr>
                      <w:rFonts w:ascii="Times New Roman"/>
                      <w:b w:val="false"/>
                      <w:i w:val="false"/>
                      <w:color w:val="000000"/>
                      <w:sz w:val="20"/>
                    </w:rPr>
                    <w:t>
of the certificate</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адамның қолы /</w:t>
            </w:r>
            <w:r>
              <w:br/>
            </w:r>
            <w:r>
              <w:rPr>
                <w:rFonts w:ascii="Times New Roman"/>
                <w:b w:val="false"/>
                <w:i w:val="false"/>
                <w:color w:val="000000"/>
                <w:sz w:val="20"/>
              </w:rPr>
              <w:t>Signature of duly authorized</w:t>
            </w:r>
            <w:r>
              <w:br/>
            </w:r>
            <w:r>
              <w:rPr>
                <w:rFonts w:ascii="Times New Roman"/>
                <w:b w:val="false"/>
                <w:i w:val="false"/>
                <w:color w:val="000000"/>
                <w:sz w:val="20"/>
              </w:rPr>
              <w:t>person</w:t>
            </w:r>
            <w:r>
              <w:br/>
            </w:r>
            <w:r>
              <w:rPr>
                <w:rFonts w:ascii="Times New Roman"/>
                <w:b w:val="false"/>
                <w:i w:val="false"/>
                <w:color w:val="000000"/>
                <w:sz w:val="20"/>
              </w:rPr>
              <w:t>________________________________</w:t>
            </w:r>
            <w:r>
              <w:br/>
            </w:r>
            <w:r>
              <w:rPr>
                <w:rFonts w:ascii="Times New Roman"/>
                <w:b w:val="false"/>
                <w:i w:val="false"/>
                <w:color w:val="000000"/>
                <w:sz w:val="20"/>
              </w:rPr>
              <w:t>Уәкілетті адамның тегі /</w:t>
            </w:r>
            <w:r>
              <w:br/>
            </w:r>
            <w:r>
              <w:rPr>
                <w:rFonts w:ascii="Times New Roman"/>
                <w:b w:val="false"/>
                <w:i w:val="false"/>
                <w:color w:val="000000"/>
                <w:sz w:val="20"/>
              </w:rPr>
              <w:t>Name of duly authorized person</w:t>
            </w:r>
          </w:p>
        </w:tc>
      </w:tr>
    </w:tbl>
    <w:p>
      <w:pPr>
        <w:spacing w:after="0"/>
        <w:ind w:left="0"/>
        <w:jc w:val="both"/>
      </w:pPr>
      <w:r>
        <w:rPr>
          <w:rFonts w:ascii="Times New Roman"/>
          <w:b w:val="false"/>
          <w:i w:val="false"/>
          <w:color w:val="000000"/>
          <w:sz w:val="28"/>
        </w:rPr>
        <w:t>
      Осы дипломның түпнұсқасы Конвенция I/2 ережесінің 11-тармағына сәйкес кемеде, онда оның иесі жұмыс істегенше болуы тиіс.</w:t>
      </w:r>
    </w:p>
    <w:p>
      <w:pPr>
        <w:spacing w:after="0"/>
        <w:ind w:left="0"/>
        <w:jc w:val="both"/>
      </w:pPr>
      <w:r>
        <w:rPr>
          <w:rFonts w:ascii="Times New Roman"/>
          <w:b w:val="false"/>
          <w:i w:val="false"/>
          <w:color w:val="000000"/>
          <w:sz w:val="28"/>
        </w:rPr>
        <w:t>
      The original of this certificate must be kept available in accordance with Regulation I/2 paragraph 11 of the Convention while its holder is serving on a ship.</w:t>
      </w:r>
    </w:p>
    <w:p>
      <w:pPr>
        <w:spacing w:after="0"/>
        <w:ind w:left="0"/>
        <w:jc w:val="both"/>
      </w:pPr>
      <w:r>
        <w:rPr>
          <w:rFonts w:ascii="Times New Roman"/>
          <w:b w:val="false"/>
          <w:i w:val="false"/>
          <w:color w:val="000000"/>
          <w:sz w:val="28"/>
        </w:rPr>
        <w:t xml:space="preserve">
      Диплом иесінің туған күні / </w:t>
      </w:r>
    </w:p>
    <w:p>
      <w:pPr>
        <w:spacing w:after="0"/>
        <w:ind w:left="0"/>
        <w:jc w:val="both"/>
      </w:pPr>
      <w:r>
        <w:rPr>
          <w:rFonts w:ascii="Times New Roman"/>
          <w:b w:val="false"/>
          <w:i w:val="false"/>
          <w:color w:val="000000"/>
          <w:sz w:val="28"/>
        </w:rPr>
        <w:t>
      Date of birth of the holder of the certificate ____________________</w:t>
      </w:r>
    </w:p>
    <w:p>
      <w:pPr>
        <w:spacing w:after="0"/>
        <w:ind w:left="0"/>
        <w:jc w:val="both"/>
      </w:pPr>
      <w:r>
        <w:rPr>
          <w:rFonts w:ascii="Times New Roman"/>
          <w:b w:val="false"/>
          <w:i w:val="false"/>
          <w:color w:val="000000"/>
          <w:sz w:val="28"/>
        </w:rPr>
        <w:t xml:space="preserve">
      Диплом иесінің қолы / </w:t>
      </w:r>
    </w:p>
    <w:p>
      <w:pPr>
        <w:spacing w:after="0"/>
        <w:ind w:left="0"/>
        <w:jc w:val="both"/>
      </w:pPr>
      <w:r>
        <w:rPr>
          <w:rFonts w:ascii="Times New Roman"/>
          <w:b w:val="false"/>
          <w:i w:val="false"/>
          <w:color w:val="000000"/>
          <w:sz w:val="28"/>
        </w:rPr>
        <w:t>
      Signature of the holder of the certificate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2017 года № 504</w:t>
            </w:r>
          </w:p>
        </w:tc>
      </w:tr>
    </w:tbl>
    <w:bookmarkStart w:name="z80" w:id="16"/>
    <w:p>
      <w:pPr>
        <w:spacing w:after="0"/>
        <w:ind w:left="0"/>
        <w:jc w:val="left"/>
      </w:pPr>
      <w:r>
        <w:rPr>
          <w:rFonts w:ascii="Times New Roman"/>
          <w:b/>
          <w:i w:val="false"/>
          <w:color w:val="000000"/>
        </w:rPr>
        <w:t xml:space="preserve"> Образец подтверждения профессионального диплома</w:t>
      </w:r>
    </w:p>
    <w:bookmarkEnd w:id="16"/>
    <w:p>
      <w:pPr>
        <w:spacing w:after="0"/>
        <w:ind w:left="0"/>
        <w:jc w:val="both"/>
      </w:pPr>
      <w:r>
        <w:rPr>
          <w:rFonts w:ascii="Times New Roman"/>
          <w:b w:val="false"/>
          <w:i w:val="false"/>
          <w:color w:val="ff0000"/>
          <w:sz w:val="28"/>
        </w:rPr>
        <w:t xml:space="preserve">
      Сноска. Образец в редакции приказа Министра индустрии и инфраструктурного развития РК от 01.11.2019 </w:t>
      </w:r>
      <w:r>
        <w:rPr>
          <w:rFonts w:ascii="Times New Roman"/>
          <w:b w:val="false"/>
          <w:i w:val="false"/>
          <w:color w:val="ff0000"/>
          <w:sz w:val="28"/>
        </w:rPr>
        <w:t>№ 819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Герб Республики Казахстан ҚАЗАҚСТАН РЕСПУБЛИКАСЫ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ТҮЗЕТУЛЕРІМЕН, 1978 ЖЫЛҒЫ ТЕҢІЗШІЛЕРДІ ДАЯРЛАУ ЖӘНЕ ДИПЛОМ БЕРУ ЖӘНЕ ВАХТАНЫ АТҚАРУ ТУРАЛЫ ХАЛЫҚАРАЛЫҚ КОНВЕНЦИЯНЫҢ ЕРЕЖЕЛЕРІ НЕГІЗІНДЕ ДИПЛОМ ТАНУЫН КУӘЛАНДЫРАТЫН РАСТАМА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берген № _________ дипломды __________________ дейін, жоғарыда көрсетілген түзетулерімен Конвенцияның I/10 қағидасына сәйкес танитынын куәландырады, бұл ретте оның иесіне көрсетілген шектеулерді ескере отырып, көрсетілген деңгейлерде төмендегі функцияларды орындауға рұқсат етіледі: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ENDORSEMENT ATTESTING THE RECOGNITION OF A CERTIFICATE UNDER THE PROVISIONS OF THE INTERNATIONAL CONVENTION ON STANDARDS OF TRAINING, CERTIFICATION AND WATCHKEEPING FOR SEAFARERS, 1978, AS AMENDED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certifies that certificate No. ____________ issued to ________________________ by __________________ is recognized in accordance with the provisions of regulation i/10 of the above Convention, as amended, and its holder is authorized to perform the following functions, at the levels specified, subject to limitations indicated until 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FUNCTION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(бар болса) LIMITATIONS APPLYING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растаманың иесі кемелерді экипаждармен қауіпсіз топтауға қойылатын талаптарында көрсетілген мынадай лауазымда немесе лауазымдарда қызмет ете алады:</w:t>
      </w:r>
    </w:p>
    <w:p>
      <w:pPr>
        <w:spacing w:after="0"/>
        <w:ind w:left="0"/>
        <w:jc w:val="both"/>
      </w:pPr>
      <w:r>
        <w:rPr>
          <w:rFonts w:ascii="Times New Roman"/>
          <w:b w:val="false"/>
          <w:i w:val="false"/>
          <w:color w:val="000000"/>
          <w:sz w:val="28"/>
        </w:rPr>
        <w:t>
      The holder of this endorsement may serve in the following capacity or capacities specified in the applicable safe manning requirements: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CAPACITY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(бар болса)  LIMITATIONS APPLYING (if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Растама / Endorsement № _____________</w:t>
            </w:r>
          </w:p>
          <w:p>
            <w:pPr>
              <w:spacing w:after="20"/>
              <w:ind w:left="20"/>
              <w:jc w:val="both"/>
            </w:pPr>
            <w:r>
              <w:rPr>
                <w:rFonts w:ascii="Times New Roman"/>
                <w:b w:val="false"/>
                <w:i w:val="false"/>
                <w:color w:val="000000"/>
                <w:sz w:val="20"/>
              </w:rPr>
              <w:t>
Беру күні / Date of issue ______________</w:t>
            </w:r>
          </w:p>
          <w:p>
            <w:pPr>
              <w:spacing w:after="20"/>
              <w:ind w:left="20"/>
              <w:jc w:val="both"/>
            </w:pPr>
            <w:r>
              <w:rPr>
                <w:rFonts w:ascii="Times New Roman"/>
                <w:b w:val="false"/>
                <w:i w:val="false"/>
                <w:color w:val="000000"/>
                <w:sz w:val="20"/>
              </w:rPr>
              <w:t>
Мөр орны / Official Seal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Растама иесінің суреті</w:t>
                  </w:r>
                </w:p>
                <w:p>
                  <w:pPr>
                    <w:spacing w:after="20"/>
                    <w:ind w:left="20"/>
                    <w:jc w:val="both"/>
                  </w:pPr>
                  <w:r>
                    <w:rPr>
                      <w:rFonts w:ascii="Times New Roman"/>
                      <w:b w:val="false"/>
                      <w:i w:val="false"/>
                      <w:color w:val="000000"/>
                      <w:sz w:val="20"/>
                    </w:rPr>
                    <w:t>
Photograph of the holder</w:t>
                  </w:r>
                </w:p>
                <w:p>
                  <w:pPr>
                    <w:spacing w:after="20"/>
                    <w:ind w:left="20"/>
                    <w:jc w:val="both"/>
                  </w:pPr>
                  <w:r>
                    <w:rPr>
                      <w:rFonts w:ascii="Times New Roman"/>
                      <w:b w:val="false"/>
                      <w:i w:val="false"/>
                      <w:color w:val="000000"/>
                      <w:sz w:val="20"/>
                    </w:rPr>
                    <w:t>
of the certificate</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адамның қолы /</w:t>
            </w:r>
            <w:r>
              <w:br/>
            </w:r>
            <w:r>
              <w:rPr>
                <w:rFonts w:ascii="Times New Roman"/>
                <w:b w:val="false"/>
                <w:i w:val="false"/>
                <w:color w:val="000000"/>
                <w:sz w:val="20"/>
              </w:rPr>
              <w:t>Signature of duly authorized official</w:t>
            </w:r>
            <w:r>
              <w:br/>
            </w:r>
            <w:r>
              <w:rPr>
                <w:rFonts w:ascii="Times New Roman"/>
                <w:b w:val="false"/>
                <w:i w:val="false"/>
                <w:color w:val="000000"/>
                <w:sz w:val="20"/>
              </w:rPr>
              <w:t>________________________________</w:t>
            </w:r>
            <w:r>
              <w:br/>
            </w:r>
            <w:r>
              <w:rPr>
                <w:rFonts w:ascii="Times New Roman"/>
                <w:b w:val="false"/>
                <w:i w:val="false"/>
                <w:color w:val="000000"/>
                <w:sz w:val="20"/>
              </w:rPr>
              <w:t>Уәкілетті адамның тегі/</w:t>
            </w:r>
            <w:r>
              <w:br/>
            </w:r>
            <w:r>
              <w:rPr>
                <w:rFonts w:ascii="Times New Roman"/>
                <w:b w:val="false"/>
                <w:i w:val="false"/>
                <w:color w:val="000000"/>
                <w:sz w:val="20"/>
              </w:rPr>
              <w:t>Name of duly authorized official</w:t>
            </w:r>
          </w:p>
        </w:tc>
      </w:tr>
    </w:tbl>
    <w:p>
      <w:pPr>
        <w:spacing w:after="0"/>
        <w:ind w:left="0"/>
        <w:jc w:val="both"/>
      </w:pPr>
      <w:r>
        <w:rPr>
          <w:rFonts w:ascii="Times New Roman"/>
          <w:b w:val="false"/>
          <w:i w:val="false"/>
          <w:color w:val="000000"/>
          <w:sz w:val="28"/>
        </w:rPr>
        <w:t>
      Осы растаманың түпнұсқасы Конвенция I/2 Қағидасының 11-тармағына сәйкес кемеде, онда оның иесі жұмыс істегенше болуы тиіс.</w:t>
      </w:r>
    </w:p>
    <w:p>
      <w:pPr>
        <w:spacing w:after="0"/>
        <w:ind w:left="0"/>
        <w:jc w:val="both"/>
      </w:pPr>
      <w:r>
        <w:rPr>
          <w:rFonts w:ascii="Times New Roman"/>
          <w:b w:val="false"/>
          <w:i w:val="false"/>
          <w:color w:val="000000"/>
          <w:sz w:val="28"/>
        </w:rPr>
        <w:t>
      The original of this endorsement must be kept available in accordance with regulation I/2, paragraph 11, of the Convention while its holder is serving on a ship.</w:t>
      </w:r>
    </w:p>
    <w:p>
      <w:pPr>
        <w:spacing w:after="0"/>
        <w:ind w:left="0"/>
        <w:jc w:val="both"/>
      </w:pPr>
      <w:r>
        <w:rPr>
          <w:rFonts w:ascii="Times New Roman"/>
          <w:b w:val="false"/>
          <w:i w:val="false"/>
          <w:color w:val="000000"/>
          <w:sz w:val="28"/>
        </w:rPr>
        <w:t>
      Растама иесінің туған күні / Date of birth of the holder of the certificate ______________</w:t>
      </w:r>
    </w:p>
    <w:p>
      <w:pPr>
        <w:spacing w:after="0"/>
        <w:ind w:left="0"/>
        <w:jc w:val="both"/>
      </w:pPr>
      <w:r>
        <w:rPr>
          <w:rFonts w:ascii="Times New Roman"/>
          <w:b w:val="false"/>
          <w:i w:val="false"/>
          <w:color w:val="000000"/>
          <w:sz w:val="28"/>
        </w:rPr>
        <w:t>
      Растама иесінің қолы / Signature of the holder of the certificate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по инвестициям и развитию </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 xml:space="preserve"> от 26 июля 2017 года № 504</w:t>
            </w:r>
          </w:p>
        </w:tc>
      </w:tr>
    </w:tbl>
    <w:bookmarkStart w:name="z161" w:id="17"/>
    <w:p>
      <w:pPr>
        <w:spacing w:after="0"/>
        <w:ind w:left="0"/>
        <w:jc w:val="left"/>
      </w:pPr>
      <w:r>
        <w:rPr>
          <w:rFonts w:ascii="Times New Roman"/>
          <w:b/>
          <w:i w:val="false"/>
          <w:color w:val="000000"/>
        </w:rPr>
        <w:t xml:space="preserve"> Правила дипломирования моряков </w:t>
      </w:r>
    </w:p>
    <w:bookmarkEnd w:id="17"/>
    <w:bookmarkStart w:name="z162" w:id="18"/>
    <w:p>
      <w:pPr>
        <w:spacing w:after="0"/>
        <w:ind w:left="0"/>
        <w:jc w:val="left"/>
      </w:pPr>
      <w:r>
        <w:rPr>
          <w:rFonts w:ascii="Times New Roman"/>
          <w:b/>
          <w:i w:val="false"/>
          <w:color w:val="000000"/>
        </w:rPr>
        <w:t xml:space="preserve"> Глава 1. Общие положения</w:t>
      </w:r>
    </w:p>
    <w:bookmarkEnd w:id="18"/>
    <w:bookmarkStart w:name="z163" w:id="19"/>
    <w:p>
      <w:pPr>
        <w:spacing w:after="0"/>
        <w:ind w:left="0"/>
        <w:jc w:val="both"/>
      </w:pPr>
      <w:r>
        <w:rPr>
          <w:rFonts w:ascii="Times New Roman"/>
          <w:b w:val="false"/>
          <w:i w:val="false"/>
          <w:color w:val="000000"/>
          <w:sz w:val="28"/>
        </w:rPr>
        <w:t xml:space="preserve">
      1. Настоящие Правила дипломирования моряков (далее – Правила) разработаны в соответствии с подпунктом 55-3)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Международной конвенцией о подготовке и дипломировании моряков и несении вахты, 1978 года, с поправками (далее – ПДНВ) и определяют порядок дипломирования моряков. </w:t>
      </w:r>
    </w:p>
    <w:bookmarkEnd w:id="19"/>
    <w:bookmarkStart w:name="z164" w:id="20"/>
    <w:p>
      <w:pPr>
        <w:spacing w:after="0"/>
        <w:ind w:left="0"/>
        <w:jc w:val="both"/>
      </w:pPr>
      <w:r>
        <w:rPr>
          <w:rFonts w:ascii="Times New Roman"/>
          <w:b w:val="false"/>
          <w:i w:val="false"/>
          <w:color w:val="000000"/>
          <w:sz w:val="28"/>
        </w:rPr>
        <w:t>
      2. Правила применяются к гражданам Республики Казахстан и иностранным гражданам, работающим или претендующим работать на морских судах в целях торгового мореплавания, кроме членов экипажа судов военно-морского флота, рыболовных судов, прогулочных яхт, не используемых в коммерческих целях и деревянных судов примитивной постройки.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21"/>
    <w:p>
      <w:pPr>
        <w:spacing w:after="0"/>
        <w:ind w:left="0"/>
        <w:jc w:val="both"/>
      </w:pPr>
      <w:r>
        <w:rPr>
          <w:rFonts w:ascii="Times New Roman"/>
          <w:b w:val="false"/>
          <w:i w:val="false"/>
          <w:color w:val="000000"/>
          <w:sz w:val="28"/>
        </w:rPr>
        <w:t>
      3. Понятия, используемые в настоящих Правилах:</w:t>
      </w:r>
    </w:p>
    <w:bookmarkEnd w:id="21"/>
    <w:bookmarkStart w:name="z166" w:id="22"/>
    <w:p>
      <w:pPr>
        <w:spacing w:after="0"/>
        <w:ind w:left="0"/>
        <w:jc w:val="both"/>
      </w:pPr>
      <w:r>
        <w:rPr>
          <w:rFonts w:ascii="Times New Roman"/>
          <w:b w:val="false"/>
          <w:i w:val="false"/>
          <w:color w:val="000000"/>
          <w:sz w:val="28"/>
        </w:rPr>
        <w:t>
      1) старший механик – старший по должности механик, ответственный за двигательную установку, а также эксплуатацию и техническое обслуживание механических и электрических установок на судне;</w:t>
      </w:r>
    </w:p>
    <w:bookmarkEnd w:id="22"/>
    <w:bookmarkStart w:name="z167" w:id="23"/>
    <w:p>
      <w:pPr>
        <w:spacing w:after="0"/>
        <w:ind w:left="0"/>
        <w:jc w:val="both"/>
      </w:pPr>
      <w:r>
        <w:rPr>
          <w:rFonts w:ascii="Times New Roman"/>
          <w:b w:val="false"/>
          <w:i w:val="false"/>
          <w:color w:val="000000"/>
          <w:sz w:val="28"/>
        </w:rPr>
        <w:t>
      2) лицо командного состава – член экипажа командной должности, не являющийся капитаном;</w:t>
      </w:r>
    </w:p>
    <w:bookmarkEnd w:id="23"/>
    <w:bookmarkStart w:name="z168" w:id="24"/>
    <w:p>
      <w:pPr>
        <w:spacing w:after="0"/>
        <w:ind w:left="0"/>
        <w:jc w:val="both"/>
      </w:pPr>
      <w:r>
        <w:rPr>
          <w:rFonts w:ascii="Times New Roman"/>
          <w:b w:val="false"/>
          <w:i w:val="false"/>
          <w:color w:val="000000"/>
          <w:sz w:val="28"/>
        </w:rPr>
        <w:t>
      3) лицо рядового состава – член экипажа судна, не являющийся капитаном или лицом командного состава;</w:t>
      </w:r>
    </w:p>
    <w:bookmarkEnd w:id="24"/>
    <w:bookmarkStart w:name="z169" w:id="25"/>
    <w:p>
      <w:pPr>
        <w:spacing w:after="0"/>
        <w:ind w:left="0"/>
        <w:jc w:val="both"/>
      </w:pPr>
      <w:r>
        <w:rPr>
          <w:rFonts w:ascii="Times New Roman"/>
          <w:b w:val="false"/>
          <w:i w:val="false"/>
          <w:color w:val="000000"/>
          <w:sz w:val="28"/>
        </w:rPr>
        <w:t>
      4) второй механик – механик, следующий по должности после старшего механика, ответственный за двигательную установку, а также эксплуатацию и техническое обслуживание механических и электрических установок на судне в случае неспособности старшего механика нести такую ответственность;</w:t>
      </w:r>
    </w:p>
    <w:bookmarkEnd w:id="25"/>
    <w:bookmarkStart w:name="z170" w:id="26"/>
    <w:p>
      <w:pPr>
        <w:spacing w:after="0"/>
        <w:ind w:left="0"/>
        <w:jc w:val="both"/>
      </w:pPr>
      <w:r>
        <w:rPr>
          <w:rFonts w:ascii="Times New Roman"/>
          <w:b w:val="false"/>
          <w:i w:val="false"/>
          <w:color w:val="000000"/>
          <w:sz w:val="28"/>
        </w:rPr>
        <w:t>
      5) старший помощник капитана – лицо командного состава, следующее по должности после капитана, на которое возлагается командование судном в случае неспособности капитана командовать судном;</w:t>
      </w:r>
    </w:p>
    <w:bookmarkEnd w:id="26"/>
    <w:bookmarkStart w:name="z171" w:id="27"/>
    <w:p>
      <w:pPr>
        <w:spacing w:after="0"/>
        <w:ind w:left="0"/>
        <w:jc w:val="both"/>
      </w:pPr>
      <w:r>
        <w:rPr>
          <w:rFonts w:ascii="Times New Roman"/>
          <w:b w:val="false"/>
          <w:i w:val="false"/>
          <w:color w:val="000000"/>
          <w:sz w:val="28"/>
        </w:rPr>
        <w:t>
      6) капитан – лицо, командующее судном;</w:t>
      </w:r>
    </w:p>
    <w:bookmarkEnd w:id="27"/>
    <w:bookmarkStart w:name="z172" w:id="28"/>
    <w:p>
      <w:pPr>
        <w:spacing w:after="0"/>
        <w:ind w:left="0"/>
        <w:jc w:val="both"/>
      </w:pPr>
      <w:r>
        <w:rPr>
          <w:rFonts w:ascii="Times New Roman"/>
          <w:b w:val="false"/>
          <w:i w:val="false"/>
          <w:color w:val="000000"/>
          <w:sz w:val="28"/>
        </w:rPr>
        <w:t>
      7) профессиональный диплом – диплом, выданный члену экипажа судна и подтверждающий его квалификацию;</w:t>
      </w:r>
    </w:p>
    <w:bookmarkEnd w:id="28"/>
    <w:bookmarkStart w:name="z173" w:id="29"/>
    <w:p>
      <w:pPr>
        <w:spacing w:after="0"/>
        <w:ind w:left="0"/>
        <w:jc w:val="both"/>
      </w:pPr>
      <w:r>
        <w:rPr>
          <w:rFonts w:ascii="Times New Roman"/>
          <w:b w:val="false"/>
          <w:i w:val="false"/>
          <w:color w:val="000000"/>
          <w:sz w:val="28"/>
        </w:rPr>
        <w:t>
      8) подтверждение профессионального диплома – документ, удостоверяющий признание иностранного профессионального диплома либо выдачу профессионального диплома (за исключением дипломов лиц рядового состава);</w:t>
      </w:r>
    </w:p>
    <w:bookmarkEnd w:id="29"/>
    <w:bookmarkStart w:name="z174" w:id="30"/>
    <w:p>
      <w:pPr>
        <w:spacing w:after="0"/>
        <w:ind w:left="0"/>
        <w:jc w:val="both"/>
      </w:pPr>
      <w:r>
        <w:rPr>
          <w:rFonts w:ascii="Times New Roman"/>
          <w:b w:val="false"/>
          <w:i w:val="false"/>
          <w:color w:val="000000"/>
          <w:sz w:val="28"/>
        </w:rPr>
        <w:t>
      9) льготное разрешение – документ, на основании которого член экипажа судна допускается к занятию должности, по которой не имеет соответствующего профессионального диплома, на срок не более 6 месяцев;</w:t>
      </w:r>
    </w:p>
    <w:bookmarkEnd w:id="30"/>
    <w:bookmarkStart w:name="z175" w:id="31"/>
    <w:p>
      <w:pPr>
        <w:spacing w:after="0"/>
        <w:ind w:left="0"/>
        <w:jc w:val="both"/>
      </w:pPr>
      <w:r>
        <w:rPr>
          <w:rFonts w:ascii="Times New Roman"/>
          <w:b w:val="false"/>
          <w:i w:val="false"/>
          <w:color w:val="000000"/>
          <w:sz w:val="28"/>
        </w:rPr>
        <w:t>
      10) радиооператор – лицо, имеющее надлежащий диплом, выданный или признаваемый на основании Регламента радиосвязи, принятого в 1995 году на Всемирной конференции радиосвязи Международным союзом электросвязи (далее – Регламент радиосвязи);</w:t>
      </w:r>
    </w:p>
    <w:bookmarkEnd w:id="31"/>
    <w:bookmarkStart w:name="z176" w:id="32"/>
    <w:p>
      <w:pPr>
        <w:spacing w:after="0"/>
        <w:ind w:left="0"/>
        <w:jc w:val="both"/>
      </w:pPr>
      <w:r>
        <w:rPr>
          <w:rFonts w:ascii="Times New Roman"/>
          <w:b w:val="false"/>
          <w:i w:val="false"/>
          <w:color w:val="000000"/>
          <w:sz w:val="28"/>
        </w:rPr>
        <w:t>
      11) Морская администрация порта – территориальное подразделение ведомства уполномоченного органа;</w:t>
      </w:r>
    </w:p>
    <w:bookmarkEnd w:id="32"/>
    <w:bookmarkStart w:name="z177" w:id="33"/>
    <w:p>
      <w:pPr>
        <w:spacing w:after="0"/>
        <w:ind w:left="0"/>
        <w:jc w:val="both"/>
      </w:pPr>
      <w:r>
        <w:rPr>
          <w:rFonts w:ascii="Times New Roman"/>
          <w:b w:val="false"/>
          <w:i w:val="false"/>
          <w:color w:val="000000"/>
          <w:sz w:val="28"/>
        </w:rPr>
        <w:t>
      12) электромеханик – лицо командного состава, имеющее квалификацию в соответствии с Правилом III/6 ПДНВ;</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уполномоченный орган – центральный исполнительный орган, осуществляющий руководство в сфере торгового мореплавания, а также в пределах, предусмотренных законодательством Республики Казахстан, - межотраслевую координацию;</w:t>
      </w:r>
    </w:p>
    <w:bookmarkStart w:name="z179" w:id="34"/>
    <w:p>
      <w:pPr>
        <w:spacing w:after="0"/>
        <w:ind w:left="0"/>
        <w:jc w:val="both"/>
      </w:pPr>
      <w:r>
        <w:rPr>
          <w:rFonts w:ascii="Times New Roman"/>
          <w:b w:val="false"/>
          <w:i w:val="false"/>
          <w:color w:val="000000"/>
          <w:sz w:val="28"/>
        </w:rPr>
        <w:t>
      14) свидетельство подготовки специалиста морского транспорта – документ, не являющийся профессиональным дипломом, выданный моряку и подтверждающий выполнение требований ПДНВ;</w:t>
      </w:r>
    </w:p>
    <w:bookmarkEnd w:id="34"/>
    <w:bookmarkStart w:name="z180" w:id="35"/>
    <w:p>
      <w:pPr>
        <w:spacing w:after="0"/>
        <w:ind w:left="0"/>
        <w:jc w:val="both"/>
      </w:pPr>
      <w:r>
        <w:rPr>
          <w:rFonts w:ascii="Times New Roman"/>
          <w:b w:val="false"/>
          <w:i w:val="false"/>
          <w:color w:val="000000"/>
          <w:sz w:val="28"/>
        </w:rPr>
        <w:t>
      15) моряк – член экипажа морского судна.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Министра индустрии и инфраструктурного развития РК от 01.11.2019 </w:t>
      </w:r>
      <w:r>
        <w:rPr>
          <w:rFonts w:ascii="Times New Roman"/>
          <w:b w:val="false"/>
          <w:i w:val="false"/>
          <w:color w:val="000000"/>
          <w:sz w:val="28"/>
        </w:rPr>
        <w:t>№ 819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36"/>
    <w:p>
      <w:pPr>
        <w:spacing w:after="0"/>
        <w:ind w:left="0"/>
        <w:jc w:val="both"/>
      </w:pPr>
      <w:r>
        <w:rPr>
          <w:rFonts w:ascii="Times New Roman"/>
          <w:b w:val="false"/>
          <w:i w:val="false"/>
          <w:color w:val="000000"/>
          <w:sz w:val="28"/>
        </w:rPr>
        <w:t>
      4. Профессиональный диплом, подтверждение профессионального диплома, льготное разрешение выдаются Морской администрацией порта на государственном и английском языках.</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индустрии и инфраструктурного развития РК от 01.11.2019 </w:t>
      </w:r>
      <w:r>
        <w:rPr>
          <w:rFonts w:ascii="Times New Roman"/>
          <w:b w:val="false"/>
          <w:i w:val="false"/>
          <w:color w:val="000000"/>
          <w:sz w:val="28"/>
        </w:rPr>
        <w:t>№ 819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37"/>
    <w:p>
      <w:pPr>
        <w:spacing w:after="0"/>
        <w:ind w:left="0"/>
        <w:jc w:val="both"/>
      </w:pPr>
      <w:r>
        <w:rPr>
          <w:rFonts w:ascii="Times New Roman"/>
          <w:b w:val="false"/>
          <w:i w:val="false"/>
          <w:color w:val="000000"/>
          <w:sz w:val="28"/>
        </w:rPr>
        <w:t>
      5. Профессиональный диплом, подтверждение профессионального диплома, льготное разрешение выдаются лицам не моложе 18 лет.</w:t>
      </w:r>
    </w:p>
    <w:bookmarkEnd w:id="37"/>
    <w:bookmarkStart w:name="z183" w:id="38"/>
    <w:p>
      <w:pPr>
        <w:spacing w:after="0"/>
        <w:ind w:left="0"/>
        <w:jc w:val="both"/>
      </w:pPr>
      <w:r>
        <w:rPr>
          <w:rFonts w:ascii="Times New Roman"/>
          <w:b w:val="false"/>
          <w:i w:val="false"/>
          <w:color w:val="000000"/>
          <w:sz w:val="28"/>
        </w:rPr>
        <w:t>
      6. Срок действия профессионального диплома для лиц, указанных в пункте 8 настоящих Правил, составляет 5 лет.</w:t>
      </w:r>
    </w:p>
    <w:bookmarkEnd w:id="38"/>
    <w:p>
      <w:pPr>
        <w:spacing w:after="0"/>
        <w:ind w:left="0"/>
        <w:jc w:val="both"/>
      </w:pPr>
      <w:r>
        <w:rPr>
          <w:rFonts w:ascii="Times New Roman"/>
          <w:b w:val="false"/>
          <w:i w:val="false"/>
          <w:color w:val="000000"/>
          <w:sz w:val="28"/>
        </w:rPr>
        <w:t>
      Подтверждение профессионального диплома теряет силу по истечении срока действия профессионального диплома и недействительно без профессионального диплома.</w:t>
      </w:r>
    </w:p>
    <w:p>
      <w:pPr>
        <w:spacing w:after="0"/>
        <w:ind w:left="0"/>
        <w:jc w:val="both"/>
      </w:pPr>
      <w:r>
        <w:rPr>
          <w:rFonts w:ascii="Times New Roman"/>
          <w:b w:val="false"/>
          <w:i w:val="false"/>
          <w:color w:val="000000"/>
          <w:sz w:val="28"/>
        </w:rPr>
        <w:t>
      Профессиональный диплом для рядового состава бессрочен.</w:t>
      </w:r>
    </w:p>
    <w:p>
      <w:pPr>
        <w:spacing w:after="0"/>
        <w:ind w:left="0"/>
        <w:jc w:val="both"/>
      </w:pPr>
      <w:r>
        <w:rPr>
          <w:rFonts w:ascii="Times New Roman"/>
          <w:b w:val="false"/>
          <w:i w:val="false"/>
          <w:color w:val="000000"/>
          <w:sz w:val="28"/>
        </w:rPr>
        <w:t>
      Плавательный стаж для получения первичного профессионального диплома капитана или лица командного состава нарабатывается на судах валовой вместимости или с главной двигательной установкой мощностью, указанных в данном профессиональном дипломе.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индустрии и инфраструктурного развития РК от 02.06.2023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39"/>
    <w:p>
      <w:pPr>
        <w:spacing w:after="0"/>
        <w:ind w:left="0"/>
        <w:jc w:val="both"/>
      </w:pPr>
      <w:r>
        <w:rPr>
          <w:rFonts w:ascii="Times New Roman"/>
          <w:b w:val="false"/>
          <w:i w:val="false"/>
          <w:color w:val="000000"/>
          <w:sz w:val="28"/>
        </w:rPr>
        <w:t>
      7. Должность, в которой владельцу профессионального диплома разрешается работать, указывается в терминах, идентичных тем, которые используются в требованиях минимального состава экипажа судна согласно ПДНВ.</w:t>
      </w:r>
    </w:p>
    <w:bookmarkEnd w:id="39"/>
    <w:bookmarkStart w:name="z187" w:id="40"/>
    <w:p>
      <w:pPr>
        <w:spacing w:after="0"/>
        <w:ind w:left="0"/>
        <w:jc w:val="both"/>
      </w:pPr>
      <w:r>
        <w:rPr>
          <w:rFonts w:ascii="Times New Roman"/>
          <w:b w:val="false"/>
          <w:i w:val="false"/>
          <w:color w:val="000000"/>
          <w:sz w:val="28"/>
        </w:rPr>
        <w:t>
      8. Профессиональные дипломы и подтверждения профессиональных дипломов выдаются следующим членам экипажа судна:</w:t>
      </w:r>
    </w:p>
    <w:bookmarkEnd w:id="40"/>
    <w:bookmarkStart w:name="z188" w:id="41"/>
    <w:p>
      <w:pPr>
        <w:spacing w:after="0"/>
        <w:ind w:left="0"/>
        <w:jc w:val="both"/>
      </w:pPr>
      <w:r>
        <w:rPr>
          <w:rFonts w:ascii="Times New Roman"/>
          <w:b w:val="false"/>
          <w:i w:val="false"/>
          <w:color w:val="000000"/>
          <w:sz w:val="28"/>
        </w:rPr>
        <w:t>
      1) вахтенный помощник капитана судна валовой вместимости 500 регистровых тонн или более;</w:t>
      </w:r>
    </w:p>
    <w:bookmarkEnd w:id="41"/>
    <w:bookmarkStart w:name="z189" w:id="42"/>
    <w:p>
      <w:pPr>
        <w:spacing w:after="0"/>
        <w:ind w:left="0"/>
        <w:jc w:val="both"/>
      </w:pPr>
      <w:r>
        <w:rPr>
          <w:rFonts w:ascii="Times New Roman"/>
          <w:b w:val="false"/>
          <w:i w:val="false"/>
          <w:color w:val="000000"/>
          <w:sz w:val="28"/>
        </w:rPr>
        <w:t>
      2) старший помощник капитана судна валовой вместимости от 500 до 3000 регистровых тонн;</w:t>
      </w:r>
    </w:p>
    <w:bookmarkEnd w:id="42"/>
    <w:bookmarkStart w:name="z190" w:id="43"/>
    <w:p>
      <w:pPr>
        <w:spacing w:after="0"/>
        <w:ind w:left="0"/>
        <w:jc w:val="both"/>
      </w:pPr>
      <w:r>
        <w:rPr>
          <w:rFonts w:ascii="Times New Roman"/>
          <w:b w:val="false"/>
          <w:i w:val="false"/>
          <w:color w:val="000000"/>
          <w:sz w:val="28"/>
        </w:rPr>
        <w:t>
      3) старший помощник капитана судна валовой вместимости 3000 регистровых тонн или более;</w:t>
      </w:r>
    </w:p>
    <w:bookmarkEnd w:id="43"/>
    <w:bookmarkStart w:name="z191" w:id="44"/>
    <w:p>
      <w:pPr>
        <w:spacing w:after="0"/>
        <w:ind w:left="0"/>
        <w:jc w:val="both"/>
      </w:pPr>
      <w:r>
        <w:rPr>
          <w:rFonts w:ascii="Times New Roman"/>
          <w:b w:val="false"/>
          <w:i w:val="false"/>
          <w:color w:val="000000"/>
          <w:sz w:val="28"/>
        </w:rPr>
        <w:t>
      4) капитан судна валовой вместимости от 500 до 3000 регистровых тонн;</w:t>
      </w:r>
    </w:p>
    <w:bookmarkEnd w:id="44"/>
    <w:bookmarkStart w:name="z192" w:id="45"/>
    <w:p>
      <w:pPr>
        <w:spacing w:after="0"/>
        <w:ind w:left="0"/>
        <w:jc w:val="both"/>
      </w:pPr>
      <w:r>
        <w:rPr>
          <w:rFonts w:ascii="Times New Roman"/>
          <w:b w:val="false"/>
          <w:i w:val="false"/>
          <w:color w:val="000000"/>
          <w:sz w:val="28"/>
        </w:rPr>
        <w:t>
      5) капитан судна валовой вместимости 3000 регистровых тонн или более;</w:t>
      </w:r>
    </w:p>
    <w:bookmarkEnd w:id="45"/>
    <w:bookmarkStart w:name="z193" w:id="46"/>
    <w:p>
      <w:pPr>
        <w:spacing w:after="0"/>
        <w:ind w:left="0"/>
        <w:jc w:val="both"/>
      </w:pPr>
      <w:r>
        <w:rPr>
          <w:rFonts w:ascii="Times New Roman"/>
          <w:b w:val="false"/>
          <w:i w:val="false"/>
          <w:color w:val="000000"/>
          <w:sz w:val="28"/>
        </w:rPr>
        <w:t>
      6) вахтенный помощник капитана судна прибрежного плавания валовой вместимости менее 500 регистровых тонн;</w:t>
      </w:r>
    </w:p>
    <w:bookmarkEnd w:id="46"/>
    <w:bookmarkStart w:name="z194" w:id="47"/>
    <w:p>
      <w:pPr>
        <w:spacing w:after="0"/>
        <w:ind w:left="0"/>
        <w:jc w:val="both"/>
      </w:pPr>
      <w:r>
        <w:rPr>
          <w:rFonts w:ascii="Times New Roman"/>
          <w:b w:val="false"/>
          <w:i w:val="false"/>
          <w:color w:val="000000"/>
          <w:sz w:val="28"/>
        </w:rPr>
        <w:t>
      7) капитан судна прибрежного плавания валовой вместимости менее 500 регистровых тонн;</w:t>
      </w:r>
    </w:p>
    <w:bookmarkEnd w:id="47"/>
    <w:bookmarkStart w:name="z195" w:id="48"/>
    <w:p>
      <w:pPr>
        <w:spacing w:after="0"/>
        <w:ind w:left="0"/>
        <w:jc w:val="both"/>
      </w:pPr>
      <w:r>
        <w:rPr>
          <w:rFonts w:ascii="Times New Roman"/>
          <w:b w:val="false"/>
          <w:i w:val="false"/>
          <w:color w:val="000000"/>
          <w:sz w:val="28"/>
        </w:rPr>
        <w:t>
      8) вахтенный механик судна с главной двигательной установкой мощностью 750 кВт или более;</w:t>
      </w:r>
    </w:p>
    <w:bookmarkEnd w:id="48"/>
    <w:bookmarkStart w:name="z196" w:id="49"/>
    <w:p>
      <w:pPr>
        <w:spacing w:after="0"/>
        <w:ind w:left="0"/>
        <w:jc w:val="both"/>
      </w:pPr>
      <w:r>
        <w:rPr>
          <w:rFonts w:ascii="Times New Roman"/>
          <w:b w:val="false"/>
          <w:i w:val="false"/>
          <w:color w:val="000000"/>
          <w:sz w:val="28"/>
        </w:rPr>
        <w:t>
      9) второй механик судна с главной двигательной установкой мощностью от 750 до 3000 кВт;</w:t>
      </w:r>
    </w:p>
    <w:bookmarkEnd w:id="49"/>
    <w:bookmarkStart w:name="z197" w:id="50"/>
    <w:p>
      <w:pPr>
        <w:spacing w:after="0"/>
        <w:ind w:left="0"/>
        <w:jc w:val="both"/>
      </w:pPr>
      <w:r>
        <w:rPr>
          <w:rFonts w:ascii="Times New Roman"/>
          <w:b w:val="false"/>
          <w:i w:val="false"/>
          <w:color w:val="000000"/>
          <w:sz w:val="28"/>
        </w:rPr>
        <w:t>
      10) второй механик судна с главной двигательной установкой мощностью 3000 кВт или более;</w:t>
      </w:r>
    </w:p>
    <w:bookmarkEnd w:id="50"/>
    <w:bookmarkStart w:name="z198" w:id="51"/>
    <w:p>
      <w:pPr>
        <w:spacing w:after="0"/>
        <w:ind w:left="0"/>
        <w:jc w:val="both"/>
      </w:pPr>
      <w:r>
        <w:rPr>
          <w:rFonts w:ascii="Times New Roman"/>
          <w:b w:val="false"/>
          <w:i w:val="false"/>
          <w:color w:val="000000"/>
          <w:sz w:val="28"/>
        </w:rPr>
        <w:t>
      11) старший механик судна с главной двигательной установкой мощностью от 750 до 3000 кВт;</w:t>
      </w:r>
    </w:p>
    <w:bookmarkEnd w:id="51"/>
    <w:bookmarkStart w:name="z199" w:id="52"/>
    <w:p>
      <w:pPr>
        <w:spacing w:after="0"/>
        <w:ind w:left="0"/>
        <w:jc w:val="both"/>
      </w:pPr>
      <w:r>
        <w:rPr>
          <w:rFonts w:ascii="Times New Roman"/>
          <w:b w:val="false"/>
          <w:i w:val="false"/>
          <w:color w:val="000000"/>
          <w:sz w:val="28"/>
        </w:rPr>
        <w:t>
      12) старший механик судна с главной двигательной установкой мощностью 3000 кВт или более;</w:t>
      </w:r>
    </w:p>
    <w:bookmarkEnd w:id="52"/>
    <w:bookmarkStart w:name="z200" w:id="53"/>
    <w:p>
      <w:pPr>
        <w:spacing w:after="0"/>
        <w:ind w:left="0"/>
        <w:jc w:val="both"/>
      </w:pPr>
      <w:r>
        <w:rPr>
          <w:rFonts w:ascii="Times New Roman"/>
          <w:b w:val="false"/>
          <w:i w:val="false"/>
          <w:color w:val="000000"/>
          <w:sz w:val="28"/>
        </w:rPr>
        <w:t>
      13) электромеханик судна с главной двигательной установкой мощностью 750 кВт или более;</w:t>
      </w:r>
    </w:p>
    <w:bookmarkEnd w:id="53"/>
    <w:bookmarkStart w:name="z201" w:id="54"/>
    <w:p>
      <w:pPr>
        <w:spacing w:after="0"/>
        <w:ind w:left="0"/>
        <w:jc w:val="both"/>
      </w:pPr>
      <w:r>
        <w:rPr>
          <w:rFonts w:ascii="Times New Roman"/>
          <w:b w:val="false"/>
          <w:i w:val="false"/>
          <w:color w:val="000000"/>
          <w:sz w:val="28"/>
        </w:rPr>
        <w:t xml:space="preserve">
      14) радиооператор Глобальной морской системы связи при бедствии и для обеспечения безопасности (далее – ГМССБ) ограниченного района плавания; </w:t>
      </w:r>
    </w:p>
    <w:bookmarkEnd w:id="54"/>
    <w:bookmarkStart w:name="z202" w:id="55"/>
    <w:p>
      <w:pPr>
        <w:spacing w:after="0"/>
        <w:ind w:left="0"/>
        <w:jc w:val="both"/>
      </w:pPr>
      <w:r>
        <w:rPr>
          <w:rFonts w:ascii="Times New Roman"/>
          <w:b w:val="false"/>
          <w:i w:val="false"/>
          <w:color w:val="000000"/>
          <w:sz w:val="28"/>
        </w:rPr>
        <w:t xml:space="preserve">
      15) радиооператор ГМССБ. </w:t>
      </w:r>
    </w:p>
    <w:bookmarkEnd w:id="55"/>
    <w:bookmarkStart w:name="z203" w:id="56"/>
    <w:p>
      <w:pPr>
        <w:spacing w:after="0"/>
        <w:ind w:left="0"/>
        <w:jc w:val="both"/>
      </w:pPr>
      <w:r>
        <w:rPr>
          <w:rFonts w:ascii="Times New Roman"/>
          <w:b w:val="false"/>
          <w:i w:val="false"/>
          <w:color w:val="000000"/>
          <w:sz w:val="28"/>
        </w:rPr>
        <w:t>
      9. Профессиональные дипломы выдаются следующим лицам рядового состава:</w:t>
      </w:r>
    </w:p>
    <w:bookmarkEnd w:id="56"/>
    <w:bookmarkStart w:name="z204" w:id="57"/>
    <w:p>
      <w:pPr>
        <w:spacing w:after="0"/>
        <w:ind w:left="0"/>
        <w:jc w:val="both"/>
      </w:pPr>
      <w:r>
        <w:rPr>
          <w:rFonts w:ascii="Times New Roman"/>
          <w:b w:val="false"/>
          <w:i w:val="false"/>
          <w:color w:val="000000"/>
          <w:sz w:val="28"/>
        </w:rPr>
        <w:t>
      1) матрос в составе навигационной вахты на судне валовой вместимости 500 регистровых тонн или более;</w:t>
      </w:r>
    </w:p>
    <w:bookmarkEnd w:id="57"/>
    <w:bookmarkStart w:name="z205" w:id="58"/>
    <w:p>
      <w:pPr>
        <w:spacing w:after="0"/>
        <w:ind w:left="0"/>
        <w:jc w:val="both"/>
      </w:pPr>
      <w:r>
        <w:rPr>
          <w:rFonts w:ascii="Times New Roman"/>
          <w:b w:val="false"/>
          <w:i w:val="false"/>
          <w:color w:val="000000"/>
          <w:sz w:val="28"/>
        </w:rPr>
        <w:t>
      2) матрос первого класса на судне валовой вместимости 500 регистровых тонн или более;</w:t>
      </w:r>
    </w:p>
    <w:bookmarkEnd w:id="58"/>
    <w:bookmarkStart w:name="z206" w:id="59"/>
    <w:p>
      <w:pPr>
        <w:spacing w:after="0"/>
        <w:ind w:left="0"/>
        <w:jc w:val="both"/>
      </w:pPr>
      <w:r>
        <w:rPr>
          <w:rFonts w:ascii="Times New Roman"/>
          <w:b w:val="false"/>
          <w:i w:val="false"/>
          <w:color w:val="000000"/>
          <w:sz w:val="28"/>
        </w:rPr>
        <w:t>
      3) моторист в составе машинной вахты на судне с главной двигательной установкой мощностью 750 кВт или более;</w:t>
      </w:r>
    </w:p>
    <w:bookmarkEnd w:id="59"/>
    <w:bookmarkStart w:name="z207" w:id="60"/>
    <w:p>
      <w:pPr>
        <w:spacing w:after="0"/>
        <w:ind w:left="0"/>
        <w:jc w:val="both"/>
      </w:pPr>
      <w:r>
        <w:rPr>
          <w:rFonts w:ascii="Times New Roman"/>
          <w:b w:val="false"/>
          <w:i w:val="false"/>
          <w:color w:val="000000"/>
          <w:sz w:val="28"/>
        </w:rPr>
        <w:t>
      4) моторист первого класса на судне с главной двигательной установкой мощностью 750 кВт или более;</w:t>
      </w:r>
    </w:p>
    <w:bookmarkEnd w:id="60"/>
    <w:bookmarkStart w:name="z208" w:id="61"/>
    <w:p>
      <w:pPr>
        <w:spacing w:after="0"/>
        <w:ind w:left="0"/>
        <w:jc w:val="both"/>
      </w:pPr>
      <w:r>
        <w:rPr>
          <w:rFonts w:ascii="Times New Roman"/>
          <w:b w:val="false"/>
          <w:i w:val="false"/>
          <w:color w:val="000000"/>
          <w:sz w:val="28"/>
        </w:rPr>
        <w:t>
      5) электрик судна с главной двигательной установкой мощностью 750 кВт или более.</w:t>
      </w:r>
    </w:p>
    <w:bookmarkEnd w:id="61"/>
    <w:bookmarkStart w:name="z209" w:id="62"/>
    <w:p>
      <w:pPr>
        <w:spacing w:after="0"/>
        <w:ind w:left="0"/>
        <w:jc w:val="both"/>
      </w:pPr>
      <w:r>
        <w:rPr>
          <w:rFonts w:ascii="Times New Roman"/>
          <w:b w:val="false"/>
          <w:i w:val="false"/>
          <w:color w:val="000000"/>
          <w:sz w:val="28"/>
        </w:rPr>
        <w:t xml:space="preserve">
      10. Моряки, работающие на следующих типах судна, имеют соответствующие свидетельства подготовки специалистов морского транспорта, перечень и формы которых утверждены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362 (зарегистрирован в Реестре государственной регистрации нормативных правовых актов за № 11173):</w:t>
      </w:r>
    </w:p>
    <w:bookmarkEnd w:id="62"/>
    <w:bookmarkStart w:name="z575" w:id="63"/>
    <w:p>
      <w:pPr>
        <w:spacing w:after="0"/>
        <w:ind w:left="0"/>
        <w:jc w:val="both"/>
      </w:pPr>
      <w:r>
        <w:rPr>
          <w:rFonts w:ascii="Times New Roman"/>
          <w:b w:val="false"/>
          <w:i w:val="false"/>
          <w:color w:val="000000"/>
          <w:sz w:val="28"/>
        </w:rPr>
        <w:t>
      1) нефтяные танкера, химовозы, газовозы;</w:t>
      </w:r>
    </w:p>
    <w:bookmarkEnd w:id="63"/>
    <w:bookmarkStart w:name="z576" w:id="64"/>
    <w:p>
      <w:pPr>
        <w:spacing w:after="0"/>
        <w:ind w:left="0"/>
        <w:jc w:val="both"/>
      </w:pPr>
      <w:r>
        <w:rPr>
          <w:rFonts w:ascii="Times New Roman"/>
          <w:b w:val="false"/>
          <w:i w:val="false"/>
          <w:color w:val="000000"/>
          <w:sz w:val="28"/>
        </w:rPr>
        <w:t>
      2) пассажирские суда;</w:t>
      </w:r>
    </w:p>
    <w:bookmarkEnd w:id="64"/>
    <w:bookmarkStart w:name="z577" w:id="65"/>
    <w:p>
      <w:pPr>
        <w:spacing w:after="0"/>
        <w:ind w:left="0"/>
        <w:jc w:val="both"/>
      </w:pPr>
      <w:r>
        <w:rPr>
          <w:rFonts w:ascii="Times New Roman"/>
          <w:b w:val="false"/>
          <w:i w:val="false"/>
          <w:color w:val="000000"/>
          <w:sz w:val="28"/>
        </w:rPr>
        <w:t xml:space="preserve">
      3) суда, работающие на топливе с низкой температурой вспышки в соответствии с </w:t>
      </w:r>
      <w:r>
        <w:rPr>
          <w:rFonts w:ascii="Times New Roman"/>
          <w:b w:val="false"/>
          <w:i w:val="false"/>
          <w:color w:val="000000"/>
          <w:sz w:val="28"/>
        </w:rPr>
        <w:t>Международной конвенцией</w:t>
      </w:r>
      <w:r>
        <w:rPr>
          <w:rFonts w:ascii="Times New Roman"/>
          <w:b w:val="false"/>
          <w:i w:val="false"/>
          <w:color w:val="000000"/>
          <w:sz w:val="28"/>
        </w:rPr>
        <w:t xml:space="preserve"> по охране человеческой жизни на море, с поправками (далее – Конвенция СОЛАС);</w:t>
      </w:r>
    </w:p>
    <w:bookmarkEnd w:id="65"/>
    <w:bookmarkStart w:name="z578" w:id="66"/>
    <w:p>
      <w:pPr>
        <w:spacing w:after="0"/>
        <w:ind w:left="0"/>
        <w:jc w:val="both"/>
      </w:pPr>
      <w:r>
        <w:rPr>
          <w:rFonts w:ascii="Times New Roman"/>
          <w:b w:val="false"/>
          <w:i w:val="false"/>
          <w:color w:val="000000"/>
          <w:sz w:val="28"/>
        </w:rPr>
        <w:t xml:space="preserve">
      4) суда, эксплуатирующиеся в полярных водах в соответствии с </w:t>
      </w:r>
      <w:r>
        <w:rPr>
          <w:rFonts w:ascii="Times New Roman"/>
          <w:b w:val="false"/>
          <w:i w:val="false"/>
          <w:color w:val="000000"/>
          <w:sz w:val="28"/>
        </w:rPr>
        <w:t>Конвенцией СОЛАС</w:t>
      </w:r>
      <w:r>
        <w:rPr>
          <w:rFonts w:ascii="Times New Roman"/>
          <w:b w:val="false"/>
          <w:i w:val="false"/>
          <w:color w:val="000000"/>
          <w:sz w:val="28"/>
        </w:rPr>
        <w:t>;</w:t>
      </w:r>
    </w:p>
    <w:bookmarkEnd w:id="66"/>
    <w:bookmarkStart w:name="z579" w:id="67"/>
    <w:p>
      <w:pPr>
        <w:spacing w:after="0"/>
        <w:ind w:left="0"/>
        <w:jc w:val="both"/>
      </w:pPr>
      <w:r>
        <w:rPr>
          <w:rFonts w:ascii="Times New Roman"/>
          <w:b w:val="false"/>
          <w:i w:val="false"/>
          <w:color w:val="000000"/>
          <w:sz w:val="28"/>
        </w:rPr>
        <w:t>
      5) высокоскоростные суда в соответствии с Конвенцией СОЛАС.</w:t>
      </w:r>
    </w:p>
    <w:bookmarkEnd w:id="67"/>
    <w:bookmarkStart w:name="z580" w:id="68"/>
    <w:p>
      <w:pPr>
        <w:spacing w:after="0"/>
        <w:ind w:left="0"/>
        <w:jc w:val="both"/>
      </w:pPr>
      <w:r>
        <w:rPr>
          <w:rFonts w:ascii="Times New Roman"/>
          <w:b w:val="false"/>
          <w:i w:val="false"/>
          <w:color w:val="000000"/>
          <w:sz w:val="28"/>
        </w:rPr>
        <w:t>
      Капитаны и лица командного состава, работающие на нефтяных танкерах, химовозах или газовозах, имеют в своих профессиональных дипломах подтверждение соответствующих свидетельств подготовки специалистов морского транспорта.</w:t>
      </w:r>
    </w:p>
    <w:bookmarkEnd w:id="68"/>
    <w:bookmarkStart w:name="z581" w:id="69"/>
    <w:p>
      <w:pPr>
        <w:spacing w:after="0"/>
        <w:ind w:left="0"/>
        <w:jc w:val="both"/>
      </w:pPr>
      <w:r>
        <w:rPr>
          <w:rFonts w:ascii="Times New Roman"/>
          <w:b w:val="false"/>
          <w:i w:val="false"/>
          <w:color w:val="000000"/>
          <w:sz w:val="28"/>
        </w:rPr>
        <w:t>
      Все моряки имеют следующие свидетельства подготовки специалистов морского транспорта:</w:t>
      </w:r>
    </w:p>
    <w:bookmarkEnd w:id="69"/>
    <w:bookmarkStart w:name="z582" w:id="70"/>
    <w:p>
      <w:pPr>
        <w:spacing w:after="0"/>
        <w:ind w:left="0"/>
        <w:jc w:val="both"/>
      </w:pPr>
      <w:r>
        <w:rPr>
          <w:rFonts w:ascii="Times New Roman"/>
          <w:b w:val="false"/>
          <w:i w:val="false"/>
          <w:color w:val="000000"/>
          <w:sz w:val="28"/>
        </w:rPr>
        <w:t>
      1) "Начальная подготовка";</w:t>
      </w:r>
    </w:p>
    <w:bookmarkEnd w:id="70"/>
    <w:bookmarkStart w:name="z583" w:id="71"/>
    <w:p>
      <w:pPr>
        <w:spacing w:after="0"/>
        <w:ind w:left="0"/>
        <w:jc w:val="both"/>
      </w:pPr>
      <w:r>
        <w:rPr>
          <w:rFonts w:ascii="Times New Roman"/>
          <w:b w:val="false"/>
          <w:i w:val="false"/>
          <w:color w:val="000000"/>
          <w:sz w:val="28"/>
        </w:rPr>
        <w:t>
      2) "Подготовка в области осведомленности об охране судна" или "Подготовка в области назначенных обязанностей по вопросам охраны".</w:t>
      </w:r>
    </w:p>
    <w:bookmarkEnd w:id="71"/>
    <w:bookmarkStart w:name="z584" w:id="72"/>
    <w:p>
      <w:pPr>
        <w:spacing w:after="0"/>
        <w:ind w:left="0"/>
        <w:jc w:val="both"/>
      </w:pPr>
      <w:r>
        <w:rPr>
          <w:rFonts w:ascii="Times New Roman"/>
          <w:b w:val="false"/>
          <w:i w:val="false"/>
          <w:color w:val="000000"/>
          <w:sz w:val="28"/>
        </w:rPr>
        <w:t>
      Все кандидаты на получение профессионального диплома палубной команды имеют:</w:t>
      </w:r>
    </w:p>
    <w:bookmarkEnd w:id="72"/>
    <w:bookmarkStart w:name="z585" w:id="73"/>
    <w:p>
      <w:pPr>
        <w:spacing w:after="0"/>
        <w:ind w:left="0"/>
        <w:jc w:val="both"/>
      </w:pPr>
      <w:r>
        <w:rPr>
          <w:rFonts w:ascii="Times New Roman"/>
          <w:b w:val="false"/>
          <w:i w:val="false"/>
          <w:color w:val="000000"/>
          <w:sz w:val="28"/>
        </w:rPr>
        <w:t>
      1) профессиональный диплом радиооператора ГМССБ или радиооператора ГМССБ ограниченного района плавания;</w:t>
      </w:r>
    </w:p>
    <w:bookmarkEnd w:id="73"/>
    <w:bookmarkStart w:name="z586" w:id="74"/>
    <w:p>
      <w:pPr>
        <w:spacing w:after="0"/>
        <w:ind w:left="0"/>
        <w:jc w:val="both"/>
      </w:pPr>
      <w:r>
        <w:rPr>
          <w:rFonts w:ascii="Times New Roman"/>
          <w:b w:val="false"/>
          <w:i w:val="false"/>
          <w:color w:val="000000"/>
          <w:sz w:val="28"/>
        </w:rPr>
        <w:t>
      2) подготовку по использованию радиолокационной станции в соответствии с разделом А-II/1 Кодекса ПДНВ;</w:t>
      </w:r>
    </w:p>
    <w:bookmarkEnd w:id="74"/>
    <w:bookmarkStart w:name="z587" w:id="75"/>
    <w:p>
      <w:pPr>
        <w:spacing w:after="0"/>
        <w:ind w:left="0"/>
        <w:jc w:val="both"/>
      </w:pPr>
      <w:r>
        <w:rPr>
          <w:rFonts w:ascii="Times New Roman"/>
          <w:b w:val="false"/>
          <w:i w:val="false"/>
          <w:color w:val="000000"/>
          <w:sz w:val="28"/>
        </w:rPr>
        <w:t xml:space="preserve">
      3) подготовку по использованию системы автоматической радиолокационной прокладки (далее – САРП) в соответствии с разделом А-II/1 </w:t>
      </w:r>
      <w:r>
        <w:rPr>
          <w:rFonts w:ascii="Times New Roman"/>
          <w:b w:val="false"/>
          <w:i w:val="false"/>
          <w:color w:val="000000"/>
          <w:sz w:val="28"/>
        </w:rPr>
        <w:t>Кодекса ПДНВ</w:t>
      </w:r>
      <w:r>
        <w:rPr>
          <w:rFonts w:ascii="Times New Roman"/>
          <w:b w:val="false"/>
          <w:i w:val="false"/>
          <w:color w:val="000000"/>
          <w:sz w:val="28"/>
        </w:rPr>
        <w:t xml:space="preserve"> (при отсутствии профессиональный диплом выдается с ограничением "без САРП");</w:t>
      </w:r>
    </w:p>
    <w:bookmarkEnd w:id="75"/>
    <w:bookmarkStart w:name="z588" w:id="76"/>
    <w:p>
      <w:pPr>
        <w:spacing w:after="0"/>
        <w:ind w:left="0"/>
        <w:jc w:val="both"/>
      </w:pPr>
      <w:r>
        <w:rPr>
          <w:rFonts w:ascii="Times New Roman"/>
          <w:b w:val="false"/>
          <w:i w:val="false"/>
          <w:color w:val="000000"/>
          <w:sz w:val="28"/>
        </w:rPr>
        <w:t xml:space="preserve">
      4) подготовку по использованию электронной картографической навигационной информационной системы (далее – ЭКНИС) в соответствии с разделом А-II/1 </w:t>
      </w:r>
      <w:r>
        <w:rPr>
          <w:rFonts w:ascii="Times New Roman"/>
          <w:b w:val="false"/>
          <w:i w:val="false"/>
          <w:color w:val="000000"/>
          <w:sz w:val="28"/>
        </w:rPr>
        <w:t>Кодекса ПДНВ</w:t>
      </w:r>
      <w:r>
        <w:rPr>
          <w:rFonts w:ascii="Times New Roman"/>
          <w:b w:val="false"/>
          <w:i w:val="false"/>
          <w:color w:val="000000"/>
          <w:sz w:val="28"/>
        </w:rPr>
        <w:t xml:space="preserve"> (при отсутствии профессиональный диплом выдается с ограничением "без ЭКНИС").</w:t>
      </w:r>
    </w:p>
    <w:bookmarkEnd w:id="76"/>
    <w:bookmarkStart w:name="z589" w:id="77"/>
    <w:p>
      <w:pPr>
        <w:spacing w:after="0"/>
        <w:ind w:left="0"/>
        <w:jc w:val="both"/>
      </w:pPr>
      <w:r>
        <w:rPr>
          <w:rFonts w:ascii="Times New Roman"/>
          <w:b w:val="false"/>
          <w:i w:val="false"/>
          <w:color w:val="000000"/>
          <w:sz w:val="28"/>
        </w:rPr>
        <w:t>
      Все кандидаты на получение профессионального диплома лица командного состава имеют следующие свидетельства подготовки специалистов морского транспорта:</w:t>
      </w:r>
    </w:p>
    <w:bookmarkEnd w:id="77"/>
    <w:bookmarkStart w:name="z590" w:id="78"/>
    <w:p>
      <w:pPr>
        <w:spacing w:after="0"/>
        <w:ind w:left="0"/>
        <w:jc w:val="both"/>
      </w:pPr>
      <w:r>
        <w:rPr>
          <w:rFonts w:ascii="Times New Roman"/>
          <w:b w:val="false"/>
          <w:i w:val="false"/>
          <w:color w:val="000000"/>
          <w:sz w:val="28"/>
        </w:rPr>
        <w:t>
      1) "Специалист по спасательным шлюпкам и плотам и дежурным шлюпкам, не являющимся скоростными дежурными шлюпками";</w:t>
      </w:r>
    </w:p>
    <w:bookmarkEnd w:id="78"/>
    <w:bookmarkStart w:name="z591" w:id="79"/>
    <w:p>
      <w:pPr>
        <w:spacing w:after="0"/>
        <w:ind w:left="0"/>
        <w:jc w:val="both"/>
      </w:pPr>
      <w:r>
        <w:rPr>
          <w:rFonts w:ascii="Times New Roman"/>
          <w:b w:val="false"/>
          <w:i w:val="false"/>
          <w:color w:val="000000"/>
          <w:sz w:val="28"/>
        </w:rPr>
        <w:t>
      2) "Борьба с пожаром по расширенной программе";</w:t>
      </w:r>
    </w:p>
    <w:bookmarkEnd w:id="79"/>
    <w:bookmarkStart w:name="z592" w:id="80"/>
    <w:p>
      <w:pPr>
        <w:spacing w:after="0"/>
        <w:ind w:left="0"/>
        <w:jc w:val="both"/>
      </w:pPr>
      <w:r>
        <w:rPr>
          <w:rFonts w:ascii="Times New Roman"/>
          <w:b w:val="false"/>
          <w:i w:val="false"/>
          <w:color w:val="000000"/>
          <w:sz w:val="28"/>
        </w:rPr>
        <w:t>
      3) "Оказание первой медицинской помощи на судне.</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81"/>
    <w:p>
      <w:pPr>
        <w:spacing w:after="0"/>
        <w:ind w:left="0"/>
        <w:jc w:val="both"/>
      </w:pPr>
      <w:r>
        <w:rPr>
          <w:rFonts w:ascii="Times New Roman"/>
          <w:b w:val="false"/>
          <w:i w:val="false"/>
          <w:color w:val="000000"/>
          <w:sz w:val="28"/>
        </w:rPr>
        <w:t>
      11. Владельцу профессионального диплома второго механика судна с главной двигательной установкой мощностью 3000 кВт или более позволяется занять должность старшего механика судна с главной двигательной установкой мощностью от 750 до 3000 кВт.</w:t>
      </w:r>
    </w:p>
    <w:bookmarkEnd w:id="81"/>
    <w:p>
      <w:pPr>
        <w:spacing w:after="0"/>
        <w:ind w:left="0"/>
        <w:jc w:val="both"/>
      </w:pPr>
      <w:r>
        <w:rPr>
          <w:rFonts w:ascii="Times New Roman"/>
          <w:b w:val="false"/>
          <w:i w:val="false"/>
          <w:color w:val="000000"/>
          <w:sz w:val="28"/>
        </w:rPr>
        <w:t>
      В профессиональный диплом вносятся все должности, которые занимает член экипажа судна, включая все нижестоящие должности с указанием ограничений по каждой должности.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82"/>
    <w:p>
      <w:pPr>
        <w:spacing w:after="0"/>
        <w:ind w:left="0"/>
        <w:jc w:val="both"/>
      </w:pPr>
      <w:r>
        <w:rPr>
          <w:rFonts w:ascii="Times New Roman"/>
          <w:b w:val="false"/>
          <w:i w:val="false"/>
          <w:color w:val="000000"/>
          <w:sz w:val="28"/>
        </w:rPr>
        <w:t>
      12. В бланках профессионального диплома, подтверждения профессионального диплома применяются дополнительно специально разработанные элементы, предназначенные для повышения сохранности вносимых записей и для защиты бланков и произведенных в них записей от подделки.</w:t>
      </w:r>
    </w:p>
    <w:bookmarkEnd w:id="82"/>
    <w:bookmarkStart w:name="z218" w:id="83"/>
    <w:p>
      <w:pPr>
        <w:spacing w:after="0"/>
        <w:ind w:left="0"/>
        <w:jc w:val="left"/>
      </w:pPr>
      <w:r>
        <w:rPr>
          <w:rFonts w:ascii="Times New Roman"/>
          <w:b/>
          <w:i w:val="false"/>
          <w:color w:val="000000"/>
        </w:rPr>
        <w:t xml:space="preserve"> Глава 2. Порядок дипломирования моряков</w:t>
      </w:r>
    </w:p>
    <w:bookmarkEnd w:id="83"/>
    <w:bookmarkStart w:name="z219" w:id="84"/>
    <w:p>
      <w:pPr>
        <w:spacing w:after="0"/>
        <w:ind w:left="0"/>
        <w:jc w:val="left"/>
      </w:pPr>
      <w:r>
        <w:rPr>
          <w:rFonts w:ascii="Times New Roman"/>
          <w:b/>
          <w:i w:val="false"/>
          <w:color w:val="000000"/>
        </w:rPr>
        <w:t xml:space="preserve"> Параграф 1. Выдача, продление и изъятие профессионального диплома</w:t>
      </w:r>
    </w:p>
    <w:bookmarkEnd w:id="84"/>
    <w:bookmarkStart w:name="z220" w:id="85"/>
    <w:p>
      <w:pPr>
        <w:spacing w:after="0"/>
        <w:ind w:left="0"/>
        <w:jc w:val="both"/>
      </w:pPr>
      <w:r>
        <w:rPr>
          <w:rFonts w:ascii="Times New Roman"/>
          <w:b w:val="false"/>
          <w:i w:val="false"/>
          <w:color w:val="000000"/>
          <w:sz w:val="28"/>
        </w:rPr>
        <w:t>
      13. Кандидат для получения профессионального диплома представляет в Морскую администрацию порта следующие документы:</w:t>
      </w:r>
    </w:p>
    <w:bookmarkEnd w:id="85"/>
    <w:bookmarkStart w:name="z594" w:id="86"/>
    <w:p>
      <w:pPr>
        <w:spacing w:after="0"/>
        <w:ind w:left="0"/>
        <w:jc w:val="both"/>
      </w:pPr>
      <w:r>
        <w:rPr>
          <w:rFonts w:ascii="Times New Roman"/>
          <w:b w:val="false"/>
          <w:i w:val="false"/>
          <w:color w:val="000000"/>
          <w:sz w:val="28"/>
        </w:rPr>
        <w:t xml:space="preserve">
      1) заявление на имя руководителя Морской администрации порта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86"/>
    <w:bookmarkStart w:name="z595" w:id="87"/>
    <w:p>
      <w:pPr>
        <w:spacing w:after="0"/>
        <w:ind w:left="0"/>
        <w:jc w:val="both"/>
      </w:pPr>
      <w:r>
        <w:rPr>
          <w:rFonts w:ascii="Times New Roman"/>
          <w:b w:val="false"/>
          <w:i w:val="false"/>
          <w:color w:val="000000"/>
          <w:sz w:val="28"/>
        </w:rPr>
        <w:t>
      2) фото формата 3 х 4 см – 2 штуки;</w:t>
      </w:r>
    </w:p>
    <w:bookmarkEnd w:id="87"/>
    <w:bookmarkStart w:name="z596" w:id="88"/>
    <w:p>
      <w:pPr>
        <w:spacing w:after="0"/>
        <w:ind w:left="0"/>
        <w:jc w:val="both"/>
      </w:pPr>
      <w:r>
        <w:rPr>
          <w:rFonts w:ascii="Times New Roman"/>
          <w:b w:val="false"/>
          <w:i w:val="false"/>
          <w:color w:val="000000"/>
          <w:sz w:val="28"/>
        </w:rPr>
        <w:t xml:space="preserve">
      3) копия мореходной книжки, выданной Морской администрацией порта; </w:t>
      </w:r>
    </w:p>
    <w:bookmarkEnd w:id="88"/>
    <w:bookmarkStart w:name="z597" w:id="89"/>
    <w:p>
      <w:pPr>
        <w:spacing w:after="0"/>
        <w:ind w:left="0"/>
        <w:jc w:val="both"/>
      </w:pPr>
      <w:r>
        <w:rPr>
          <w:rFonts w:ascii="Times New Roman"/>
          <w:b w:val="false"/>
          <w:i w:val="false"/>
          <w:color w:val="000000"/>
          <w:sz w:val="28"/>
        </w:rPr>
        <w:t>
      4) документ, удостоверяющий личность (либо электронный документ из сервиса цифровых документов) (для идентификации);</w:t>
      </w:r>
    </w:p>
    <w:bookmarkEnd w:id="89"/>
    <w:bookmarkStart w:name="z598" w:id="90"/>
    <w:p>
      <w:pPr>
        <w:spacing w:after="0"/>
        <w:ind w:left="0"/>
        <w:jc w:val="both"/>
      </w:pPr>
      <w:r>
        <w:rPr>
          <w:rFonts w:ascii="Times New Roman"/>
          <w:b w:val="false"/>
          <w:i w:val="false"/>
          <w:color w:val="000000"/>
          <w:sz w:val="28"/>
        </w:rPr>
        <w:t xml:space="preserve">
      5) копии документов о соответствии условиям, предусмотренным в </w:t>
      </w:r>
      <w:r>
        <w:rPr>
          <w:rFonts w:ascii="Times New Roman"/>
          <w:b w:val="false"/>
          <w:i w:val="false"/>
          <w:color w:val="000000"/>
          <w:sz w:val="28"/>
        </w:rPr>
        <w:t>пунктах 25</w:t>
      </w:r>
      <w:r>
        <w:rPr>
          <w:rFonts w:ascii="Times New Roman"/>
          <w:b w:val="false"/>
          <w:i w:val="false"/>
          <w:color w:val="000000"/>
          <w:sz w:val="28"/>
        </w:rPr>
        <w:t xml:space="preserve">, 26, 27, 28, 29, 30, 31, 32, 33, 34, 35, 36, 37, 38, 39, 40, 41, 42, 43, 44, 45, 46, 47, 48, 49, 50, 51, 52, 53, 54, 55, 56, 57, 58, 59, 60, 61, 62, 63, 64, 65, 66, 67, 68, 69, 70, 71, 72, 73, </w:t>
      </w:r>
      <w:r>
        <w:rPr>
          <w:rFonts w:ascii="Times New Roman"/>
          <w:b w:val="false"/>
          <w:i w:val="false"/>
          <w:color w:val="000000"/>
          <w:sz w:val="28"/>
        </w:rPr>
        <w:t>74</w:t>
      </w:r>
      <w:r>
        <w:rPr>
          <w:rFonts w:ascii="Times New Roman"/>
          <w:b w:val="false"/>
          <w:i w:val="false"/>
          <w:color w:val="000000"/>
          <w:sz w:val="28"/>
        </w:rPr>
        <w:t xml:space="preserve"> настоящих Правил;</w:t>
      </w:r>
    </w:p>
    <w:bookmarkEnd w:id="90"/>
    <w:bookmarkStart w:name="z599" w:id="91"/>
    <w:p>
      <w:pPr>
        <w:spacing w:after="0"/>
        <w:ind w:left="0"/>
        <w:jc w:val="both"/>
      </w:pPr>
      <w:r>
        <w:rPr>
          <w:rFonts w:ascii="Times New Roman"/>
          <w:b w:val="false"/>
          <w:i w:val="false"/>
          <w:color w:val="000000"/>
          <w:sz w:val="28"/>
        </w:rPr>
        <w:t xml:space="preserve">
      6) копия медицинского заключения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364 "Об утверждении Правил медицинского осмотра членов экипажа судна, требований к состоянию их здоровья и физической пригодности, а также формы медицинского заключения" (зарегистрирован в Реестре государственной регистрации нормативных правовых актов за № 11546) (далее – медицинское заключение);</w:t>
      </w:r>
    </w:p>
    <w:bookmarkEnd w:id="91"/>
    <w:bookmarkStart w:name="z600" w:id="92"/>
    <w:p>
      <w:pPr>
        <w:spacing w:after="0"/>
        <w:ind w:left="0"/>
        <w:jc w:val="both"/>
      </w:pPr>
      <w:r>
        <w:rPr>
          <w:rFonts w:ascii="Times New Roman"/>
          <w:b w:val="false"/>
          <w:i w:val="false"/>
          <w:color w:val="000000"/>
          <w:sz w:val="28"/>
        </w:rPr>
        <w:t>
      7) документ, подтверждающий оплату государственной пошлины за выдачу профессионального диплома.</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93"/>
    <w:p>
      <w:pPr>
        <w:spacing w:after="0"/>
        <w:ind w:left="0"/>
        <w:jc w:val="both"/>
      </w:pPr>
      <w:r>
        <w:rPr>
          <w:rFonts w:ascii="Times New Roman"/>
          <w:b w:val="false"/>
          <w:i w:val="false"/>
          <w:color w:val="000000"/>
          <w:sz w:val="28"/>
        </w:rPr>
        <w:t>
      14. Копии документов на иностранном языке представляются в Морскую администрацию порта с нотариально заверенным переводом на государственном или русском языке.</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2" w:id="94"/>
    <w:p>
      <w:pPr>
        <w:spacing w:after="0"/>
        <w:ind w:left="0"/>
        <w:jc w:val="both"/>
      </w:pPr>
      <w:r>
        <w:rPr>
          <w:rFonts w:ascii="Times New Roman"/>
          <w:b w:val="false"/>
          <w:i w:val="false"/>
          <w:color w:val="000000"/>
          <w:sz w:val="28"/>
        </w:rPr>
        <w:t>
      14-1. В случае установления факта неполноты представленных документов и (или) документов с истекшим сроком действия, предусмотренных пунктом 13 настоящих Правил, Морская администрация порта отказывает в приеме документов.</w:t>
      </w:r>
    </w:p>
    <w:bookmarkEnd w:id="94"/>
    <w:p>
      <w:pPr>
        <w:spacing w:after="0"/>
        <w:ind w:left="0"/>
        <w:jc w:val="both"/>
      </w:pPr>
      <w:r>
        <w:rPr>
          <w:rFonts w:ascii="Times New Roman"/>
          <w:b w:val="false"/>
          <w:i w:val="false"/>
          <w:color w:val="000000"/>
          <w:sz w:val="28"/>
        </w:rPr>
        <w:t>
      В случае установления полноты представленных документов согласно пункта 13 настоящих Правил, заявителю сообщается о месте, дате и времени проведения собеседования с Комиссией по вопросам дипломирования моряков (далее – Комиссия).</w:t>
      </w:r>
    </w:p>
    <w:p>
      <w:pPr>
        <w:spacing w:after="0"/>
        <w:ind w:left="0"/>
        <w:jc w:val="both"/>
      </w:pPr>
      <w:r>
        <w:rPr>
          <w:rFonts w:ascii="Times New Roman"/>
          <w:b w:val="false"/>
          <w:i w:val="false"/>
          <w:color w:val="000000"/>
          <w:sz w:val="28"/>
        </w:rPr>
        <w:t xml:space="preserve">
      Состав Комиссии, а также ее положение утверждается решением руководителя Морской администрации порта. В состав Комиссии входят председатель Комиссии, заместитель председателя Комиссии, члены Комиссии, секретарь Комиссии. </w:t>
      </w:r>
    </w:p>
    <w:p>
      <w:pPr>
        <w:spacing w:after="0"/>
        <w:ind w:left="0"/>
        <w:jc w:val="both"/>
      </w:pPr>
      <w:r>
        <w:rPr>
          <w:rFonts w:ascii="Times New Roman"/>
          <w:b w:val="false"/>
          <w:i w:val="false"/>
          <w:color w:val="000000"/>
          <w:sz w:val="28"/>
        </w:rPr>
        <w:t>
      Кворум членов Комиссии для принятия решений составляет 5 человек, включая председателя либо его заместителя. При проведении собеседования в кворум входит как минимум 1 специалист с профессиональным дипломом не ниже профессионального диплома, на который претендуют кандидаты.</w:t>
      </w:r>
    </w:p>
    <w:p>
      <w:pPr>
        <w:spacing w:after="0"/>
        <w:ind w:left="0"/>
        <w:jc w:val="both"/>
      </w:pPr>
      <w:r>
        <w:rPr>
          <w:rFonts w:ascii="Times New Roman"/>
          <w:b w:val="false"/>
          <w:i w:val="false"/>
          <w:color w:val="000000"/>
          <w:sz w:val="28"/>
        </w:rPr>
        <w:t>
      По результатам собеседования Комиссия определяет соответствие заявителя требованиям пунктов 25, 26, 27, 28, 29, 30, 31, 32, 33, 34, 35, 36, 37, 38, 39, 40, 41, 42, 43, 44, 45, 46, 47, 48, 49, 50, 51, 52, 53, 54, 55, 56, 57, 58, 59, 60, 61, 62, 63, 64, 65, 66, 67, 68, 69, 70, 71, 72, 73, 74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14-1 в соответствии с приказом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 w:id="95"/>
    <w:p>
      <w:pPr>
        <w:spacing w:after="0"/>
        <w:ind w:left="0"/>
        <w:jc w:val="both"/>
      </w:pPr>
      <w:r>
        <w:rPr>
          <w:rFonts w:ascii="Times New Roman"/>
          <w:b w:val="false"/>
          <w:i w:val="false"/>
          <w:color w:val="000000"/>
          <w:sz w:val="28"/>
        </w:rPr>
        <w:t xml:space="preserve">
      15. Срок рассмотрения заявления о выдаче профессионального диплома – 15 рабочих дней с момента регистрации заявления. </w:t>
      </w:r>
    </w:p>
    <w:bookmarkEnd w:id="95"/>
    <w:bookmarkStart w:name="z565" w:id="96"/>
    <w:p>
      <w:pPr>
        <w:spacing w:after="0"/>
        <w:ind w:left="0"/>
        <w:jc w:val="both"/>
      </w:pPr>
      <w:r>
        <w:rPr>
          <w:rFonts w:ascii="Times New Roman"/>
          <w:b w:val="false"/>
          <w:i w:val="false"/>
          <w:color w:val="000000"/>
          <w:sz w:val="28"/>
        </w:rPr>
        <w:t>
      15-1. Выдача профессионального диплома осуществляется после вынесения положительного решения Комиссии.</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15-1 в соответствии с приказом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29" w:id="97"/>
    <w:p>
      <w:pPr>
        <w:spacing w:after="0"/>
        <w:ind w:left="0"/>
        <w:jc w:val="both"/>
      </w:pPr>
      <w:r>
        <w:rPr>
          <w:rFonts w:ascii="Times New Roman"/>
          <w:b w:val="false"/>
          <w:i w:val="false"/>
          <w:color w:val="000000"/>
          <w:sz w:val="28"/>
        </w:rPr>
        <w:t>
      16. Основаниями для отказа в выдаче профессионального диплома являются:</w:t>
      </w:r>
    </w:p>
    <w:bookmarkEnd w:id="97"/>
    <w:bookmarkStart w:name="z601" w:id="98"/>
    <w:p>
      <w:pPr>
        <w:spacing w:after="0"/>
        <w:ind w:left="0"/>
        <w:jc w:val="both"/>
      </w:pPr>
      <w:r>
        <w:rPr>
          <w:rFonts w:ascii="Times New Roman"/>
          <w:b w:val="false"/>
          <w:i w:val="false"/>
          <w:color w:val="000000"/>
          <w:sz w:val="28"/>
        </w:rPr>
        <w:t>
      1) установление недостоверности представленных документов и (или) данных (сведений), содержащихся в них;</w:t>
      </w:r>
    </w:p>
    <w:bookmarkEnd w:id="98"/>
    <w:bookmarkStart w:name="z602" w:id="99"/>
    <w:p>
      <w:pPr>
        <w:spacing w:after="0"/>
        <w:ind w:left="0"/>
        <w:jc w:val="both"/>
      </w:pPr>
      <w:r>
        <w:rPr>
          <w:rFonts w:ascii="Times New Roman"/>
          <w:b w:val="false"/>
          <w:i w:val="false"/>
          <w:color w:val="000000"/>
          <w:sz w:val="28"/>
        </w:rPr>
        <w:t xml:space="preserve">
      2) несоответствие заявителя и (или) представленных документов, </w:t>
      </w:r>
      <w:r>
        <w:rPr>
          <w:rFonts w:ascii="Times New Roman"/>
          <w:b w:val="false"/>
          <w:i w:val="false"/>
          <w:color w:val="000000"/>
          <w:sz w:val="28"/>
        </w:rPr>
        <w:t>пунктам 25</w:t>
      </w:r>
      <w:r>
        <w:rPr>
          <w:rFonts w:ascii="Times New Roman"/>
          <w:b w:val="false"/>
          <w:i w:val="false"/>
          <w:color w:val="000000"/>
          <w:sz w:val="28"/>
        </w:rPr>
        <w:t>, 26, 27, 28, 29, 30, 31, 32, 33, 34, 35, 36, 37, 38, 39, 40, 41, 42, 43, 44, 45, 46, 47, 48, 49, 50, 51, 52, 53, 54, 55, 56, 57, 58, 59, 60, 61, 62, 63, 64, 65, 66, 67, 68, 69, 70, 71, 72, 73, 74 Правил.</w:t>
      </w:r>
    </w:p>
    <w:bookmarkEnd w:id="99"/>
    <w:p>
      <w:pPr>
        <w:spacing w:after="0"/>
        <w:ind w:left="0"/>
        <w:jc w:val="both"/>
      </w:pPr>
      <w:r>
        <w:rPr>
          <w:rFonts w:ascii="Times New Roman"/>
          <w:b w:val="false"/>
          <w:i w:val="false"/>
          <w:color w:val="000000"/>
          <w:sz w:val="28"/>
        </w:rPr>
        <w:t>
      Заявитель вправе обжаловать отказ в выдаче профессионального диплома в административном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100"/>
    <w:p>
      <w:pPr>
        <w:spacing w:after="0"/>
        <w:ind w:left="0"/>
        <w:jc w:val="both"/>
      </w:pPr>
      <w:r>
        <w:rPr>
          <w:rFonts w:ascii="Times New Roman"/>
          <w:b w:val="false"/>
          <w:i w:val="false"/>
          <w:color w:val="000000"/>
          <w:sz w:val="28"/>
        </w:rPr>
        <w:t xml:space="preserve">
      17. При соответствии кандидата требованиям настоящих Правил, в сроки указанные в </w:t>
      </w:r>
      <w:r>
        <w:rPr>
          <w:rFonts w:ascii="Times New Roman"/>
          <w:b w:val="false"/>
          <w:i w:val="false"/>
          <w:color w:val="000000"/>
          <w:sz w:val="28"/>
        </w:rPr>
        <w:t>пункте 15</w:t>
      </w:r>
      <w:r>
        <w:rPr>
          <w:rFonts w:ascii="Times New Roman"/>
          <w:b w:val="false"/>
          <w:i w:val="false"/>
          <w:color w:val="000000"/>
          <w:sz w:val="28"/>
        </w:rPr>
        <w:t xml:space="preserve"> Правил, в реестр профессиональных дипломов, подтверждений профессиональных дипломов, льготных разрешений вносится информация о выдаче профессионального диплома и выдается профессиональный диплом.</w:t>
      </w:r>
    </w:p>
    <w:bookmarkEnd w:id="100"/>
    <w:p>
      <w:pPr>
        <w:spacing w:after="0"/>
        <w:ind w:left="0"/>
        <w:jc w:val="both"/>
      </w:pPr>
      <w:r>
        <w:rPr>
          <w:rFonts w:ascii="Times New Roman"/>
          <w:b w:val="false"/>
          <w:i w:val="false"/>
          <w:color w:val="000000"/>
          <w:sz w:val="28"/>
        </w:rPr>
        <w:t xml:space="preserve">
      При наличии оснований, предусмотренных </w:t>
      </w:r>
      <w:r>
        <w:rPr>
          <w:rFonts w:ascii="Times New Roman"/>
          <w:b w:val="false"/>
          <w:i w:val="false"/>
          <w:color w:val="000000"/>
          <w:sz w:val="28"/>
        </w:rPr>
        <w:t>пунктом 16</w:t>
      </w:r>
      <w:r>
        <w:rPr>
          <w:rFonts w:ascii="Times New Roman"/>
          <w:b w:val="false"/>
          <w:i w:val="false"/>
          <w:color w:val="000000"/>
          <w:sz w:val="28"/>
        </w:rPr>
        <w:t xml:space="preserve"> Правил, заявителю, представившему документы, в сроки, указанные в пункте 15 Правил, направляется письменный мотивированный отказ.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35" w:id="101"/>
    <w:p>
      <w:pPr>
        <w:spacing w:after="0"/>
        <w:ind w:left="0"/>
        <w:jc w:val="both"/>
      </w:pPr>
      <w:r>
        <w:rPr>
          <w:rFonts w:ascii="Times New Roman"/>
          <w:b w:val="false"/>
          <w:i w:val="false"/>
          <w:color w:val="000000"/>
          <w:sz w:val="28"/>
        </w:rPr>
        <w:t xml:space="preserve">
      18. В случае утери, порчи профессионального диплома, Морская администрация порта на второй рабочий день после принятия заявления выдает заявителю дубликат соответствующего документа. </w:t>
      </w:r>
    </w:p>
    <w:bookmarkEnd w:id="101"/>
    <w:bookmarkStart w:name="z236" w:id="102"/>
    <w:p>
      <w:pPr>
        <w:spacing w:after="0"/>
        <w:ind w:left="0"/>
        <w:jc w:val="both"/>
      </w:pPr>
      <w:r>
        <w:rPr>
          <w:rFonts w:ascii="Times New Roman"/>
          <w:b w:val="false"/>
          <w:i w:val="false"/>
          <w:color w:val="000000"/>
          <w:sz w:val="28"/>
        </w:rPr>
        <w:t>
      19. Для продления срока действия профессионального диплома владелец данного диплома представляет в произвольной форме заявление на имя руководителя Морской администрации порта, а также копии следующих документов:</w:t>
      </w:r>
    </w:p>
    <w:bookmarkEnd w:id="102"/>
    <w:bookmarkStart w:name="z604" w:id="103"/>
    <w:p>
      <w:pPr>
        <w:spacing w:after="0"/>
        <w:ind w:left="0"/>
        <w:jc w:val="both"/>
      </w:pPr>
      <w:r>
        <w:rPr>
          <w:rFonts w:ascii="Times New Roman"/>
          <w:b w:val="false"/>
          <w:i w:val="false"/>
          <w:color w:val="000000"/>
          <w:sz w:val="28"/>
        </w:rPr>
        <w:t>
      1) медицинское заключение;</w:t>
      </w:r>
    </w:p>
    <w:bookmarkEnd w:id="103"/>
    <w:bookmarkStart w:name="z605" w:id="104"/>
    <w:p>
      <w:pPr>
        <w:spacing w:after="0"/>
        <w:ind w:left="0"/>
        <w:jc w:val="both"/>
      </w:pPr>
      <w:r>
        <w:rPr>
          <w:rFonts w:ascii="Times New Roman"/>
          <w:b w:val="false"/>
          <w:i w:val="false"/>
          <w:color w:val="000000"/>
          <w:sz w:val="28"/>
        </w:rPr>
        <w:t xml:space="preserve">
      2) документы о прохождении курсов согласно </w:t>
      </w:r>
      <w:r>
        <w:rPr>
          <w:rFonts w:ascii="Times New Roman"/>
          <w:b w:val="false"/>
          <w:i w:val="false"/>
          <w:color w:val="000000"/>
          <w:sz w:val="28"/>
        </w:rPr>
        <w:t>ПДНВ</w:t>
      </w:r>
      <w:r>
        <w:rPr>
          <w:rFonts w:ascii="Times New Roman"/>
          <w:b w:val="false"/>
          <w:i w:val="false"/>
          <w:color w:val="000000"/>
          <w:sz w:val="28"/>
        </w:rPr>
        <w:t>;</w:t>
      </w:r>
    </w:p>
    <w:bookmarkEnd w:id="104"/>
    <w:bookmarkStart w:name="z606" w:id="105"/>
    <w:p>
      <w:pPr>
        <w:spacing w:after="0"/>
        <w:ind w:left="0"/>
        <w:jc w:val="both"/>
      </w:pPr>
      <w:r>
        <w:rPr>
          <w:rFonts w:ascii="Times New Roman"/>
          <w:b w:val="false"/>
          <w:i w:val="false"/>
          <w:color w:val="000000"/>
          <w:sz w:val="28"/>
        </w:rPr>
        <w:t>
      3) документы, подтверждающие стаж работы на судне со сроком 12 месяцев в целом в течение предыдущих 5 лет или 3 месяца в течение 6 месяцев непосредственно перед продлением, с выполнением функций согласно профессионального диплома либо в сфере морского транспорта в качестве:</w:t>
      </w:r>
    </w:p>
    <w:bookmarkEnd w:id="105"/>
    <w:bookmarkStart w:name="z607" w:id="106"/>
    <w:p>
      <w:pPr>
        <w:spacing w:after="0"/>
        <w:ind w:left="0"/>
        <w:jc w:val="both"/>
      </w:pPr>
      <w:r>
        <w:rPr>
          <w:rFonts w:ascii="Times New Roman"/>
          <w:b w:val="false"/>
          <w:i w:val="false"/>
          <w:color w:val="000000"/>
          <w:sz w:val="28"/>
        </w:rPr>
        <w:t>
      Для судоводителей:</w:t>
      </w:r>
    </w:p>
    <w:bookmarkEnd w:id="106"/>
    <w:bookmarkStart w:name="z608" w:id="107"/>
    <w:p>
      <w:pPr>
        <w:spacing w:after="0"/>
        <w:ind w:left="0"/>
        <w:jc w:val="both"/>
      </w:pPr>
      <w:r>
        <w:rPr>
          <w:rFonts w:ascii="Times New Roman"/>
          <w:b w:val="false"/>
          <w:i w:val="false"/>
          <w:color w:val="000000"/>
          <w:sz w:val="28"/>
        </w:rPr>
        <w:t>
      1) лоцман;</w:t>
      </w:r>
    </w:p>
    <w:bookmarkEnd w:id="107"/>
    <w:bookmarkStart w:name="z609" w:id="108"/>
    <w:p>
      <w:pPr>
        <w:spacing w:after="0"/>
        <w:ind w:left="0"/>
        <w:jc w:val="both"/>
      </w:pPr>
      <w:r>
        <w:rPr>
          <w:rFonts w:ascii="Times New Roman"/>
          <w:b w:val="false"/>
          <w:i w:val="false"/>
          <w:color w:val="000000"/>
          <w:sz w:val="28"/>
        </w:rPr>
        <w:t>
      2) сотрудник судоходной компании, занимающий должность капитана-наставника;</w:t>
      </w:r>
    </w:p>
    <w:bookmarkEnd w:id="108"/>
    <w:bookmarkStart w:name="z610" w:id="109"/>
    <w:p>
      <w:pPr>
        <w:spacing w:after="0"/>
        <w:ind w:left="0"/>
        <w:jc w:val="both"/>
      </w:pPr>
      <w:r>
        <w:rPr>
          <w:rFonts w:ascii="Times New Roman"/>
          <w:b w:val="false"/>
          <w:i w:val="false"/>
          <w:color w:val="000000"/>
          <w:sz w:val="28"/>
        </w:rPr>
        <w:t>
      3) офицер военно-морского флота с квалификацией судоводитель.</w:t>
      </w:r>
    </w:p>
    <w:bookmarkEnd w:id="109"/>
    <w:bookmarkStart w:name="z611" w:id="110"/>
    <w:p>
      <w:pPr>
        <w:spacing w:after="0"/>
        <w:ind w:left="0"/>
        <w:jc w:val="both"/>
      </w:pPr>
      <w:r>
        <w:rPr>
          <w:rFonts w:ascii="Times New Roman"/>
          <w:b w:val="false"/>
          <w:i w:val="false"/>
          <w:color w:val="000000"/>
          <w:sz w:val="28"/>
        </w:rPr>
        <w:t>
      Для судомехаников:</w:t>
      </w:r>
    </w:p>
    <w:bookmarkEnd w:id="110"/>
    <w:bookmarkStart w:name="z612" w:id="111"/>
    <w:p>
      <w:pPr>
        <w:spacing w:after="0"/>
        <w:ind w:left="0"/>
        <w:jc w:val="both"/>
      </w:pPr>
      <w:r>
        <w:rPr>
          <w:rFonts w:ascii="Times New Roman"/>
          <w:b w:val="false"/>
          <w:i w:val="false"/>
          <w:color w:val="000000"/>
          <w:sz w:val="28"/>
        </w:rPr>
        <w:t>
      1) сотрудник судоходной компании, занимающий должность механика-наставника;</w:t>
      </w:r>
    </w:p>
    <w:bookmarkEnd w:id="111"/>
    <w:bookmarkStart w:name="z613" w:id="112"/>
    <w:p>
      <w:pPr>
        <w:spacing w:after="0"/>
        <w:ind w:left="0"/>
        <w:jc w:val="both"/>
      </w:pPr>
      <w:r>
        <w:rPr>
          <w:rFonts w:ascii="Times New Roman"/>
          <w:b w:val="false"/>
          <w:i w:val="false"/>
          <w:color w:val="000000"/>
          <w:sz w:val="28"/>
        </w:rPr>
        <w:t>
      2) специалист, работающий на морских установках в качестве механика, эксплуатирующего энергетическую установку;</w:t>
      </w:r>
    </w:p>
    <w:bookmarkEnd w:id="112"/>
    <w:bookmarkStart w:name="z614" w:id="113"/>
    <w:p>
      <w:pPr>
        <w:spacing w:after="0"/>
        <w:ind w:left="0"/>
        <w:jc w:val="both"/>
      </w:pPr>
      <w:r>
        <w:rPr>
          <w:rFonts w:ascii="Times New Roman"/>
          <w:b w:val="false"/>
          <w:i w:val="false"/>
          <w:color w:val="000000"/>
          <w:sz w:val="28"/>
        </w:rPr>
        <w:t>
      3) офицер военно-морского флота с квалификацией судомеханик.</w:t>
      </w:r>
    </w:p>
    <w:bookmarkEnd w:id="113"/>
    <w:bookmarkStart w:name="z615" w:id="114"/>
    <w:p>
      <w:pPr>
        <w:spacing w:after="0"/>
        <w:ind w:left="0"/>
        <w:jc w:val="both"/>
      </w:pPr>
      <w:r>
        <w:rPr>
          <w:rFonts w:ascii="Times New Roman"/>
          <w:b w:val="false"/>
          <w:i w:val="false"/>
          <w:color w:val="000000"/>
          <w:sz w:val="28"/>
        </w:rPr>
        <w:t>
      При продлении срока действия профессионального диплома капитана или лица командного состава стаж работы получается на судах независимо от их валовой вместимости или мощности главной двигательной установки.</w:t>
      </w:r>
    </w:p>
    <w:bookmarkEnd w:id="114"/>
    <w:bookmarkStart w:name="z616" w:id="115"/>
    <w:p>
      <w:pPr>
        <w:spacing w:after="0"/>
        <w:ind w:left="0"/>
        <w:jc w:val="both"/>
      </w:pPr>
      <w:r>
        <w:rPr>
          <w:rFonts w:ascii="Times New Roman"/>
          <w:b w:val="false"/>
          <w:i w:val="false"/>
          <w:color w:val="000000"/>
          <w:sz w:val="28"/>
        </w:rPr>
        <w:t xml:space="preserve">
      При длительном перерыве в работе предоставляется документ, подтверждающий прохождение одобренной подготовки, выданный освидетельствованной организацией в соответствии с разделом А-I/11 </w:t>
      </w:r>
      <w:r>
        <w:rPr>
          <w:rFonts w:ascii="Times New Roman"/>
          <w:b w:val="false"/>
          <w:i w:val="false"/>
          <w:color w:val="000000"/>
          <w:sz w:val="28"/>
        </w:rPr>
        <w:t>Кодекса ПДНВ</w:t>
      </w:r>
      <w:r>
        <w:rPr>
          <w:rFonts w:ascii="Times New Roman"/>
          <w:b w:val="false"/>
          <w:i w:val="false"/>
          <w:color w:val="000000"/>
          <w:sz w:val="28"/>
        </w:rPr>
        <w:t xml:space="preserve"> и проводится собеседование Комиссией по должности, по которой был получен продлеваемый профессиональный диплом с целью прохождения проверки соответствия кандидата занимаемой должности.</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116"/>
    <w:p>
      <w:pPr>
        <w:spacing w:after="0"/>
        <w:ind w:left="0"/>
        <w:jc w:val="both"/>
      </w:pPr>
      <w:r>
        <w:rPr>
          <w:rFonts w:ascii="Times New Roman"/>
          <w:b w:val="false"/>
          <w:i w:val="false"/>
          <w:color w:val="000000"/>
          <w:sz w:val="28"/>
        </w:rPr>
        <w:t>
      20. Для продления срока действия подтверждения подготовки для работы на нефтяных танкерах, химовозах, газовозах представляются документы о плавательном стаже с выполнением функций, указанных в имеющемся подтверждении, не менее 3 месяцев на протяжении предшествующих 5 лет либо подтверждение о завершении соответствующих курсов.</w:t>
      </w:r>
    </w:p>
    <w:bookmarkEnd w:id="116"/>
    <w:bookmarkStart w:name="z566" w:id="117"/>
    <w:p>
      <w:pPr>
        <w:spacing w:after="0"/>
        <w:ind w:left="0"/>
        <w:jc w:val="both"/>
      </w:pPr>
      <w:r>
        <w:rPr>
          <w:rFonts w:ascii="Times New Roman"/>
          <w:b w:val="false"/>
          <w:i w:val="false"/>
          <w:color w:val="000000"/>
          <w:sz w:val="28"/>
        </w:rPr>
        <w:t>
      20-1. В случае установления факта неполноты представленных документов и (или) документов с истекшим сроком действия, предусмотренных пунктом 19 настоящих Правил, Морская администрация порта отказывает в приеме документов.</w:t>
      </w:r>
    </w:p>
    <w:bookmarkEnd w:id="117"/>
    <w:p>
      <w:pPr>
        <w:spacing w:after="0"/>
        <w:ind w:left="0"/>
        <w:jc w:val="both"/>
      </w:pPr>
      <w:r>
        <w:rPr>
          <w:rFonts w:ascii="Times New Roman"/>
          <w:b w:val="false"/>
          <w:i w:val="false"/>
          <w:color w:val="000000"/>
          <w:sz w:val="28"/>
        </w:rPr>
        <w:t>
      В случае установления полноты и действительности представленных документов согласно пункту 19 настоящих Правил, срок действия профессионального диплома продлевается Морской администрацией 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20-1 в соответствии с приказом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0" w:id="118"/>
    <w:p>
      <w:pPr>
        <w:spacing w:after="0"/>
        <w:ind w:left="0"/>
        <w:jc w:val="both"/>
      </w:pPr>
      <w:r>
        <w:rPr>
          <w:rFonts w:ascii="Times New Roman"/>
          <w:b w:val="false"/>
          <w:i w:val="false"/>
          <w:color w:val="000000"/>
          <w:sz w:val="28"/>
        </w:rPr>
        <w:t>
      20-2. Основанием для отказа в продлении срока действия профессионального диплома является установление недостоверности представленных документов и (или) данных (сведений), содержащихся в них.</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20-2 в соответствии с приказом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4" w:id="119"/>
    <w:p>
      <w:pPr>
        <w:spacing w:after="0"/>
        <w:ind w:left="0"/>
        <w:jc w:val="both"/>
      </w:pPr>
      <w:r>
        <w:rPr>
          <w:rFonts w:ascii="Times New Roman"/>
          <w:b w:val="false"/>
          <w:i w:val="false"/>
          <w:color w:val="000000"/>
          <w:sz w:val="28"/>
        </w:rPr>
        <w:t>
      21. Профессиональный диплом изымается Морской администрацией порта при:</w:t>
      </w:r>
    </w:p>
    <w:bookmarkEnd w:id="119"/>
    <w:bookmarkStart w:name="z255" w:id="120"/>
    <w:p>
      <w:pPr>
        <w:spacing w:after="0"/>
        <w:ind w:left="0"/>
        <w:jc w:val="both"/>
      </w:pPr>
      <w:r>
        <w:rPr>
          <w:rFonts w:ascii="Times New Roman"/>
          <w:b w:val="false"/>
          <w:i w:val="false"/>
          <w:color w:val="000000"/>
          <w:sz w:val="28"/>
        </w:rPr>
        <w:t>
      1) получении удостоверенного медицинским работником документа, в котором указываются сведения о физической непригодности владельца профессионального диплома вследствие ухудшения состояния его здоровья;</w:t>
      </w:r>
    </w:p>
    <w:bookmarkEnd w:id="120"/>
    <w:bookmarkStart w:name="z256" w:id="121"/>
    <w:p>
      <w:pPr>
        <w:spacing w:after="0"/>
        <w:ind w:left="0"/>
        <w:jc w:val="both"/>
      </w:pPr>
      <w:r>
        <w:rPr>
          <w:rFonts w:ascii="Times New Roman"/>
          <w:b w:val="false"/>
          <w:i w:val="false"/>
          <w:color w:val="000000"/>
          <w:sz w:val="28"/>
        </w:rPr>
        <w:t>
      2) возникновении аварийного случая по вине владельца профессионального диплома (такое решение принимается на основании заключения по расследованию аварийного случая);</w:t>
      </w:r>
    </w:p>
    <w:bookmarkEnd w:id="121"/>
    <w:bookmarkStart w:name="z257" w:id="122"/>
    <w:p>
      <w:pPr>
        <w:spacing w:after="0"/>
        <w:ind w:left="0"/>
        <w:jc w:val="both"/>
      </w:pPr>
      <w:r>
        <w:rPr>
          <w:rFonts w:ascii="Times New Roman"/>
          <w:b w:val="false"/>
          <w:i w:val="false"/>
          <w:color w:val="000000"/>
          <w:sz w:val="28"/>
        </w:rPr>
        <w:t>
      3) предоставлении неверной информации и/или поддельных документов при подаче заявления на получение профессионального диплома (такое решение принимается на основании заключения по расследованию данного факта).</w:t>
      </w:r>
    </w:p>
    <w:bookmarkEnd w:id="122"/>
    <w:bookmarkStart w:name="z258" w:id="123"/>
    <w:p>
      <w:pPr>
        <w:spacing w:after="0"/>
        <w:ind w:left="0"/>
        <w:jc w:val="both"/>
      </w:pPr>
      <w:r>
        <w:rPr>
          <w:rFonts w:ascii="Times New Roman"/>
          <w:b w:val="false"/>
          <w:i w:val="false"/>
          <w:color w:val="000000"/>
          <w:sz w:val="28"/>
        </w:rPr>
        <w:t xml:space="preserve">
      22.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21, проводится расследование комиссией, созданной решением Морской администрации порта. </w:t>
      </w:r>
    </w:p>
    <w:bookmarkEnd w:id="123"/>
    <w:bookmarkStart w:name="z259" w:id="124"/>
    <w:p>
      <w:pPr>
        <w:spacing w:after="0"/>
        <w:ind w:left="0"/>
        <w:jc w:val="both"/>
      </w:pPr>
      <w:r>
        <w:rPr>
          <w:rFonts w:ascii="Times New Roman"/>
          <w:b w:val="false"/>
          <w:i w:val="false"/>
          <w:color w:val="000000"/>
          <w:sz w:val="28"/>
        </w:rPr>
        <w:t>
      23. Морская администрация порта в течение 3 рабочих дней после принятия решения направляет уведомление об изъятии профессионального диплома его владельцу, а также вносит в реестр профессиональных дипломов, подтверждений профессиональных дипломов, льготных разрешений отметку об изъятии указанного документа.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60" w:id="125"/>
    <w:p>
      <w:pPr>
        <w:spacing w:after="0"/>
        <w:ind w:left="0"/>
        <w:jc w:val="both"/>
      </w:pPr>
      <w:r>
        <w:rPr>
          <w:rFonts w:ascii="Times New Roman"/>
          <w:b w:val="false"/>
          <w:i w:val="false"/>
          <w:color w:val="000000"/>
          <w:sz w:val="28"/>
        </w:rPr>
        <w:t>
      24. Профессиональный диплом подлежит сдаче Морской администрации порта в течение 5 рабочих дней после получения уведомления об изъятии профессионального диплома.</w:t>
      </w:r>
    </w:p>
    <w:bookmarkEnd w:id="125"/>
    <w:bookmarkStart w:name="z261" w:id="126"/>
    <w:p>
      <w:pPr>
        <w:spacing w:after="0"/>
        <w:ind w:left="0"/>
        <w:jc w:val="both"/>
      </w:pPr>
      <w:r>
        <w:rPr>
          <w:rFonts w:ascii="Times New Roman"/>
          <w:b w:val="false"/>
          <w:i w:val="false"/>
          <w:color w:val="000000"/>
          <w:sz w:val="28"/>
        </w:rPr>
        <w:t>
      25. При получении профессионального диплома вахтенного помощника капитана судна валовой вместимости 500 регистровых тонн или более, кандидат в соответствии с пунктом 2 Правила II/1 ПДНВ имеет:</w:t>
      </w:r>
    </w:p>
    <w:bookmarkEnd w:id="126"/>
    <w:bookmarkStart w:name="z618" w:id="127"/>
    <w:p>
      <w:pPr>
        <w:spacing w:after="0"/>
        <w:ind w:left="0"/>
        <w:jc w:val="both"/>
      </w:pPr>
      <w:r>
        <w:rPr>
          <w:rFonts w:ascii="Times New Roman"/>
          <w:b w:val="false"/>
          <w:i w:val="false"/>
          <w:color w:val="000000"/>
          <w:sz w:val="28"/>
        </w:rPr>
        <w:t>
      1) документ о получении высшего или среднего профессионального образования в области судовождения, выданный освидетельствованной организацией образования;</w:t>
      </w:r>
    </w:p>
    <w:bookmarkEnd w:id="127"/>
    <w:bookmarkStart w:name="z619" w:id="128"/>
    <w:p>
      <w:pPr>
        <w:spacing w:after="0"/>
        <w:ind w:left="0"/>
        <w:jc w:val="both"/>
      </w:pPr>
      <w:r>
        <w:rPr>
          <w:rFonts w:ascii="Times New Roman"/>
          <w:b w:val="false"/>
          <w:i w:val="false"/>
          <w:color w:val="000000"/>
          <w:sz w:val="28"/>
        </w:rPr>
        <w:t xml:space="preserve">
      2) плавательный стаж не менее 12 месяцев как часть подготовки специалиста морского транспорта, включая подготовку на судне в соответствии с разделом А-II/1 Кодекса ПДНВ, подтвержденную в книжке регистрации подготовки либо плавательный стаж не менее 36 месяцев и документ о прохождении обучения в освидетельствованной организации согласно раздела А-II/1 </w:t>
      </w:r>
      <w:r>
        <w:rPr>
          <w:rFonts w:ascii="Times New Roman"/>
          <w:b w:val="false"/>
          <w:i w:val="false"/>
          <w:color w:val="000000"/>
          <w:sz w:val="28"/>
        </w:rPr>
        <w:t>Кодекса ПДНВ</w:t>
      </w:r>
      <w:r>
        <w:rPr>
          <w:rFonts w:ascii="Times New Roman"/>
          <w:b w:val="false"/>
          <w:i w:val="false"/>
          <w:color w:val="000000"/>
          <w:sz w:val="28"/>
        </w:rPr>
        <w:t>. В ходе стажа не менее 6 месяцев выполняются обязанности на судне по несению вахты на мостике под руководством капитана или другого лица командного состава;</w:t>
      </w:r>
    </w:p>
    <w:bookmarkEnd w:id="128"/>
    <w:bookmarkStart w:name="z620" w:id="129"/>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130"/>
    <w:p>
      <w:pPr>
        <w:spacing w:after="0"/>
        <w:ind w:left="0"/>
        <w:jc w:val="both"/>
      </w:pPr>
      <w:r>
        <w:rPr>
          <w:rFonts w:ascii="Times New Roman"/>
          <w:b w:val="false"/>
          <w:i w:val="false"/>
          <w:color w:val="000000"/>
          <w:sz w:val="28"/>
        </w:rPr>
        <w:t>
      26. При получении профессионального диплома старшего помощника капитана судна валовой вместимости от 500 до 3000 регистровых тонн, кандидат в соответствии с пунктом 4 Правила II/2 ПДНВ имеет:</w:t>
      </w:r>
    </w:p>
    <w:bookmarkEnd w:id="130"/>
    <w:bookmarkStart w:name="z622" w:id="131"/>
    <w:p>
      <w:pPr>
        <w:spacing w:after="0"/>
        <w:ind w:left="0"/>
        <w:jc w:val="both"/>
      </w:pPr>
      <w:r>
        <w:rPr>
          <w:rFonts w:ascii="Times New Roman"/>
          <w:b w:val="false"/>
          <w:i w:val="false"/>
          <w:color w:val="000000"/>
          <w:sz w:val="28"/>
        </w:rPr>
        <w:t>
      1) профессиональный диплом не ниже вахтенного помощника капитана судна валовой вместимости 500 регистровых тонн или более;</w:t>
      </w:r>
    </w:p>
    <w:bookmarkEnd w:id="131"/>
    <w:bookmarkStart w:name="z623" w:id="132"/>
    <w:p>
      <w:pPr>
        <w:spacing w:after="0"/>
        <w:ind w:left="0"/>
        <w:jc w:val="both"/>
      </w:pPr>
      <w:r>
        <w:rPr>
          <w:rFonts w:ascii="Times New Roman"/>
          <w:b w:val="false"/>
          <w:i w:val="false"/>
          <w:color w:val="000000"/>
          <w:sz w:val="28"/>
        </w:rPr>
        <w:t>
      2) плавательный стаж не менее 12 месяцев в должности не ниже вахтенного помощника капитана судна валовой вместимости 500 регистровых тонн или более;</w:t>
      </w:r>
    </w:p>
    <w:bookmarkEnd w:id="132"/>
    <w:bookmarkStart w:name="z624" w:id="133"/>
    <w:p>
      <w:pPr>
        <w:spacing w:after="0"/>
        <w:ind w:left="0"/>
        <w:jc w:val="both"/>
      </w:pPr>
      <w:r>
        <w:rPr>
          <w:rFonts w:ascii="Times New Roman"/>
          <w:b w:val="false"/>
          <w:i w:val="false"/>
          <w:color w:val="000000"/>
          <w:sz w:val="28"/>
        </w:rPr>
        <w:t xml:space="preserve">
      3) документ о прохождении подготовки согласно раздела А-II/2 </w:t>
      </w:r>
      <w:r>
        <w:rPr>
          <w:rFonts w:ascii="Times New Roman"/>
          <w:b w:val="false"/>
          <w:i w:val="false"/>
          <w:color w:val="000000"/>
          <w:sz w:val="28"/>
        </w:rPr>
        <w:t>Кодекса ПДНВ</w:t>
      </w:r>
      <w:r>
        <w:rPr>
          <w:rFonts w:ascii="Times New Roman"/>
          <w:b w:val="false"/>
          <w:i w:val="false"/>
          <w:color w:val="000000"/>
          <w:sz w:val="28"/>
        </w:rPr>
        <w:t xml:space="preserve"> (пункт 4.3 Правила II/2 ПДНВ);</w:t>
      </w:r>
    </w:p>
    <w:bookmarkEnd w:id="133"/>
    <w:bookmarkStart w:name="z625" w:id="134"/>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34"/>
    <w:bookmarkStart w:name="z626" w:id="135"/>
    <w:p>
      <w:pPr>
        <w:spacing w:after="0"/>
        <w:ind w:left="0"/>
        <w:jc w:val="both"/>
      </w:pPr>
      <w:r>
        <w:rPr>
          <w:rFonts w:ascii="Times New Roman"/>
          <w:b w:val="false"/>
          <w:i w:val="false"/>
          <w:color w:val="000000"/>
          <w:sz w:val="28"/>
        </w:rPr>
        <w:t>
      5) свидетельство подготовки специалиста морского транспорта по программе "Медицинский уход на судне".</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136"/>
    <w:p>
      <w:pPr>
        <w:spacing w:after="0"/>
        <w:ind w:left="0"/>
        <w:jc w:val="both"/>
      </w:pPr>
      <w:r>
        <w:rPr>
          <w:rFonts w:ascii="Times New Roman"/>
          <w:b w:val="false"/>
          <w:i w:val="false"/>
          <w:color w:val="000000"/>
          <w:sz w:val="28"/>
        </w:rPr>
        <w:t>
      27. При получении профессионального диплома старшего помощника капитана судна валовой вместимости 3000 регистровых тонн или более, кандидат в соответствии с пунктом 2 Правила II/2 ПДНВ имеет:</w:t>
      </w:r>
    </w:p>
    <w:bookmarkEnd w:id="136"/>
    <w:bookmarkStart w:name="z628" w:id="137"/>
    <w:p>
      <w:pPr>
        <w:spacing w:after="0"/>
        <w:ind w:left="0"/>
        <w:jc w:val="both"/>
      </w:pPr>
      <w:r>
        <w:rPr>
          <w:rFonts w:ascii="Times New Roman"/>
          <w:b w:val="false"/>
          <w:i w:val="false"/>
          <w:color w:val="000000"/>
          <w:sz w:val="28"/>
        </w:rPr>
        <w:t>
      1) профессиональный диплом не ниже вахтенного помощника капитана судна валовой вместимости 500 регистровых тонн или более;</w:t>
      </w:r>
    </w:p>
    <w:bookmarkEnd w:id="137"/>
    <w:bookmarkStart w:name="z629" w:id="138"/>
    <w:p>
      <w:pPr>
        <w:spacing w:after="0"/>
        <w:ind w:left="0"/>
        <w:jc w:val="both"/>
      </w:pPr>
      <w:r>
        <w:rPr>
          <w:rFonts w:ascii="Times New Roman"/>
          <w:b w:val="false"/>
          <w:i w:val="false"/>
          <w:color w:val="000000"/>
          <w:sz w:val="28"/>
        </w:rPr>
        <w:t>
      2) плавательный стаж не менее 12 месяцев в должности не ниже вахтенного помощника капитана судна валовой вместимости 500 регистровых тонн или более;</w:t>
      </w:r>
    </w:p>
    <w:bookmarkEnd w:id="138"/>
    <w:bookmarkStart w:name="z630" w:id="139"/>
    <w:p>
      <w:pPr>
        <w:spacing w:after="0"/>
        <w:ind w:left="0"/>
        <w:jc w:val="both"/>
      </w:pPr>
      <w:r>
        <w:rPr>
          <w:rFonts w:ascii="Times New Roman"/>
          <w:b w:val="false"/>
          <w:i w:val="false"/>
          <w:color w:val="000000"/>
          <w:sz w:val="28"/>
        </w:rPr>
        <w:t xml:space="preserve">
      3) документ о прохождении подготовки согласно раздела А-II/2 </w:t>
      </w:r>
      <w:r>
        <w:rPr>
          <w:rFonts w:ascii="Times New Roman"/>
          <w:b w:val="false"/>
          <w:i w:val="false"/>
          <w:color w:val="000000"/>
          <w:sz w:val="28"/>
        </w:rPr>
        <w:t>Кодекса ПДНВ</w:t>
      </w:r>
      <w:r>
        <w:rPr>
          <w:rFonts w:ascii="Times New Roman"/>
          <w:b w:val="false"/>
          <w:i w:val="false"/>
          <w:color w:val="000000"/>
          <w:sz w:val="28"/>
        </w:rPr>
        <w:t xml:space="preserve"> (пункт 2.2 Правила II/2 ПДНВ); </w:t>
      </w:r>
    </w:p>
    <w:bookmarkEnd w:id="139"/>
    <w:bookmarkStart w:name="z631" w:id="140"/>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40"/>
    <w:bookmarkStart w:name="z632" w:id="141"/>
    <w:p>
      <w:pPr>
        <w:spacing w:after="0"/>
        <w:ind w:left="0"/>
        <w:jc w:val="both"/>
      </w:pPr>
      <w:r>
        <w:rPr>
          <w:rFonts w:ascii="Times New Roman"/>
          <w:b w:val="false"/>
          <w:i w:val="false"/>
          <w:color w:val="000000"/>
          <w:sz w:val="28"/>
        </w:rPr>
        <w:t>
      5) свидетельство подготовки специалиста морского транспорта по программе "Медицинский уход на судне".</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142"/>
    <w:p>
      <w:pPr>
        <w:spacing w:after="0"/>
        <w:ind w:left="0"/>
        <w:jc w:val="both"/>
      </w:pPr>
      <w:r>
        <w:rPr>
          <w:rFonts w:ascii="Times New Roman"/>
          <w:b w:val="false"/>
          <w:i w:val="false"/>
          <w:color w:val="000000"/>
          <w:sz w:val="28"/>
        </w:rPr>
        <w:t>
      28. При получении профессионального диплома капитана судна валовой вместимости от 500 до 3000 регистровых тонн, кандидат в соответствии с пунктом 4 Правила II/2 ПДНВ имеет:</w:t>
      </w:r>
    </w:p>
    <w:bookmarkEnd w:id="142"/>
    <w:bookmarkStart w:name="z634" w:id="143"/>
    <w:p>
      <w:pPr>
        <w:spacing w:after="0"/>
        <w:ind w:left="0"/>
        <w:jc w:val="both"/>
      </w:pPr>
      <w:r>
        <w:rPr>
          <w:rFonts w:ascii="Times New Roman"/>
          <w:b w:val="false"/>
          <w:i w:val="false"/>
          <w:color w:val="000000"/>
          <w:sz w:val="28"/>
        </w:rPr>
        <w:t xml:space="preserve">
      1) профессиональный диплом не ниже вахтенного помощника капитана судна валовой вместимости 500 регистровых тонн или более; </w:t>
      </w:r>
    </w:p>
    <w:bookmarkEnd w:id="143"/>
    <w:bookmarkStart w:name="z635" w:id="144"/>
    <w:p>
      <w:pPr>
        <w:spacing w:after="0"/>
        <w:ind w:left="0"/>
        <w:jc w:val="both"/>
      </w:pPr>
      <w:r>
        <w:rPr>
          <w:rFonts w:ascii="Times New Roman"/>
          <w:b w:val="false"/>
          <w:i w:val="false"/>
          <w:color w:val="000000"/>
          <w:sz w:val="28"/>
        </w:rPr>
        <w:t>
      2) плавательный стаж не менее 36 месяцев в качестве вахтенного помощника капитана судна валовой вместимости 500 регистровых тонн или более или 12 месяцев в качестве старшего помощника капитана судна валовой вместимости от 500 до 3000 регистровых тонн или более и 12 месяцев в качестве вахтенного помощника капитана судна валовой вместимости 500 регистровых тонн или более либо 24 месяца в качестве старшего помощника капитана судна валовой вместимости от 500 до 3000 регистровых тонн или более либо 12 месяцев в качестве капитана судна валовой вместимости от 500 до 3000 регистровых тонн или более;</w:t>
      </w:r>
    </w:p>
    <w:bookmarkEnd w:id="144"/>
    <w:bookmarkStart w:name="z636" w:id="145"/>
    <w:p>
      <w:pPr>
        <w:spacing w:after="0"/>
        <w:ind w:left="0"/>
        <w:jc w:val="both"/>
      </w:pPr>
      <w:r>
        <w:rPr>
          <w:rFonts w:ascii="Times New Roman"/>
          <w:b w:val="false"/>
          <w:i w:val="false"/>
          <w:color w:val="000000"/>
          <w:sz w:val="28"/>
        </w:rPr>
        <w:t>
      3) документ о прохождении подготовки согласно раздела А-II/2 Кодекса ПДНВ (пункт 4.3 Правила II/2 ПДНВ);</w:t>
      </w:r>
    </w:p>
    <w:bookmarkEnd w:id="145"/>
    <w:bookmarkStart w:name="z637" w:id="146"/>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46"/>
    <w:bookmarkStart w:name="z638" w:id="147"/>
    <w:p>
      <w:pPr>
        <w:spacing w:after="0"/>
        <w:ind w:left="0"/>
        <w:jc w:val="both"/>
      </w:pPr>
      <w:r>
        <w:rPr>
          <w:rFonts w:ascii="Times New Roman"/>
          <w:b w:val="false"/>
          <w:i w:val="false"/>
          <w:color w:val="000000"/>
          <w:sz w:val="28"/>
        </w:rPr>
        <w:t>
      5) свидетельство подготовки специалиста морского транспорта по программе "Медицинский уход на судне".</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148"/>
    <w:p>
      <w:pPr>
        <w:spacing w:after="0"/>
        <w:ind w:left="0"/>
        <w:jc w:val="both"/>
      </w:pPr>
      <w:r>
        <w:rPr>
          <w:rFonts w:ascii="Times New Roman"/>
          <w:b w:val="false"/>
          <w:i w:val="false"/>
          <w:color w:val="000000"/>
          <w:sz w:val="28"/>
        </w:rPr>
        <w:t>
      29. При получении профессионального диплома капитана судна валовой вместимости 3000 регистровых тонн или более, кандидат в соответствии с пунктом 2 Правила II/2 ПДНВ имеет:</w:t>
      </w:r>
    </w:p>
    <w:bookmarkEnd w:id="148"/>
    <w:bookmarkStart w:name="z640" w:id="149"/>
    <w:p>
      <w:pPr>
        <w:spacing w:after="0"/>
        <w:ind w:left="0"/>
        <w:jc w:val="both"/>
      </w:pPr>
      <w:r>
        <w:rPr>
          <w:rFonts w:ascii="Times New Roman"/>
          <w:b w:val="false"/>
          <w:i w:val="false"/>
          <w:color w:val="000000"/>
          <w:sz w:val="28"/>
        </w:rPr>
        <w:t xml:space="preserve">
      1) профессиональный диплом не ниже вахтенного помощника капитана судна валовой вместимости 500 регистровых тонн или более; </w:t>
      </w:r>
    </w:p>
    <w:bookmarkEnd w:id="149"/>
    <w:bookmarkStart w:name="z641" w:id="150"/>
    <w:p>
      <w:pPr>
        <w:spacing w:after="0"/>
        <w:ind w:left="0"/>
        <w:jc w:val="both"/>
      </w:pPr>
      <w:r>
        <w:rPr>
          <w:rFonts w:ascii="Times New Roman"/>
          <w:b w:val="false"/>
          <w:i w:val="false"/>
          <w:color w:val="000000"/>
          <w:sz w:val="28"/>
        </w:rPr>
        <w:t>
      2) плавательный стаж не менее 36 месяцев в качестве вахтенного помощника капитана судна валовой вместимости 500 регистровых тонн или более или 12 месяцев в качестве старшего помощника капитана судна валовой вместимости 3000 регистровых тонн или более и 12 месяцев в качестве вахтенного помощника капитана судна валовой вместимости 500 регистровых тонн или более либо 24 месяца в качестве старшего помощника капитана судна валовой вместимости 3000 регистровых тонн или более либо 12 месяцев в качестве капитана судна валовой вместимости 3000 регистровых тонн или более;</w:t>
      </w:r>
    </w:p>
    <w:bookmarkEnd w:id="150"/>
    <w:bookmarkStart w:name="z642" w:id="151"/>
    <w:p>
      <w:pPr>
        <w:spacing w:after="0"/>
        <w:ind w:left="0"/>
        <w:jc w:val="both"/>
      </w:pPr>
      <w:r>
        <w:rPr>
          <w:rFonts w:ascii="Times New Roman"/>
          <w:b w:val="false"/>
          <w:i w:val="false"/>
          <w:color w:val="000000"/>
          <w:sz w:val="28"/>
        </w:rPr>
        <w:t xml:space="preserve">
      3) документ о прохождении подготовки согласно раздела А-II/2 Кодекса ПДНВ (пункт 2.1.2 Правила II/2 ПДНВ); </w:t>
      </w:r>
    </w:p>
    <w:bookmarkEnd w:id="151"/>
    <w:bookmarkStart w:name="z643" w:id="152"/>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52"/>
    <w:bookmarkStart w:name="z644" w:id="153"/>
    <w:p>
      <w:pPr>
        <w:spacing w:after="0"/>
        <w:ind w:left="0"/>
        <w:jc w:val="both"/>
      </w:pPr>
      <w:r>
        <w:rPr>
          <w:rFonts w:ascii="Times New Roman"/>
          <w:b w:val="false"/>
          <w:i w:val="false"/>
          <w:color w:val="000000"/>
          <w:sz w:val="28"/>
        </w:rPr>
        <w:t>
      5) свидетельство подготовки специалиста морского транспорта по программе "Медицинский уход на судне".</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1" w:id="154"/>
    <w:p>
      <w:pPr>
        <w:spacing w:after="0"/>
        <w:ind w:left="0"/>
        <w:jc w:val="both"/>
      </w:pPr>
      <w:r>
        <w:rPr>
          <w:rFonts w:ascii="Times New Roman"/>
          <w:b w:val="false"/>
          <w:i w:val="false"/>
          <w:color w:val="000000"/>
          <w:sz w:val="28"/>
        </w:rPr>
        <w:t>
      30. При получении профессионального диплома вахтенного помощника капитана судна прибрежного плавания валовой вместимости менее 500 регистровых тонн, кандидат в соответствии с пунктом 4 Правила II/3 ПДНВ имеет:</w:t>
      </w:r>
    </w:p>
    <w:bookmarkEnd w:id="154"/>
    <w:bookmarkStart w:name="z646" w:id="155"/>
    <w:p>
      <w:pPr>
        <w:spacing w:after="0"/>
        <w:ind w:left="0"/>
        <w:jc w:val="both"/>
      </w:pPr>
      <w:r>
        <w:rPr>
          <w:rFonts w:ascii="Times New Roman"/>
          <w:b w:val="false"/>
          <w:i w:val="false"/>
          <w:color w:val="000000"/>
          <w:sz w:val="28"/>
        </w:rPr>
        <w:t>
      1) документ о получении высшего или среднего профессионального образования в области судовождения, выданный освидетельствованной организацией образования;</w:t>
      </w:r>
    </w:p>
    <w:bookmarkEnd w:id="155"/>
    <w:bookmarkStart w:name="z647" w:id="156"/>
    <w:p>
      <w:pPr>
        <w:spacing w:after="0"/>
        <w:ind w:left="0"/>
        <w:jc w:val="both"/>
      </w:pPr>
      <w:r>
        <w:rPr>
          <w:rFonts w:ascii="Times New Roman"/>
          <w:b w:val="false"/>
          <w:i w:val="false"/>
          <w:color w:val="000000"/>
          <w:sz w:val="28"/>
        </w:rPr>
        <w:t>
      2) плавательный стаж не менее 6 месяцев как часть учебной программы с выполнением обязанностей по несению вахты под непосредственным руководством дипломированного специалиста, в том числе стажировки по исполнению всех функций вахтенного помощника капитана (пункт 4.2.1 Правила II/3 ПДНВ), или плавательный стаж в составе палубной команды не менее 36 месяцев, из которых 6 месяцев как часть учебной программы с выполнением обязанностей по несению вахты под непосредственным руководством дипломированного специалиста, в том числе стажировки по исполнению всех функций вахтенного помощника капитана (пункт 4.2.2 Правила II/3 ПДНВ) и документ о прохождении подготовки согласно раздела А-II/3 Кодекса ПДНВ (пункт 4.4 Правила II/3 ПДНВ);</w:t>
      </w:r>
    </w:p>
    <w:bookmarkEnd w:id="156"/>
    <w:bookmarkStart w:name="z648" w:id="157"/>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6" w:id="158"/>
    <w:p>
      <w:pPr>
        <w:spacing w:after="0"/>
        <w:ind w:left="0"/>
        <w:jc w:val="both"/>
      </w:pPr>
      <w:r>
        <w:rPr>
          <w:rFonts w:ascii="Times New Roman"/>
          <w:b w:val="false"/>
          <w:i w:val="false"/>
          <w:color w:val="000000"/>
          <w:sz w:val="28"/>
        </w:rPr>
        <w:t>
      31. При получении профессионального диплома капитана судна прибрежного плавания валовой вместимости менее 500 регистровых тонн, кандидат в соответствии с пунктом 6 Правила II/3 ПДНВ имеет:</w:t>
      </w:r>
    </w:p>
    <w:bookmarkEnd w:id="158"/>
    <w:bookmarkStart w:name="z650" w:id="159"/>
    <w:p>
      <w:pPr>
        <w:spacing w:after="0"/>
        <w:ind w:left="0"/>
        <w:jc w:val="both"/>
      </w:pPr>
      <w:r>
        <w:rPr>
          <w:rFonts w:ascii="Times New Roman"/>
          <w:b w:val="false"/>
          <w:i w:val="false"/>
          <w:color w:val="000000"/>
          <w:sz w:val="28"/>
        </w:rPr>
        <w:t>
      1) профессиональный диплом не ниже вахтенного помощника капитана;</w:t>
      </w:r>
    </w:p>
    <w:bookmarkEnd w:id="159"/>
    <w:bookmarkStart w:name="z651" w:id="160"/>
    <w:p>
      <w:pPr>
        <w:spacing w:after="0"/>
        <w:ind w:left="0"/>
        <w:jc w:val="both"/>
      </w:pPr>
      <w:r>
        <w:rPr>
          <w:rFonts w:ascii="Times New Roman"/>
          <w:b w:val="false"/>
          <w:i w:val="false"/>
          <w:color w:val="000000"/>
          <w:sz w:val="28"/>
        </w:rPr>
        <w:t>
      2) плавательный стаж не менее 12 месяцев в должности не ниже вахтенного помощника капитана судна;</w:t>
      </w:r>
    </w:p>
    <w:bookmarkEnd w:id="160"/>
    <w:bookmarkStart w:name="z652" w:id="161"/>
    <w:p>
      <w:pPr>
        <w:spacing w:after="0"/>
        <w:ind w:left="0"/>
        <w:jc w:val="both"/>
      </w:pPr>
      <w:r>
        <w:rPr>
          <w:rFonts w:ascii="Times New Roman"/>
          <w:b w:val="false"/>
          <w:i w:val="false"/>
          <w:color w:val="000000"/>
          <w:sz w:val="28"/>
        </w:rPr>
        <w:t>
      3) документ о прохождении подготовки согласно раздела А-II/3 Кодекса ПДНВ (пункт 6.3 Правила II/3 ПДНВ);</w:t>
      </w:r>
    </w:p>
    <w:bookmarkEnd w:id="161"/>
    <w:bookmarkStart w:name="z653" w:id="162"/>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62"/>
    <w:bookmarkStart w:name="z654" w:id="163"/>
    <w:p>
      <w:pPr>
        <w:spacing w:after="0"/>
        <w:ind w:left="0"/>
        <w:jc w:val="both"/>
      </w:pPr>
      <w:r>
        <w:rPr>
          <w:rFonts w:ascii="Times New Roman"/>
          <w:b w:val="false"/>
          <w:i w:val="false"/>
          <w:color w:val="000000"/>
          <w:sz w:val="28"/>
        </w:rPr>
        <w:t>
      5) возраст не моложе 20 лет.</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 w:id="164"/>
    <w:p>
      <w:pPr>
        <w:spacing w:after="0"/>
        <w:ind w:left="0"/>
        <w:jc w:val="both"/>
      </w:pPr>
      <w:r>
        <w:rPr>
          <w:rFonts w:ascii="Times New Roman"/>
          <w:b w:val="false"/>
          <w:i w:val="false"/>
          <w:color w:val="000000"/>
          <w:sz w:val="28"/>
        </w:rPr>
        <w:t>
      32. При получении профессионального диплома вахтенного механика судна с главной двигательной установкой мощностью 750 кВт или более, кандидат в соответствии с пунктом 2 Правила III/1 ПДНВ имеет:</w:t>
      </w:r>
    </w:p>
    <w:bookmarkEnd w:id="164"/>
    <w:bookmarkStart w:name="z656" w:id="165"/>
    <w:p>
      <w:pPr>
        <w:spacing w:after="0"/>
        <w:ind w:left="0"/>
        <w:jc w:val="both"/>
      </w:pPr>
      <w:r>
        <w:rPr>
          <w:rFonts w:ascii="Times New Roman"/>
          <w:b w:val="false"/>
          <w:i w:val="false"/>
          <w:color w:val="000000"/>
          <w:sz w:val="28"/>
        </w:rPr>
        <w:t>
      1) документ о получении высшего или среднего профессионального образования в области эксплуатации судовых силовых установок, выданный освидетельствованной организацией образования;</w:t>
      </w:r>
    </w:p>
    <w:bookmarkEnd w:id="165"/>
    <w:bookmarkStart w:name="z657" w:id="166"/>
    <w:p>
      <w:pPr>
        <w:spacing w:after="0"/>
        <w:ind w:left="0"/>
        <w:jc w:val="both"/>
      </w:pPr>
      <w:r>
        <w:rPr>
          <w:rFonts w:ascii="Times New Roman"/>
          <w:b w:val="false"/>
          <w:i w:val="false"/>
          <w:color w:val="000000"/>
          <w:sz w:val="28"/>
        </w:rPr>
        <w:t>
      2) плавательный стаж не менее 12 месяцев как часть прохождения программ подготовки, включающих подготовку на судне согласно раздела А-III/1 Кодекса ПДНВ, подтвержденную в книжке регистрации подготовки либо плавательный стаж не менее 36 месяцев, из которых не менее 30 месяцев являются стажем работы на судне в составе машинной команды. В ходе стажа не менее 6 месяцев выполняются обязанности по несению вахты в машинном отделении под руководством квалифицированного механика. Остальные 6 месяцев работы на судне заменяются занятиями в освидетельствованных лабораториях, на тренажерах-симуляторах, в учебном машинном отделении;</w:t>
      </w:r>
    </w:p>
    <w:bookmarkEnd w:id="166"/>
    <w:bookmarkStart w:name="z658" w:id="167"/>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2" w:id="168"/>
    <w:p>
      <w:pPr>
        <w:spacing w:after="0"/>
        <w:ind w:left="0"/>
        <w:jc w:val="both"/>
      </w:pPr>
      <w:r>
        <w:rPr>
          <w:rFonts w:ascii="Times New Roman"/>
          <w:b w:val="false"/>
          <w:i w:val="false"/>
          <w:color w:val="000000"/>
          <w:sz w:val="28"/>
        </w:rPr>
        <w:t>
      33. При получении профессионального диплома второго механика судна с главной двигательной установкой мощностью от 750 до 3000 кВт, кандидат в соответствии с пунктом 2 Правила III/3 ПДНВ имеет:</w:t>
      </w:r>
    </w:p>
    <w:bookmarkEnd w:id="168"/>
    <w:bookmarkStart w:name="z660" w:id="169"/>
    <w:p>
      <w:pPr>
        <w:spacing w:after="0"/>
        <w:ind w:left="0"/>
        <w:jc w:val="both"/>
      </w:pPr>
      <w:r>
        <w:rPr>
          <w:rFonts w:ascii="Times New Roman"/>
          <w:b w:val="false"/>
          <w:i w:val="false"/>
          <w:color w:val="000000"/>
          <w:sz w:val="28"/>
        </w:rPr>
        <w:t xml:space="preserve">
      1) профессиональный диплом не ниже вахтенного механика судна с главной двигательной установкой мощностью 750 кВт или более; </w:t>
      </w:r>
    </w:p>
    <w:bookmarkEnd w:id="169"/>
    <w:bookmarkStart w:name="z661" w:id="170"/>
    <w:p>
      <w:pPr>
        <w:spacing w:after="0"/>
        <w:ind w:left="0"/>
        <w:jc w:val="both"/>
      </w:pPr>
      <w:r>
        <w:rPr>
          <w:rFonts w:ascii="Times New Roman"/>
          <w:b w:val="false"/>
          <w:i w:val="false"/>
          <w:color w:val="000000"/>
          <w:sz w:val="28"/>
        </w:rPr>
        <w:t>
      2) плавательный стаж не менее 12 месяцев в должности не ниже механика-стажера на судах с главной двигательной установкой мощностью 750 кВт или более;</w:t>
      </w:r>
    </w:p>
    <w:bookmarkEnd w:id="170"/>
    <w:bookmarkStart w:name="z662" w:id="171"/>
    <w:p>
      <w:pPr>
        <w:spacing w:after="0"/>
        <w:ind w:left="0"/>
        <w:jc w:val="both"/>
      </w:pPr>
      <w:r>
        <w:rPr>
          <w:rFonts w:ascii="Times New Roman"/>
          <w:b w:val="false"/>
          <w:i w:val="false"/>
          <w:color w:val="000000"/>
          <w:sz w:val="28"/>
        </w:rPr>
        <w:t>
      3) документ о прохождении подготовки согласно раздела А-IIІ/3 Кодекса ПДНВ (пункт 2.2 Правила IIІ/3 ПДНВ);</w:t>
      </w:r>
    </w:p>
    <w:bookmarkEnd w:id="171"/>
    <w:bookmarkStart w:name="z663" w:id="172"/>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173"/>
    <w:p>
      <w:pPr>
        <w:spacing w:after="0"/>
        <w:ind w:left="0"/>
        <w:jc w:val="both"/>
      </w:pPr>
      <w:r>
        <w:rPr>
          <w:rFonts w:ascii="Times New Roman"/>
          <w:b w:val="false"/>
          <w:i w:val="false"/>
          <w:color w:val="000000"/>
          <w:sz w:val="28"/>
        </w:rPr>
        <w:t>
      34. При получении профессионального диплома второго механика судна с главной двигательной установкой мощностью 3000 кВт или более, кандидат в соответствии с пунктом 2 Правила III/2 ПДНВ имеет:</w:t>
      </w:r>
    </w:p>
    <w:bookmarkEnd w:id="173"/>
    <w:bookmarkStart w:name="z665" w:id="174"/>
    <w:p>
      <w:pPr>
        <w:spacing w:after="0"/>
        <w:ind w:left="0"/>
        <w:jc w:val="both"/>
      </w:pPr>
      <w:r>
        <w:rPr>
          <w:rFonts w:ascii="Times New Roman"/>
          <w:b w:val="false"/>
          <w:i w:val="false"/>
          <w:color w:val="000000"/>
          <w:sz w:val="28"/>
        </w:rPr>
        <w:t>
      1) профессиональный диплом не ниже вахтенного механика судна с главной двигательной установкой мощностью 750 кВт или более;</w:t>
      </w:r>
    </w:p>
    <w:bookmarkEnd w:id="174"/>
    <w:bookmarkStart w:name="z666" w:id="175"/>
    <w:p>
      <w:pPr>
        <w:spacing w:after="0"/>
        <w:ind w:left="0"/>
        <w:jc w:val="both"/>
      </w:pPr>
      <w:r>
        <w:rPr>
          <w:rFonts w:ascii="Times New Roman"/>
          <w:b w:val="false"/>
          <w:i w:val="false"/>
          <w:color w:val="000000"/>
          <w:sz w:val="28"/>
        </w:rPr>
        <w:t>
      2) плавательный стаж не менее 12 месяцев в должности не ниже вахтенного механика на судах с главной двигательной установкой мощностью 750 кВт или более;</w:t>
      </w:r>
    </w:p>
    <w:bookmarkEnd w:id="175"/>
    <w:bookmarkStart w:name="z667" w:id="176"/>
    <w:p>
      <w:pPr>
        <w:spacing w:after="0"/>
        <w:ind w:left="0"/>
        <w:jc w:val="both"/>
      </w:pPr>
      <w:r>
        <w:rPr>
          <w:rFonts w:ascii="Times New Roman"/>
          <w:b w:val="false"/>
          <w:i w:val="false"/>
          <w:color w:val="000000"/>
          <w:sz w:val="28"/>
        </w:rPr>
        <w:t>
      3) документ о прохождении подготовки согласно раздела А-IIІ/2 Кодекса ПДНВ (пункт 2.2 Правила IIІ/2 ПДНВ);</w:t>
      </w:r>
    </w:p>
    <w:bookmarkEnd w:id="176"/>
    <w:bookmarkStart w:name="z668" w:id="177"/>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8" w:id="178"/>
    <w:p>
      <w:pPr>
        <w:spacing w:after="0"/>
        <w:ind w:left="0"/>
        <w:jc w:val="both"/>
      </w:pPr>
      <w:r>
        <w:rPr>
          <w:rFonts w:ascii="Times New Roman"/>
          <w:b w:val="false"/>
          <w:i w:val="false"/>
          <w:color w:val="000000"/>
          <w:sz w:val="28"/>
        </w:rPr>
        <w:t>
      35. При получении профессионального диплома старшего механика судна с главной двигательной установкой мощностью от 750 до 3000 кВт, кандидат в соответствии с пунктом 2 Правила III/3 ПДНВ имеет:</w:t>
      </w:r>
    </w:p>
    <w:bookmarkEnd w:id="178"/>
    <w:bookmarkStart w:name="z670" w:id="179"/>
    <w:p>
      <w:pPr>
        <w:spacing w:after="0"/>
        <w:ind w:left="0"/>
        <w:jc w:val="both"/>
      </w:pPr>
      <w:r>
        <w:rPr>
          <w:rFonts w:ascii="Times New Roman"/>
          <w:b w:val="false"/>
          <w:i w:val="false"/>
          <w:color w:val="000000"/>
          <w:sz w:val="28"/>
        </w:rPr>
        <w:t>
      1) профессиональный диплом не ниже второго механика судна с главной двигательной установкой мощностью 750 кВт или более;</w:t>
      </w:r>
    </w:p>
    <w:bookmarkEnd w:id="179"/>
    <w:bookmarkStart w:name="z671" w:id="180"/>
    <w:p>
      <w:pPr>
        <w:spacing w:after="0"/>
        <w:ind w:left="0"/>
        <w:jc w:val="both"/>
      </w:pPr>
      <w:r>
        <w:rPr>
          <w:rFonts w:ascii="Times New Roman"/>
          <w:b w:val="false"/>
          <w:i w:val="false"/>
          <w:color w:val="000000"/>
          <w:sz w:val="28"/>
        </w:rPr>
        <w:t>
      2) плавательный стаж не менее 12 месяцев в качестве не ниже второго механика и 12 месяцев в качестве вахтенного механика, либо 24 месяца в качестве второго механика, либо 12 месяцев в качестве старшего механика на судах с главной двигательной установкой мощностью 750 кВт или;</w:t>
      </w:r>
    </w:p>
    <w:bookmarkEnd w:id="180"/>
    <w:bookmarkStart w:name="z672" w:id="181"/>
    <w:p>
      <w:pPr>
        <w:spacing w:after="0"/>
        <w:ind w:left="0"/>
        <w:jc w:val="both"/>
      </w:pPr>
      <w:r>
        <w:rPr>
          <w:rFonts w:ascii="Times New Roman"/>
          <w:b w:val="false"/>
          <w:i w:val="false"/>
          <w:color w:val="000000"/>
          <w:sz w:val="28"/>
        </w:rPr>
        <w:t>
      3) документ о прохождении подготовки согласно раздела А-IIІ/3 Кодекса ПДНВ (пункт 2.2 Правила IIІ/3 ПДНВ);</w:t>
      </w:r>
    </w:p>
    <w:bookmarkEnd w:id="181"/>
    <w:bookmarkStart w:name="z673" w:id="182"/>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1" w:id="183"/>
    <w:p>
      <w:pPr>
        <w:spacing w:after="0"/>
        <w:ind w:left="0"/>
        <w:jc w:val="both"/>
      </w:pPr>
      <w:r>
        <w:rPr>
          <w:rFonts w:ascii="Times New Roman"/>
          <w:b w:val="false"/>
          <w:i w:val="false"/>
          <w:color w:val="000000"/>
          <w:sz w:val="28"/>
        </w:rPr>
        <w:t>
      36. При получении профессионального диплома старшего механика судна с главной двигательной установкой мощностью 3000 кВт или более, кандидат в соответствии с пунктом 2 Правила III/2 ПДНВ имеет:</w:t>
      </w:r>
    </w:p>
    <w:bookmarkEnd w:id="183"/>
    <w:bookmarkStart w:name="z675" w:id="184"/>
    <w:p>
      <w:pPr>
        <w:spacing w:after="0"/>
        <w:ind w:left="0"/>
        <w:jc w:val="both"/>
      </w:pPr>
      <w:r>
        <w:rPr>
          <w:rFonts w:ascii="Times New Roman"/>
          <w:b w:val="false"/>
          <w:i w:val="false"/>
          <w:color w:val="000000"/>
          <w:sz w:val="28"/>
        </w:rPr>
        <w:t xml:space="preserve">
      1) профессиональный диплом не ниже вахтенного механика судна с главной двигательной установкой мощностью 750 кВт или более; </w:t>
      </w:r>
    </w:p>
    <w:bookmarkEnd w:id="184"/>
    <w:bookmarkStart w:name="z676" w:id="185"/>
    <w:p>
      <w:pPr>
        <w:spacing w:after="0"/>
        <w:ind w:left="0"/>
        <w:jc w:val="both"/>
      </w:pPr>
      <w:r>
        <w:rPr>
          <w:rFonts w:ascii="Times New Roman"/>
          <w:b w:val="false"/>
          <w:i w:val="false"/>
          <w:color w:val="000000"/>
          <w:sz w:val="28"/>
        </w:rPr>
        <w:t>
      2) плавательный стаж не менее 36 месяцев в качестве вахтенного механика или 12 месяцев в качестве второго механика и 12 месяцев в качестве вахтенного механика на судах с главной двигательной установкой мощностью 750 кВт или более либо 24 месяца в качестве второго механика либо 12 месяцев в качестве старшего механика на судах с главной двигательной установкой мощностью 3000 кВт или более;</w:t>
      </w:r>
    </w:p>
    <w:bookmarkEnd w:id="185"/>
    <w:bookmarkStart w:name="z677" w:id="186"/>
    <w:p>
      <w:pPr>
        <w:spacing w:after="0"/>
        <w:ind w:left="0"/>
        <w:jc w:val="both"/>
      </w:pPr>
      <w:r>
        <w:rPr>
          <w:rFonts w:ascii="Times New Roman"/>
          <w:b w:val="false"/>
          <w:i w:val="false"/>
          <w:color w:val="000000"/>
          <w:sz w:val="28"/>
        </w:rPr>
        <w:t>
      3) документ о прохождении подготовки согласно раздела А-IIІ/2 Кодекса ПДНВ (пункт 2.2 Правила IIІ/2 ПДНВ);</w:t>
      </w:r>
    </w:p>
    <w:bookmarkEnd w:id="186"/>
    <w:bookmarkStart w:name="z678" w:id="187"/>
    <w:p>
      <w:pPr>
        <w:spacing w:after="0"/>
        <w:ind w:left="0"/>
        <w:jc w:val="both"/>
      </w:pPr>
      <w:r>
        <w:rPr>
          <w:rFonts w:ascii="Times New Roman"/>
          <w:b w:val="false"/>
          <w:i w:val="false"/>
          <w:color w:val="000000"/>
          <w:sz w:val="28"/>
        </w:rPr>
        <w:t>
      4) документы, указанные в пунктах 10 и 13 настоящих Правил.</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188"/>
    <w:p>
      <w:pPr>
        <w:spacing w:after="0"/>
        <w:ind w:left="0"/>
        <w:jc w:val="both"/>
      </w:pPr>
      <w:r>
        <w:rPr>
          <w:rFonts w:ascii="Times New Roman"/>
          <w:b w:val="false"/>
          <w:i w:val="false"/>
          <w:color w:val="000000"/>
          <w:sz w:val="28"/>
        </w:rPr>
        <w:t>
      37. При получении профессионального диплома электромеханика судна с главной двигательной установкой мощностью 750 кВт или более, кандидат в соответствии с пунктом 2 Правила III/6 ПДНВ имеет:</w:t>
      </w:r>
    </w:p>
    <w:bookmarkEnd w:id="188"/>
    <w:bookmarkStart w:name="z680" w:id="189"/>
    <w:p>
      <w:pPr>
        <w:spacing w:after="0"/>
        <w:ind w:left="0"/>
        <w:jc w:val="both"/>
      </w:pPr>
      <w:r>
        <w:rPr>
          <w:rFonts w:ascii="Times New Roman"/>
          <w:b w:val="false"/>
          <w:i w:val="false"/>
          <w:color w:val="000000"/>
          <w:sz w:val="28"/>
        </w:rPr>
        <w:t>
      1) документ о получении высшего или среднего профессионального образования в области эксплуатации судового электрооборудования и автоматики, выданный освидетельствованной организацией образования;</w:t>
      </w:r>
    </w:p>
    <w:bookmarkEnd w:id="189"/>
    <w:bookmarkStart w:name="z681" w:id="190"/>
    <w:p>
      <w:pPr>
        <w:spacing w:after="0"/>
        <w:ind w:left="0"/>
        <w:jc w:val="both"/>
      </w:pPr>
      <w:r>
        <w:rPr>
          <w:rFonts w:ascii="Times New Roman"/>
          <w:b w:val="false"/>
          <w:i w:val="false"/>
          <w:color w:val="000000"/>
          <w:sz w:val="28"/>
        </w:rPr>
        <w:t>
      2) плавательный стаж не менее 12 месяцев, из которых не менее 6 месяцев являются стажем работы на судне как часть прохождения программ подготовки согласно раздела А-III/6 Кодекса ПДНВ, документально подтвержденную в книжке регистрации подготовки либо плавательный стаж не менее 36 месяцев, из которых не менее 30 месяцев являются стажем работы на судне в составе машинной команды, или плавательный стаж не менее 12 месяцев в должности электромеханика на судах с главной двигательной установкой мощностью 750 кВт или более;</w:t>
      </w:r>
    </w:p>
    <w:bookmarkEnd w:id="190"/>
    <w:bookmarkStart w:name="z682" w:id="191"/>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192"/>
    <w:p>
      <w:pPr>
        <w:spacing w:after="0"/>
        <w:ind w:left="0"/>
        <w:jc w:val="both"/>
      </w:pPr>
      <w:r>
        <w:rPr>
          <w:rFonts w:ascii="Times New Roman"/>
          <w:b w:val="false"/>
          <w:i w:val="false"/>
          <w:color w:val="000000"/>
          <w:sz w:val="28"/>
        </w:rPr>
        <w:t>
      38. При получении профессионального диплома радиооператора ГМССБ ограниченного района плавания, кандидат должен соответствовать пункту 2 Правила IV/2 ПДНВ и Регламенту радиосвязи, иметь свидетельство о прохождении курса для операторов морской радиосвязи ограниченного района плавания в соответствии с разделом А-IV/2 Кодекса ПДНВ.</w:t>
      </w:r>
    </w:p>
    <w:bookmarkEnd w:id="192"/>
    <w:bookmarkStart w:name="z308" w:id="193"/>
    <w:p>
      <w:pPr>
        <w:spacing w:after="0"/>
        <w:ind w:left="0"/>
        <w:jc w:val="both"/>
      </w:pPr>
      <w:r>
        <w:rPr>
          <w:rFonts w:ascii="Times New Roman"/>
          <w:b w:val="false"/>
          <w:i w:val="false"/>
          <w:color w:val="000000"/>
          <w:sz w:val="28"/>
        </w:rPr>
        <w:t>
      39. При получении профессионального диплома радиооператора ГМССБ, кандидат должен соответствовать пункту 2 Правила IV/2 ПДНВ и Регламенту радиосвязи, должен иметь свидетельство о прохождении курса для операторов морской радиосвязи в соответствии с разделом А-IV/2 Кодекса ПДНВ.</w:t>
      </w:r>
    </w:p>
    <w:bookmarkEnd w:id="193"/>
    <w:bookmarkStart w:name="z309" w:id="194"/>
    <w:p>
      <w:pPr>
        <w:spacing w:after="0"/>
        <w:ind w:left="0"/>
        <w:jc w:val="both"/>
      </w:pPr>
      <w:r>
        <w:rPr>
          <w:rFonts w:ascii="Times New Roman"/>
          <w:b w:val="false"/>
          <w:i w:val="false"/>
          <w:color w:val="000000"/>
          <w:sz w:val="28"/>
        </w:rPr>
        <w:t xml:space="preserve">
      40. При получении профессиональных дипломов, указанных в </w:t>
      </w:r>
      <w:r>
        <w:rPr>
          <w:rFonts w:ascii="Times New Roman"/>
          <w:b w:val="false"/>
          <w:i w:val="false"/>
          <w:color w:val="000000"/>
          <w:sz w:val="28"/>
        </w:rPr>
        <w:t>пунктах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Правил, кандидат должен обладать следующими знаниями и навыками согласно раздела A-II/2 Кодекса ПДНВ:</w:t>
      </w:r>
    </w:p>
    <w:bookmarkEnd w:id="194"/>
    <w:bookmarkStart w:name="z310" w:id="195"/>
    <w:p>
      <w:pPr>
        <w:spacing w:after="0"/>
        <w:ind w:left="0"/>
        <w:jc w:val="both"/>
      </w:pPr>
      <w:r>
        <w:rPr>
          <w:rFonts w:ascii="Times New Roman"/>
          <w:b w:val="false"/>
          <w:i w:val="false"/>
          <w:color w:val="000000"/>
          <w:sz w:val="28"/>
        </w:rPr>
        <w:t>
      1) координация поиска и спасательных операций;</w:t>
      </w:r>
    </w:p>
    <w:bookmarkEnd w:id="195"/>
    <w:bookmarkStart w:name="z311" w:id="196"/>
    <w:p>
      <w:pPr>
        <w:spacing w:after="0"/>
        <w:ind w:left="0"/>
        <w:jc w:val="both"/>
      </w:pPr>
      <w:r>
        <w:rPr>
          <w:rFonts w:ascii="Times New Roman"/>
          <w:b w:val="false"/>
          <w:i w:val="false"/>
          <w:color w:val="000000"/>
          <w:sz w:val="28"/>
        </w:rPr>
        <w:t>
      2) действия при аварийных ситуациях;</w:t>
      </w:r>
    </w:p>
    <w:bookmarkEnd w:id="196"/>
    <w:bookmarkStart w:name="z312" w:id="197"/>
    <w:p>
      <w:pPr>
        <w:spacing w:after="0"/>
        <w:ind w:left="0"/>
        <w:jc w:val="both"/>
      </w:pPr>
      <w:r>
        <w:rPr>
          <w:rFonts w:ascii="Times New Roman"/>
          <w:b w:val="false"/>
          <w:i w:val="false"/>
          <w:color w:val="000000"/>
          <w:sz w:val="28"/>
        </w:rPr>
        <w:t>
      3) контроль за выполнением требований законодательства по охране человеческой жизни на море и защите морской среды;</w:t>
      </w:r>
    </w:p>
    <w:bookmarkEnd w:id="197"/>
    <w:bookmarkStart w:name="z313" w:id="198"/>
    <w:p>
      <w:pPr>
        <w:spacing w:after="0"/>
        <w:ind w:left="0"/>
        <w:jc w:val="both"/>
      </w:pPr>
      <w:r>
        <w:rPr>
          <w:rFonts w:ascii="Times New Roman"/>
          <w:b w:val="false"/>
          <w:i w:val="false"/>
          <w:color w:val="000000"/>
          <w:sz w:val="28"/>
        </w:rPr>
        <w:t>
      4) обеспечение безопасности экипажа и пассажиров судна в аварийной ситуации посредством поддержания в рабочем состоянии спасательной, противопожарной и других защитных систем судна;</w:t>
      </w:r>
    </w:p>
    <w:bookmarkEnd w:id="198"/>
    <w:bookmarkStart w:name="z314" w:id="199"/>
    <w:p>
      <w:pPr>
        <w:spacing w:after="0"/>
        <w:ind w:left="0"/>
        <w:jc w:val="both"/>
      </w:pPr>
      <w:r>
        <w:rPr>
          <w:rFonts w:ascii="Times New Roman"/>
          <w:b w:val="false"/>
          <w:i w:val="false"/>
          <w:color w:val="000000"/>
          <w:sz w:val="28"/>
        </w:rPr>
        <w:t xml:space="preserve">
      5) разработка планов действий при аварийных ситуациях и живучести судна; </w:t>
      </w:r>
    </w:p>
    <w:bookmarkEnd w:id="199"/>
    <w:bookmarkStart w:name="z315" w:id="200"/>
    <w:p>
      <w:pPr>
        <w:spacing w:after="0"/>
        <w:ind w:left="0"/>
        <w:jc w:val="both"/>
      </w:pPr>
      <w:r>
        <w:rPr>
          <w:rFonts w:ascii="Times New Roman"/>
          <w:b w:val="false"/>
          <w:i w:val="false"/>
          <w:color w:val="000000"/>
          <w:sz w:val="28"/>
        </w:rPr>
        <w:t>
      6) лидерские и управленческие навыки.</w:t>
      </w:r>
    </w:p>
    <w:bookmarkEnd w:id="200"/>
    <w:bookmarkStart w:name="z316" w:id="201"/>
    <w:p>
      <w:pPr>
        <w:spacing w:after="0"/>
        <w:ind w:left="0"/>
        <w:jc w:val="both"/>
      </w:pPr>
      <w:r>
        <w:rPr>
          <w:rFonts w:ascii="Times New Roman"/>
          <w:b w:val="false"/>
          <w:i w:val="false"/>
          <w:color w:val="000000"/>
          <w:sz w:val="28"/>
        </w:rPr>
        <w:t xml:space="preserve">
      41. При получении профессиональных дипломов, указанных в </w:t>
      </w:r>
      <w:r>
        <w:rPr>
          <w:rFonts w:ascii="Times New Roman"/>
          <w:b w:val="false"/>
          <w:i w:val="false"/>
          <w:color w:val="000000"/>
          <w:sz w:val="28"/>
        </w:rPr>
        <w:t>пунктах 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Правил, кандидат должен обладать следующими знаниями и навыками согласно раздела A-III/2 Кодекса ПДНВ:</w:t>
      </w:r>
    </w:p>
    <w:bookmarkEnd w:id="201"/>
    <w:bookmarkStart w:name="z317" w:id="202"/>
    <w:p>
      <w:pPr>
        <w:spacing w:after="0"/>
        <w:ind w:left="0"/>
        <w:jc w:val="both"/>
      </w:pPr>
      <w:r>
        <w:rPr>
          <w:rFonts w:ascii="Times New Roman"/>
          <w:b w:val="false"/>
          <w:i w:val="false"/>
          <w:color w:val="000000"/>
          <w:sz w:val="28"/>
        </w:rPr>
        <w:t xml:space="preserve">
      1) действия при аварийных ситуациях; </w:t>
      </w:r>
    </w:p>
    <w:bookmarkEnd w:id="202"/>
    <w:bookmarkStart w:name="z318" w:id="203"/>
    <w:p>
      <w:pPr>
        <w:spacing w:after="0"/>
        <w:ind w:left="0"/>
        <w:jc w:val="both"/>
      </w:pPr>
      <w:r>
        <w:rPr>
          <w:rFonts w:ascii="Times New Roman"/>
          <w:b w:val="false"/>
          <w:i w:val="false"/>
          <w:color w:val="000000"/>
          <w:sz w:val="28"/>
        </w:rPr>
        <w:t>
      2) контроль за выполнением требований</w:t>
      </w:r>
      <w:r>
        <w:rPr>
          <w:rFonts w:ascii="Times New Roman"/>
          <w:b w:val="false"/>
          <w:i w:val="false"/>
          <w:color w:val="000000"/>
          <w:sz w:val="28"/>
        </w:rPr>
        <w:t xml:space="preserve"> законодательства</w:t>
      </w:r>
      <w:r>
        <w:rPr>
          <w:rFonts w:ascii="Times New Roman"/>
          <w:b w:val="false"/>
          <w:i w:val="false"/>
          <w:color w:val="000000"/>
          <w:sz w:val="28"/>
        </w:rPr>
        <w:t xml:space="preserve"> по охране человеческой жизни на море, защите морской среды;</w:t>
      </w:r>
    </w:p>
    <w:bookmarkEnd w:id="203"/>
    <w:bookmarkStart w:name="z319" w:id="204"/>
    <w:p>
      <w:pPr>
        <w:spacing w:after="0"/>
        <w:ind w:left="0"/>
        <w:jc w:val="both"/>
      </w:pPr>
      <w:r>
        <w:rPr>
          <w:rFonts w:ascii="Times New Roman"/>
          <w:b w:val="false"/>
          <w:i w:val="false"/>
          <w:color w:val="000000"/>
          <w:sz w:val="28"/>
        </w:rPr>
        <w:t>
      3) обеспечение безопасности экипажа и пассажиров судна в аварийной ситуации посредством поддержания в рабочем состоянии спасательной, противопожарной и других защитных систем судна;</w:t>
      </w:r>
    </w:p>
    <w:bookmarkEnd w:id="204"/>
    <w:bookmarkStart w:name="z320" w:id="205"/>
    <w:p>
      <w:pPr>
        <w:spacing w:after="0"/>
        <w:ind w:left="0"/>
        <w:jc w:val="both"/>
      </w:pPr>
      <w:r>
        <w:rPr>
          <w:rFonts w:ascii="Times New Roman"/>
          <w:b w:val="false"/>
          <w:i w:val="false"/>
          <w:color w:val="000000"/>
          <w:sz w:val="28"/>
        </w:rPr>
        <w:t xml:space="preserve">
      4) разработка планов действий при аварийных ситуациях и живучести судна; </w:t>
      </w:r>
    </w:p>
    <w:bookmarkEnd w:id="205"/>
    <w:bookmarkStart w:name="z321" w:id="206"/>
    <w:p>
      <w:pPr>
        <w:spacing w:after="0"/>
        <w:ind w:left="0"/>
        <w:jc w:val="both"/>
      </w:pPr>
      <w:r>
        <w:rPr>
          <w:rFonts w:ascii="Times New Roman"/>
          <w:b w:val="false"/>
          <w:i w:val="false"/>
          <w:color w:val="000000"/>
          <w:sz w:val="28"/>
        </w:rPr>
        <w:t>
      5) лидерские и управленческие навыки.</w:t>
      </w:r>
    </w:p>
    <w:bookmarkEnd w:id="206"/>
    <w:bookmarkStart w:name="z322" w:id="207"/>
    <w:p>
      <w:pPr>
        <w:spacing w:after="0"/>
        <w:ind w:left="0"/>
        <w:jc w:val="both"/>
      </w:pPr>
      <w:r>
        <w:rPr>
          <w:rFonts w:ascii="Times New Roman"/>
          <w:b w:val="false"/>
          <w:i w:val="false"/>
          <w:color w:val="000000"/>
          <w:sz w:val="28"/>
        </w:rPr>
        <w:t>
      42. При получении профессионального диплома матроса в составе навигационной вахты на судне валовой вместимости 500 регистровых тонн или более, кандидат в соответствии с Правилом II/4 ПДНВ имеет:</w:t>
      </w:r>
    </w:p>
    <w:bookmarkEnd w:id="207"/>
    <w:bookmarkStart w:name="z713" w:id="208"/>
    <w:p>
      <w:pPr>
        <w:spacing w:after="0"/>
        <w:ind w:left="0"/>
        <w:jc w:val="both"/>
      </w:pPr>
      <w:r>
        <w:rPr>
          <w:rFonts w:ascii="Times New Roman"/>
          <w:b w:val="false"/>
          <w:i w:val="false"/>
          <w:color w:val="000000"/>
          <w:sz w:val="28"/>
        </w:rPr>
        <w:t>
      1) плавательный стаж не менее 6 месяцев в составе палубной команды под руководством капитана, вахтенного помощника капитана или квалифицированного матроса, соответствие стандартам компетентности, указанным в разделе A-II/4 Кодекса ПДНВ или специальную подготовку в образовательной организации согласно раздела A-II/4 Кодекса ПДНВ и плавательный стаж не менее 2 месяцев как часть учебной программы с выполнением обязанностей по несению вахты на ходовом мостике под руководством дипломированного специалиста;</w:t>
      </w:r>
    </w:p>
    <w:bookmarkEnd w:id="208"/>
    <w:bookmarkStart w:name="z714" w:id="209"/>
    <w:p>
      <w:pPr>
        <w:spacing w:after="0"/>
        <w:ind w:left="0"/>
        <w:jc w:val="both"/>
      </w:pPr>
      <w:r>
        <w:rPr>
          <w:rFonts w:ascii="Times New Roman"/>
          <w:b w:val="false"/>
          <w:i w:val="false"/>
          <w:color w:val="000000"/>
          <w:sz w:val="28"/>
        </w:rPr>
        <w:t>
      2) документы, указанные в пунктах 10 и 13 настоящих Правил.</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индустрии и инфраструктурного развития РК от 02.06.2023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 w:id="210"/>
    <w:p>
      <w:pPr>
        <w:spacing w:after="0"/>
        <w:ind w:left="0"/>
        <w:jc w:val="both"/>
      </w:pPr>
      <w:r>
        <w:rPr>
          <w:rFonts w:ascii="Times New Roman"/>
          <w:b w:val="false"/>
          <w:i w:val="false"/>
          <w:color w:val="000000"/>
          <w:sz w:val="28"/>
        </w:rPr>
        <w:t>
      43. При получении профессионального диплома матроса первого класса на судне валовой вместимости 500 регистровых тонн или более, кандидат в соответствии с Правилом II/5 ПДНВ имеет:</w:t>
      </w:r>
    </w:p>
    <w:bookmarkEnd w:id="210"/>
    <w:bookmarkStart w:name="z716" w:id="211"/>
    <w:p>
      <w:pPr>
        <w:spacing w:after="0"/>
        <w:ind w:left="0"/>
        <w:jc w:val="both"/>
      </w:pPr>
      <w:r>
        <w:rPr>
          <w:rFonts w:ascii="Times New Roman"/>
          <w:b w:val="false"/>
          <w:i w:val="false"/>
          <w:color w:val="000000"/>
          <w:sz w:val="28"/>
        </w:rPr>
        <w:t>
      1) профессиональный диплом матроса в составе навигационной вахты на судне валовой вместимости 500 регистровых тонн или более;</w:t>
      </w:r>
    </w:p>
    <w:bookmarkEnd w:id="211"/>
    <w:bookmarkStart w:name="z717" w:id="212"/>
    <w:p>
      <w:pPr>
        <w:spacing w:after="0"/>
        <w:ind w:left="0"/>
        <w:jc w:val="both"/>
      </w:pPr>
      <w:r>
        <w:rPr>
          <w:rFonts w:ascii="Times New Roman"/>
          <w:b w:val="false"/>
          <w:i w:val="false"/>
          <w:color w:val="000000"/>
          <w:sz w:val="28"/>
        </w:rPr>
        <w:t>
      2) плавательный стаж в должности матроса в составе навигационной вахты не менее 18 месяцев, соответствие стандартам компетентности, указанным в разделе A-II/5 Кодекса ПДНВ или специальную подготовку в образовательной организации согласно раздела A-II/5 Кодекса ПДНВ и плавательный стаж в должности матроса в составе навигационной вахты не менее 12 месяцев;</w:t>
      </w:r>
    </w:p>
    <w:bookmarkEnd w:id="212"/>
    <w:bookmarkStart w:name="z718" w:id="213"/>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213"/>
    <w:bookmarkStart w:name="z719" w:id="214"/>
    <w:p>
      <w:pPr>
        <w:spacing w:after="0"/>
        <w:ind w:left="0"/>
        <w:jc w:val="both"/>
      </w:pPr>
      <w:r>
        <w:rPr>
          <w:rFonts w:ascii="Times New Roman"/>
          <w:b w:val="false"/>
          <w:i w:val="false"/>
          <w:color w:val="000000"/>
          <w:sz w:val="28"/>
        </w:rPr>
        <w:t>
      4) свидетельство подготовки специалиста морского транспорта по программе "Специалист по спасательным шлюпкам и плотам и дежурным шлюпкам, не являющимся скоростными дежурными шлюпками".</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индустрии и инфраструктурного развития РК от 02.06.2023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1" w:id="215"/>
    <w:p>
      <w:pPr>
        <w:spacing w:after="0"/>
        <w:ind w:left="0"/>
        <w:jc w:val="both"/>
      </w:pPr>
      <w:r>
        <w:rPr>
          <w:rFonts w:ascii="Times New Roman"/>
          <w:b w:val="false"/>
          <w:i w:val="false"/>
          <w:color w:val="000000"/>
          <w:sz w:val="28"/>
        </w:rPr>
        <w:t>
      44. При получении профессионального диплома моториста в составе машинной вахты на судне с главной двигательной установкой мощностью 750 кВт или более, кандидат в соответствии с Правилом III/4 ПДНВ имеет:</w:t>
      </w:r>
    </w:p>
    <w:bookmarkEnd w:id="215"/>
    <w:bookmarkStart w:name="z720" w:id="216"/>
    <w:p>
      <w:pPr>
        <w:spacing w:after="0"/>
        <w:ind w:left="0"/>
        <w:jc w:val="both"/>
      </w:pPr>
      <w:r>
        <w:rPr>
          <w:rFonts w:ascii="Times New Roman"/>
          <w:b w:val="false"/>
          <w:i w:val="false"/>
          <w:color w:val="000000"/>
          <w:sz w:val="28"/>
        </w:rPr>
        <w:t>
      1) плавательный стаж не менее 6 месяцев в составе машинной команды под руководством лица командного состава машинной команды, соответствие стандартам компетентности, указанным в разделе A-III/4 Кодекса ПДНВ или специальную подготовку в образовательной организации согласно раздела A-III/4 Кодекса ПДНВ и плавательный стаж не менее 2 месяцев как часть учебной программы с выполнением обязанностей по несению машинной вахты под руководством лица командного состава машинной команды;</w:t>
      </w:r>
    </w:p>
    <w:bookmarkEnd w:id="216"/>
    <w:bookmarkStart w:name="z721" w:id="217"/>
    <w:p>
      <w:pPr>
        <w:spacing w:after="0"/>
        <w:ind w:left="0"/>
        <w:jc w:val="both"/>
      </w:pPr>
      <w:r>
        <w:rPr>
          <w:rFonts w:ascii="Times New Roman"/>
          <w:b w:val="false"/>
          <w:i w:val="false"/>
          <w:color w:val="000000"/>
          <w:sz w:val="28"/>
        </w:rPr>
        <w:t>
      2) документы, указанные в пунктах 10 и 13 настоящих Правил.</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индустрии и инфраструктурного развития РК от 02.06.2023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5" w:id="218"/>
    <w:p>
      <w:pPr>
        <w:spacing w:after="0"/>
        <w:ind w:left="0"/>
        <w:jc w:val="both"/>
      </w:pPr>
      <w:r>
        <w:rPr>
          <w:rFonts w:ascii="Times New Roman"/>
          <w:b w:val="false"/>
          <w:i w:val="false"/>
          <w:color w:val="000000"/>
          <w:sz w:val="28"/>
        </w:rPr>
        <w:t>
      45. При получении профессионального диплома моториста первого класса на судне с главной двигательной установкой мощностью 750 кВт или более, кандидат в соответствии с Правилом III/5 ПДНВ имеет:</w:t>
      </w:r>
    </w:p>
    <w:bookmarkEnd w:id="218"/>
    <w:bookmarkStart w:name="z694" w:id="219"/>
    <w:p>
      <w:pPr>
        <w:spacing w:after="0"/>
        <w:ind w:left="0"/>
        <w:jc w:val="both"/>
      </w:pPr>
      <w:r>
        <w:rPr>
          <w:rFonts w:ascii="Times New Roman"/>
          <w:b w:val="false"/>
          <w:i w:val="false"/>
          <w:color w:val="000000"/>
          <w:sz w:val="28"/>
        </w:rPr>
        <w:t>
      1) профессиональный диплом моториста в составе машинной вахты на судне с главной двигательной установкой мощностью 750 кВт или более;</w:t>
      </w:r>
    </w:p>
    <w:bookmarkEnd w:id="219"/>
    <w:bookmarkStart w:name="z695" w:id="220"/>
    <w:p>
      <w:pPr>
        <w:spacing w:after="0"/>
        <w:ind w:left="0"/>
        <w:jc w:val="both"/>
      </w:pPr>
      <w:r>
        <w:rPr>
          <w:rFonts w:ascii="Times New Roman"/>
          <w:b w:val="false"/>
          <w:i w:val="false"/>
          <w:color w:val="000000"/>
          <w:sz w:val="28"/>
        </w:rPr>
        <w:t>
      2) плавательный стаж в должности моториста в составе машинной вахты не менее 12 месяцев, соответствие стандартам компетентности, указанным в разделе A-III/5 Кодекса ПДНВ или специальную подготовку в образовательной организации согласно раздела A-III/5 Кодекса ПДНВ и плавательный стаж в должности моториста в составе машинной вахты не менее 6 месяцев;</w:t>
      </w:r>
    </w:p>
    <w:bookmarkEnd w:id="220"/>
    <w:bookmarkStart w:name="z696" w:id="221"/>
    <w:p>
      <w:pPr>
        <w:spacing w:after="0"/>
        <w:ind w:left="0"/>
        <w:jc w:val="both"/>
      </w:pPr>
      <w:r>
        <w:rPr>
          <w:rFonts w:ascii="Times New Roman"/>
          <w:b w:val="false"/>
          <w:i w:val="false"/>
          <w:color w:val="000000"/>
          <w:sz w:val="28"/>
        </w:rPr>
        <w:t>
      3) документы, указанные в пунктах 10 и 13 настоящих Правил.</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9" w:id="222"/>
    <w:p>
      <w:pPr>
        <w:spacing w:after="0"/>
        <w:ind w:left="0"/>
        <w:jc w:val="both"/>
      </w:pPr>
      <w:r>
        <w:rPr>
          <w:rFonts w:ascii="Times New Roman"/>
          <w:b w:val="false"/>
          <w:i w:val="false"/>
          <w:color w:val="000000"/>
          <w:sz w:val="28"/>
        </w:rPr>
        <w:t>
      46. При получении профессионального диплома электрика судна с главной двигательной установкой мощностью 750 кВт или более, кандидат в соответствии с Правилом III/7 ПДНВ имеет:</w:t>
      </w:r>
    </w:p>
    <w:bookmarkEnd w:id="222"/>
    <w:bookmarkStart w:name="z698" w:id="223"/>
    <w:p>
      <w:pPr>
        <w:spacing w:after="0"/>
        <w:ind w:left="0"/>
        <w:jc w:val="both"/>
      </w:pPr>
      <w:r>
        <w:rPr>
          <w:rFonts w:ascii="Times New Roman"/>
          <w:b w:val="false"/>
          <w:i w:val="false"/>
          <w:color w:val="000000"/>
          <w:sz w:val="28"/>
        </w:rPr>
        <w:t>
      1) плавательный стаж не менее 12 месяцев на судне с главной двигательной установкой мощностью 750 кВт или более под руководством лица командного состава машинной команды, соответствие стандартам компетентности, указанным в разделе A-III/7 Кодекса ПДНВ, или специальную подготовку в образовательной организации по программе электрика согласно раздела A-III/7 Кодекса ПДНВ и плавательный стаж не менее 6 месяцев под руководством лица командного состава машинной команды или квалификацию согласно стандартам компетентности в технических вопросах, указанным в разделе A-III/7 Кодекса ПДНВ и плавательный стаж не менее 3 месяцев под лица командного состава машинной команды;</w:t>
      </w:r>
    </w:p>
    <w:bookmarkEnd w:id="223"/>
    <w:bookmarkStart w:name="z699" w:id="224"/>
    <w:p>
      <w:pPr>
        <w:spacing w:after="0"/>
        <w:ind w:left="0"/>
        <w:jc w:val="both"/>
      </w:pPr>
      <w:r>
        <w:rPr>
          <w:rFonts w:ascii="Times New Roman"/>
          <w:b w:val="false"/>
          <w:i w:val="false"/>
          <w:color w:val="000000"/>
          <w:sz w:val="28"/>
        </w:rPr>
        <w:t>
      2) документы, указанные в пунктах 10 и 13 настоящих Правил.</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3" w:id="225"/>
    <w:p>
      <w:pPr>
        <w:spacing w:after="0"/>
        <w:ind w:left="0"/>
        <w:jc w:val="both"/>
      </w:pPr>
      <w:r>
        <w:rPr>
          <w:rFonts w:ascii="Times New Roman"/>
          <w:b w:val="false"/>
          <w:i w:val="false"/>
          <w:color w:val="000000"/>
          <w:sz w:val="28"/>
        </w:rPr>
        <w:t xml:space="preserve">
      47. Лица рядового и командного состава, ответственные за груз или погрузочное оборудование на танкерах, имеют соответствующие свидетельства подготовки специалиста морского транспорта по начальной подготовке для проведения грузовых операций. </w:t>
      </w:r>
    </w:p>
    <w:bookmarkEnd w:id="225"/>
    <w:bookmarkStart w:name="z701" w:id="226"/>
    <w:p>
      <w:pPr>
        <w:spacing w:after="0"/>
        <w:ind w:left="0"/>
        <w:jc w:val="both"/>
      </w:pPr>
      <w:r>
        <w:rPr>
          <w:rFonts w:ascii="Times New Roman"/>
          <w:b w:val="false"/>
          <w:i w:val="false"/>
          <w:color w:val="000000"/>
          <w:sz w:val="28"/>
        </w:rPr>
        <w:t>
      При работе на нефтяном танкере или химовозе и получении данного свидетельства необходимо соответствовать пункту 2 Правила V/1-1 ПДНВ, пройти курс по программе "Начальная подготовка по вопросам грузовых операций на нефтяных танкерах и танкерах-химовозах", иметь свидетельство подготовки специалиста морского транспорта по программе "Начальная подготовка".</w:t>
      </w:r>
    </w:p>
    <w:bookmarkEnd w:id="226"/>
    <w:bookmarkStart w:name="z702" w:id="227"/>
    <w:p>
      <w:pPr>
        <w:spacing w:after="0"/>
        <w:ind w:left="0"/>
        <w:jc w:val="both"/>
      </w:pPr>
      <w:r>
        <w:rPr>
          <w:rFonts w:ascii="Times New Roman"/>
          <w:b w:val="false"/>
          <w:i w:val="false"/>
          <w:color w:val="000000"/>
          <w:sz w:val="28"/>
        </w:rPr>
        <w:t>
      При работе на газовозе и получении данного свидетельства необходимо соответствовать пункту 2 Правила V/1-2 ПДНВ, пройти курс по программе "Начальная подготовка для проведения грузовых операций на танкерах-газовозах", иметь свидетельство подготовки специалиста морского транспорта по программе "Начальная подготовка".</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6" w:id="228"/>
    <w:p>
      <w:pPr>
        <w:spacing w:after="0"/>
        <w:ind w:left="0"/>
        <w:jc w:val="both"/>
      </w:pPr>
      <w:r>
        <w:rPr>
          <w:rFonts w:ascii="Times New Roman"/>
          <w:b w:val="false"/>
          <w:i w:val="false"/>
          <w:color w:val="000000"/>
          <w:sz w:val="28"/>
        </w:rPr>
        <w:t xml:space="preserve">
      48. Капитан, старший механик, старший помощник капитана, второй механик и любое лицо, ответственное за погрузку, выгрузку, уход за грузом во время перевозки, управление грузом, очистку танкера или другие погрузочно-разгрузочные операции, имеют соответствующие свидетельства подготовки специалистов морского транспорта о прохождении расширенной подготовки для проведения грузовых операций. </w:t>
      </w:r>
    </w:p>
    <w:bookmarkEnd w:id="228"/>
    <w:p>
      <w:pPr>
        <w:spacing w:after="0"/>
        <w:ind w:left="0"/>
        <w:jc w:val="both"/>
      </w:pPr>
      <w:r>
        <w:rPr>
          <w:rFonts w:ascii="Times New Roman"/>
          <w:b w:val="false"/>
          <w:i w:val="false"/>
          <w:color w:val="000000"/>
          <w:sz w:val="28"/>
        </w:rPr>
        <w:t xml:space="preserve">
      При работе на нефтяном танкере и получении данного свидетельства необходимо соответствовать пункту 4 Правила V/1-1 ПДНВ, пройти курс по программе "Подготовка по расширенной программе для проведения грузовых операций на нефтяных танкерах", иметь свидетельство подготовки специалиста морского транспорта по программе "Начальная подготовка для проведения грузовых операций на нефтяных танкерах и танкерах-химовозах" и одобренный стаж работы на нефтяных танкерах не менее трех месяцев либо пройти одобренную подготовку на нефтяных танкерах во внештатной должности продолжительностью не менее одного месяца, которая включает в себя три операции по погрузке и три операции по выгрузке и документально подтверждена в книжке регистрации подготовки. </w:t>
      </w:r>
    </w:p>
    <w:p>
      <w:pPr>
        <w:spacing w:after="0"/>
        <w:ind w:left="0"/>
        <w:jc w:val="both"/>
      </w:pPr>
      <w:r>
        <w:rPr>
          <w:rFonts w:ascii="Times New Roman"/>
          <w:b w:val="false"/>
          <w:i w:val="false"/>
          <w:color w:val="000000"/>
          <w:sz w:val="28"/>
        </w:rPr>
        <w:t xml:space="preserve">
      При работе на химовозе и получении данного свидетельства необходимо соответствовать пункту 6 Правила V/1-1 ПДНВ, пройти курс по программе "Подготовка по расширенной программе для проведения грузовых операций на танкерах-химовозах", иметь свидетельство подготовки специалиста морского транспорта по программе "Начальная подготовка для проведения грузовых операций на нефтяных танкерах и танкерах-химовозах" и одобренный стаж работы на танкерах-химовозах не менее трех месяцев либо пройти одобренную подготовку на нефтяных танкерах-химовозах во внештатной должности продолжительностью не менее одного месяца, которая включает в себя три операции по погрузке и три операции по выгрузке и документально подтверждена в книжке регистрации подготовки. </w:t>
      </w:r>
    </w:p>
    <w:p>
      <w:pPr>
        <w:spacing w:after="0"/>
        <w:ind w:left="0"/>
        <w:jc w:val="both"/>
      </w:pPr>
      <w:r>
        <w:rPr>
          <w:rFonts w:ascii="Times New Roman"/>
          <w:b w:val="false"/>
          <w:i w:val="false"/>
          <w:color w:val="000000"/>
          <w:sz w:val="28"/>
        </w:rPr>
        <w:t>
      При работе на газовозе и получении данного свидетельства необходимо соответствовать пункту 4 Правила V/1-2 ПДНВ, пройти курс по программе "Подготовка по расширенной программе для проведения грузовых операций на танкерах-газовозах", иметь свидетельство подготовки специалиста морского транспорта по программе "Начальная подготовка для проведения грузовых операций на танкерах-газовозах" и одобренный стаж работы на танкерах-газовозах не менее трех месяцев либо пройти одобренную подготовку на танкерах-газовозах во внештатной должности продолжительностью не менее одного месяца, которая включает в себя три операции по погрузке и три операции по выгрузке и документально подтверждена в книжке регистрации подготовки.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 w:id="229"/>
    <w:p>
      <w:pPr>
        <w:spacing w:after="0"/>
        <w:ind w:left="0"/>
        <w:jc w:val="both"/>
      </w:pPr>
      <w:r>
        <w:rPr>
          <w:rFonts w:ascii="Times New Roman"/>
          <w:b w:val="false"/>
          <w:i w:val="false"/>
          <w:color w:val="000000"/>
          <w:sz w:val="28"/>
        </w:rPr>
        <w:t>
      49. Персонал, работающий на борту пассажирского судна, проходит курс по аварийным ситуациям на пассажирском судне согласно пункта 5 Правила V/2 ПДНВ. Капитан ведет список персонала, прошедшего данный курс.</w:t>
      </w:r>
    </w:p>
    <w:bookmarkEnd w:id="229"/>
    <w:bookmarkStart w:name="z351" w:id="230"/>
    <w:p>
      <w:pPr>
        <w:spacing w:after="0"/>
        <w:ind w:left="0"/>
        <w:jc w:val="both"/>
      </w:pPr>
      <w:r>
        <w:rPr>
          <w:rFonts w:ascii="Times New Roman"/>
          <w:b w:val="false"/>
          <w:i w:val="false"/>
          <w:color w:val="000000"/>
          <w:sz w:val="28"/>
        </w:rPr>
        <w:t>
      50. Персонал, обслуживающий пассажиров в пассажирских помещениях пассажирских судов, проходит подготовку по вопросам безопасности согласно пункта 6 Правила V/2 ПДНВ. Капитан ведет список персонала, прошедшего данный курс.</w:t>
      </w:r>
    </w:p>
    <w:bookmarkEnd w:id="230"/>
    <w:bookmarkStart w:name="z352" w:id="231"/>
    <w:p>
      <w:pPr>
        <w:spacing w:after="0"/>
        <w:ind w:left="0"/>
        <w:jc w:val="both"/>
      </w:pPr>
      <w:r>
        <w:rPr>
          <w:rFonts w:ascii="Times New Roman"/>
          <w:b w:val="false"/>
          <w:i w:val="false"/>
          <w:color w:val="000000"/>
          <w:sz w:val="28"/>
        </w:rPr>
        <w:t>
      51. Капитаны, лица командного состава и другой персонал, ответственный за оказание помощи пассажирам пассажирских судов в аварийных ситуациях, проходят подготовку согласно пункта 7 Правила V/2 ПДНВ.</w:t>
      </w:r>
    </w:p>
    <w:bookmarkEnd w:id="231"/>
    <w:bookmarkStart w:name="z353" w:id="232"/>
    <w:p>
      <w:pPr>
        <w:spacing w:after="0"/>
        <w:ind w:left="0"/>
        <w:jc w:val="both"/>
      </w:pPr>
      <w:r>
        <w:rPr>
          <w:rFonts w:ascii="Times New Roman"/>
          <w:b w:val="false"/>
          <w:i w:val="false"/>
          <w:color w:val="000000"/>
          <w:sz w:val="28"/>
        </w:rPr>
        <w:t>
      52. Капитан, старший механик, старший помощник капитана, второй механик и любое лицо, ответственное за безопасность пассажиров пассажирских судов в аварийных ситуациях, имеет свидетельство подготовки специалиста морского транспорта по программе "Подготовка капитанов, лиц командного и рядового состава, а также другого персонала пассажирских судов" в соответствии с пунктом 8 Правила V/2 ПДНВ и проходит курс подготовки по управлению и поведению человека в критических ситуациях согласно пункта 4 раздела A-V/2 Кодекса ПДНВ.</w:t>
      </w:r>
    </w:p>
    <w:bookmarkEnd w:id="232"/>
    <w:bookmarkStart w:name="z354" w:id="233"/>
    <w:p>
      <w:pPr>
        <w:spacing w:after="0"/>
        <w:ind w:left="0"/>
        <w:jc w:val="both"/>
      </w:pPr>
      <w:r>
        <w:rPr>
          <w:rFonts w:ascii="Times New Roman"/>
          <w:b w:val="false"/>
          <w:i w:val="false"/>
          <w:color w:val="000000"/>
          <w:sz w:val="28"/>
        </w:rPr>
        <w:t>
      53. Капитан, старший механик, старший помощник капитана, второй механик и любое лицо, ответственное за посадку и высадку пассажиров, погрузку, выгрузку или крепление груза, либо закрытие отверстий в корпусе пассажирского судна РО-РО, имеет свидетельство о прохождении подготовки по безопасности пассажиров и груза, а также водонепроницаемости корпуса в соответствии с пунктом 9 Правила V/2 ПДНВ и проходит курс подготовки по безопасности пассажиров, груза и водонепроницаемости корпуса, который соответствует пункту 5 раздела A-V/2 Кодекса ПДНВ.</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5" w:id="234"/>
    <w:p>
      <w:pPr>
        <w:spacing w:after="0"/>
        <w:ind w:left="0"/>
        <w:jc w:val="both"/>
      </w:pPr>
      <w:r>
        <w:rPr>
          <w:rFonts w:ascii="Times New Roman"/>
          <w:b w:val="false"/>
          <w:i w:val="false"/>
          <w:color w:val="000000"/>
          <w:sz w:val="28"/>
        </w:rPr>
        <w:t xml:space="preserve">
      54. Владелец свидетельства подготовки специалиста морского транспорта в соответствии с </w:t>
      </w:r>
      <w:r>
        <w:rPr>
          <w:rFonts w:ascii="Times New Roman"/>
          <w:b w:val="false"/>
          <w:i w:val="false"/>
          <w:color w:val="000000"/>
          <w:sz w:val="28"/>
        </w:rPr>
        <w:t>пунктами 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Правил проходит курсы повышения квалификации согласно пункта 4 Правила V/2 ПДНВ и каждые 5 лет доказывает действительность своего свидетельства.</w:t>
      </w:r>
    </w:p>
    <w:bookmarkEnd w:id="234"/>
    <w:bookmarkStart w:name="z356" w:id="235"/>
    <w:p>
      <w:pPr>
        <w:spacing w:after="0"/>
        <w:ind w:left="0"/>
        <w:jc w:val="both"/>
      </w:pPr>
      <w:r>
        <w:rPr>
          <w:rFonts w:ascii="Times New Roman"/>
          <w:b w:val="false"/>
          <w:i w:val="false"/>
          <w:color w:val="000000"/>
          <w:sz w:val="28"/>
        </w:rPr>
        <w:t>
      55. Для работы на высокоскоростных судах капитан, старший помощник капитана, старший механик проходят курс по управлению высокоскоростным судном согласно пункта 3.3 главы 18 Международного кодекса безопасности высокоскоростных судов после чего получают соответствующее свидетельство подготовки специалистов морского транспорта. Владелец подтверждает действительность своего свидетельства в соответствии с пунктом 18.3.5 вышеуказанного кодекса. Для этого он каждые 2 года представляет документы о работе на высокоскоростном судне не менее 6 месяцев, как указано в свидетельстве.</w:t>
      </w:r>
    </w:p>
    <w:bookmarkEnd w:id="235"/>
    <w:bookmarkStart w:name="z357" w:id="236"/>
    <w:p>
      <w:pPr>
        <w:spacing w:after="0"/>
        <w:ind w:left="0"/>
        <w:jc w:val="both"/>
      </w:pPr>
      <w:r>
        <w:rPr>
          <w:rFonts w:ascii="Times New Roman"/>
          <w:b w:val="false"/>
          <w:i w:val="false"/>
          <w:color w:val="000000"/>
          <w:sz w:val="28"/>
        </w:rPr>
        <w:t>
      56. Все моряки до начала исполнения своих обязанностей на борту судна, работающего на топливе с низкой температурой вспышки, проходят инструктаж в соответствии с пунктом 1.5 Правила I/14 ПДНВ.</w:t>
      </w:r>
    </w:p>
    <w:bookmarkEnd w:id="236"/>
    <w:bookmarkStart w:name="z358" w:id="237"/>
    <w:p>
      <w:pPr>
        <w:spacing w:after="0"/>
        <w:ind w:left="0"/>
        <w:jc w:val="both"/>
      </w:pPr>
      <w:r>
        <w:rPr>
          <w:rFonts w:ascii="Times New Roman"/>
          <w:b w:val="false"/>
          <w:i w:val="false"/>
          <w:color w:val="000000"/>
          <w:sz w:val="28"/>
        </w:rPr>
        <w:t>
      57. Моряк, ответственный за реагирование на аварийную ситуацию с топливом на борту судов, работающих на топливе с низкой температурой вспышки, имеет свидетельство подготовки специалиста морского транспорта в соответствии с пунктом 5 Правила V/3 ПДНВ и проходит курс начальной подготовки для службы на судах согласно пункта 1 раздела A-V/3 Кодекса ПДНВ.</w:t>
      </w:r>
    </w:p>
    <w:bookmarkEnd w:id="237"/>
    <w:bookmarkStart w:name="z359" w:id="238"/>
    <w:p>
      <w:pPr>
        <w:spacing w:after="0"/>
        <w:ind w:left="0"/>
        <w:jc w:val="both"/>
      </w:pPr>
      <w:r>
        <w:rPr>
          <w:rFonts w:ascii="Times New Roman"/>
          <w:b w:val="false"/>
          <w:i w:val="false"/>
          <w:color w:val="000000"/>
          <w:sz w:val="28"/>
        </w:rPr>
        <w:t xml:space="preserve">
      58. Моряки, имеющие свидетельство о прохождении начальной или продвинутой подготовки по грузовым операциям на газовозах, указанных в </w:t>
      </w:r>
      <w:r>
        <w:rPr>
          <w:rFonts w:ascii="Times New Roman"/>
          <w:b w:val="false"/>
          <w:i w:val="false"/>
          <w:color w:val="000000"/>
          <w:sz w:val="28"/>
        </w:rPr>
        <w:t>пунктах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Правил, получают свидетельства о прохождении начальной подготовки для прохождения службы на судах, работающих на топливе с низкой температурой вспышки. Владелец данного свидетельства продлевает срок его действия каждые 5 лет. Для этого он проходит курс повышения квалификации по начальной подготовке для прохождения службы на судах, работающих на топливе с низкой температурой вспышки, согласно пункта 1 раздела A-V/3 Кодекса ПДНВ.</w:t>
      </w:r>
    </w:p>
    <w:bookmarkEnd w:id="238"/>
    <w:bookmarkStart w:name="z360" w:id="239"/>
    <w:p>
      <w:pPr>
        <w:spacing w:after="0"/>
        <w:ind w:left="0"/>
        <w:jc w:val="both"/>
      </w:pPr>
      <w:r>
        <w:rPr>
          <w:rFonts w:ascii="Times New Roman"/>
          <w:b w:val="false"/>
          <w:i w:val="false"/>
          <w:color w:val="000000"/>
          <w:sz w:val="28"/>
        </w:rPr>
        <w:t>
      59. Капитан, старший механик и любой моряк, ответственный за использование топлива и топливных систем на судах, работающих на топливе с низкой температурой вспышки, имеет свидетельство подготовки специалиста морского транспорта по продвинутой подготовке для службы на судах, работающих на топливе с низкой температурой вспышки, в соответствии с пунктом 7 Правила V/3 ПДНВ и проходит курс по продвинутой подготовке для службы на судах, работающих на топливе с низкой температурой вспышки, согласно пункта 2 раздела Кодекса A-V/3 ПДНВ и имеет не менее 1 месяца плавательного стажа, включая не менее 3 операции по приему топлива на борт судна, работающего на топливе с низкой температурой вспышки, в соответствии с пунктом 8.2 раздела A-V/3 Кодекса ПДНВ и имеет свидетельство о прохождении начальной подготовки для службы на судах, работающих на топливе с низкой температурой вспышки.</w:t>
      </w:r>
    </w:p>
    <w:bookmarkEnd w:id="239"/>
    <w:bookmarkStart w:name="z361" w:id="240"/>
    <w:p>
      <w:pPr>
        <w:spacing w:after="0"/>
        <w:ind w:left="0"/>
        <w:jc w:val="both"/>
      </w:pPr>
      <w:r>
        <w:rPr>
          <w:rFonts w:ascii="Times New Roman"/>
          <w:b w:val="false"/>
          <w:i w:val="false"/>
          <w:color w:val="000000"/>
          <w:sz w:val="28"/>
        </w:rPr>
        <w:t xml:space="preserve">
      60. Моряк, имеющий свидетельство подготовки специалиста морского транспорта по программе "Подготовка для проведения грузовых операций на танкерах-газовозах", указанное в </w:t>
      </w:r>
      <w:r>
        <w:rPr>
          <w:rFonts w:ascii="Times New Roman"/>
          <w:b w:val="false"/>
          <w:i w:val="false"/>
          <w:color w:val="000000"/>
          <w:sz w:val="28"/>
        </w:rPr>
        <w:t>пункте 48</w:t>
      </w:r>
      <w:r>
        <w:rPr>
          <w:rFonts w:ascii="Times New Roman"/>
          <w:b w:val="false"/>
          <w:i w:val="false"/>
          <w:color w:val="000000"/>
          <w:sz w:val="28"/>
        </w:rPr>
        <w:t xml:space="preserve"> Правил, получает свидетельство о прохождении продвинутой подготовки для работы на судах, работающих на топливе с низкой температурой вспышки, в случае соответствия пунктам 6 и 8 Правила V/3 ПДНВ и участия не менее в 3 погрузочно-разгрузочных операциях на борту газовоза. Владельцы подтверждают действительность данного свидетельства каждые 5 лет. Для этого они проходят курс повышения квалификации по продвинутой подготовке для прохождения службы на судах, работающих на топливе с низкой температурой вспышки, согласно пункта 2 раздела A-V/3 Кодекса ПДНВ.</w:t>
      </w:r>
    </w:p>
    <w:bookmarkEnd w:id="240"/>
    <w:bookmarkStart w:name="z362" w:id="241"/>
    <w:p>
      <w:pPr>
        <w:spacing w:after="0"/>
        <w:ind w:left="0"/>
        <w:jc w:val="both"/>
      </w:pPr>
      <w:r>
        <w:rPr>
          <w:rFonts w:ascii="Times New Roman"/>
          <w:b w:val="false"/>
          <w:i w:val="false"/>
          <w:color w:val="000000"/>
          <w:sz w:val="28"/>
        </w:rPr>
        <w:t>
      61. Капитан, старший помощник капитана, вахтенный помощник капитана, работающие в полярных водах, имеют свидетельство по начальной подготовке для судов, работающих в полярных водах, согласно пункта 2 Правила V/4 ПДНВ и проходят курс по начальной подготовке для судов, работающих в полярных водах, согласно пункта 1 раздела A-V/4 Кодекса ПДНВ.</w:t>
      </w:r>
    </w:p>
    <w:bookmarkEnd w:id="241"/>
    <w:bookmarkStart w:name="z363" w:id="242"/>
    <w:p>
      <w:pPr>
        <w:spacing w:after="0"/>
        <w:ind w:left="0"/>
        <w:jc w:val="both"/>
      </w:pPr>
      <w:r>
        <w:rPr>
          <w:rFonts w:ascii="Times New Roman"/>
          <w:b w:val="false"/>
          <w:i w:val="false"/>
          <w:color w:val="000000"/>
          <w:sz w:val="28"/>
        </w:rPr>
        <w:t>
      Владельцы свидетельств о прохождении начальной подготовки для службы на судах, работающих в полярных водах, продлевают свои свидетельства каждые 5 лет. Для этого они проходят курс повышения квалификации по начальной подготовке для прохождения службы на судах, работающих в полярных водах, согласно пункта 1 раздела A-V/4 Кодекса ПДНВ.</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с изменением, внесенным приказом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4" w:id="243"/>
    <w:p>
      <w:pPr>
        <w:spacing w:after="0"/>
        <w:ind w:left="0"/>
        <w:jc w:val="both"/>
      </w:pPr>
      <w:r>
        <w:rPr>
          <w:rFonts w:ascii="Times New Roman"/>
          <w:b w:val="false"/>
          <w:i w:val="false"/>
          <w:color w:val="000000"/>
          <w:sz w:val="28"/>
        </w:rPr>
        <w:t xml:space="preserve">
      62. Капитан и старший помощник капитана судна, плавающего в полярных водах, имеет свидетельство по продвинутой подготовке для прохождения службы на судах, плавающих в полярных водах, согласно пункта 4 Правила V/4 ПДНВ и проходит курс продвинутой подготовки для судов, плавающих в полярных водах, в соответствии с пунктом 2 раздела A-V/4 Кодекса ПДНВ и имеет плавательный стаж не менее 2 месяцев в полярных водах, а также свидетельство по начальной подготовке для службы на судах, плавающих в полярных водах. </w:t>
      </w:r>
    </w:p>
    <w:bookmarkEnd w:id="243"/>
    <w:bookmarkStart w:name="z365" w:id="244"/>
    <w:p>
      <w:pPr>
        <w:spacing w:after="0"/>
        <w:ind w:left="0"/>
        <w:jc w:val="both"/>
      </w:pPr>
      <w:r>
        <w:rPr>
          <w:rFonts w:ascii="Times New Roman"/>
          <w:b w:val="false"/>
          <w:i w:val="false"/>
          <w:color w:val="000000"/>
          <w:sz w:val="28"/>
        </w:rPr>
        <w:t>
      Владелец свидетельства по продвинутой подготовке на судах, плавающих в полярных водах, продлевает действие свидетельства каждые 5 лет. Для этого он проходит курс повышения квалификации по продвинутой подготовке для работы на судах, работающих в полярных водах, согласно пункта 2 раздела A-V/4 Кодекса ПДНВ.</w:t>
      </w:r>
    </w:p>
    <w:bookmarkEnd w:id="244"/>
    <w:bookmarkStart w:name="z366" w:id="245"/>
    <w:p>
      <w:pPr>
        <w:spacing w:after="0"/>
        <w:ind w:left="0"/>
        <w:jc w:val="both"/>
      </w:pPr>
      <w:r>
        <w:rPr>
          <w:rFonts w:ascii="Times New Roman"/>
          <w:b w:val="false"/>
          <w:i w:val="false"/>
          <w:color w:val="000000"/>
          <w:sz w:val="28"/>
        </w:rPr>
        <w:t>
      63. Моряк, ответственный за безопасность и предотвращение от загрязнения судна, а также весь персонал пассажирского судна, имеют свидетельство подготовки специалиста морского транспорта по программам "Начальная подготовка и инструктаж по вопросам безопасности для всех моряков" в соответствии с Правилом VI/1 ПДНВ и подтверждение прохождения курса начальной подготовки, согласно пункта 2 A-VI/1 Кодекса ПДНВ.</w:t>
      </w:r>
    </w:p>
    <w:bookmarkEnd w:id="245"/>
    <w:bookmarkStart w:name="z367" w:id="246"/>
    <w:p>
      <w:pPr>
        <w:spacing w:after="0"/>
        <w:ind w:left="0"/>
        <w:jc w:val="both"/>
      </w:pPr>
      <w:r>
        <w:rPr>
          <w:rFonts w:ascii="Times New Roman"/>
          <w:b w:val="false"/>
          <w:i w:val="false"/>
          <w:color w:val="000000"/>
          <w:sz w:val="28"/>
        </w:rPr>
        <w:t>
      64. Моряк, ответственный за спасательное судно согласно Правила 10 Главы III Конвенции СОЛАС, имеет свидетельство подготовки специалиста морского транспорта по программе "Специалист по спасательным шлюпкам и плотам и дежурным шлюпкам, не являющимся скоростными дежурными шлюпками" в соответствии с пунктом 1 Правила VI/2 ПДНВ и пунктами 1-4 раздела Кодекса A-VI/2 ПДНВ, а также плавательный стаж не менее 6 месяцев.</w:t>
      </w:r>
    </w:p>
    <w:bookmarkEnd w:id="246"/>
    <w:bookmarkStart w:name="z368" w:id="247"/>
    <w:p>
      <w:pPr>
        <w:spacing w:after="0"/>
        <w:ind w:left="0"/>
        <w:jc w:val="both"/>
      </w:pPr>
      <w:r>
        <w:rPr>
          <w:rFonts w:ascii="Times New Roman"/>
          <w:b w:val="false"/>
          <w:i w:val="false"/>
          <w:color w:val="000000"/>
          <w:sz w:val="28"/>
        </w:rPr>
        <w:t>
      65. Моряк, ответственный за использование скоростных спасательных катеров, имеет свидетельство подготовки специалиста морского транспорта по программе "Специалист по скоростным дежурным шлюпкам" в соответствии с пунктом 2 Правила VI/2 ПДНВ и пунктами 7-10 раздела A-VI/2 Кодекса ПДНВ, а также свидетельство подготовки специалиста морского транспорта по программе "Специалист по спасательным шлюпкам и плотам и дежурным шлюпкам, не являющимся скоростными дежурными шлюпками".</w:t>
      </w:r>
    </w:p>
    <w:bookmarkEnd w:id="247"/>
    <w:bookmarkStart w:name="z369" w:id="248"/>
    <w:p>
      <w:pPr>
        <w:spacing w:after="0"/>
        <w:ind w:left="0"/>
        <w:jc w:val="both"/>
      </w:pPr>
      <w:r>
        <w:rPr>
          <w:rFonts w:ascii="Times New Roman"/>
          <w:b w:val="false"/>
          <w:i w:val="false"/>
          <w:color w:val="000000"/>
          <w:sz w:val="28"/>
        </w:rPr>
        <w:t>
      66. Моряки, ответственные за противопожарную безопасность судна, имеют свидетельство подготовки специалиста морского транспорта по программе "Борьба с пожаром по расширенной программе" в соответствии с Правилом VI/3 ПДНВ и пунктами 1-4 раздела A-VI/3 Кодекса ПДНВ.</w:t>
      </w:r>
    </w:p>
    <w:bookmarkEnd w:id="248"/>
    <w:bookmarkStart w:name="z370" w:id="249"/>
    <w:p>
      <w:pPr>
        <w:spacing w:after="0"/>
        <w:ind w:left="0"/>
        <w:jc w:val="both"/>
      </w:pPr>
      <w:r>
        <w:rPr>
          <w:rFonts w:ascii="Times New Roman"/>
          <w:b w:val="false"/>
          <w:i w:val="false"/>
          <w:color w:val="000000"/>
          <w:sz w:val="28"/>
        </w:rPr>
        <w:t>
      67. Все лица, работающие или занятые на морском судне, не являющиеся пассажирами, проходят перед началом работы на судне, ознакомительный курс по безопасности в соответствии с пунктом 1 Правила VI/1 ПДНВ. Данная подготовка соответствует пункту 1 раздела A-VI/1 Кодекса ПДНВ. Капитан хранит все записи о персонале, прошедшем данный курс, на борту судна.</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 w:id="250"/>
    <w:p>
      <w:pPr>
        <w:spacing w:after="0"/>
        <w:ind w:left="0"/>
        <w:jc w:val="both"/>
      </w:pPr>
      <w:r>
        <w:rPr>
          <w:rFonts w:ascii="Times New Roman"/>
          <w:b w:val="false"/>
          <w:i w:val="false"/>
          <w:color w:val="000000"/>
          <w:sz w:val="28"/>
        </w:rPr>
        <w:t>
      68. Владелец свидетельств, указанных в пунктах 63, 64, 65 и 66 Правил, продлевает действие свидетельств каждые 5 лет. Для этого он проходит курсы в соответствии с пунктом 2 раздела A-VI/1, пунктами 1 и 2 раздела A-VI/2, пунктами 1 и 2 раздела A-VI/3 Кодекса ПДНВ.</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2" w:id="251"/>
    <w:p>
      <w:pPr>
        <w:spacing w:after="0"/>
        <w:ind w:left="0"/>
        <w:jc w:val="both"/>
      </w:pPr>
      <w:r>
        <w:rPr>
          <w:rFonts w:ascii="Times New Roman"/>
          <w:b w:val="false"/>
          <w:i w:val="false"/>
          <w:color w:val="000000"/>
          <w:sz w:val="28"/>
        </w:rPr>
        <w:t>
      69. Моряк, ответственный за охрану судна, имеет свидетельство подготовки специалиста морского транспорта по программе "Подготовка лиц командного состава судна, ответственных за охрану" в соответствии с Правилом VI/5 и разделом A-VI/5 Кодекса ПДНВ, а также плавательный стаж не менее 12 месяцев.</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приказа Министра индустрии и инфраструктурного развития РК от 01.11.2019 </w:t>
      </w:r>
      <w:r>
        <w:rPr>
          <w:rFonts w:ascii="Times New Roman"/>
          <w:b w:val="false"/>
          <w:i w:val="false"/>
          <w:color w:val="000000"/>
          <w:sz w:val="28"/>
        </w:rPr>
        <w:t>№ 819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252"/>
    <w:p>
      <w:pPr>
        <w:spacing w:after="0"/>
        <w:ind w:left="0"/>
        <w:jc w:val="both"/>
      </w:pPr>
      <w:r>
        <w:rPr>
          <w:rFonts w:ascii="Times New Roman"/>
          <w:b w:val="false"/>
          <w:i w:val="false"/>
          <w:color w:val="000000"/>
          <w:sz w:val="28"/>
        </w:rPr>
        <w:t>
      70. Моряки, кроме указанных в пункте 69 Правил, за которыми закреплены особые обязанности по охране, указанные в плане по охране судна, имеют свидетельство подготовки специалиста морского транспорта по программе "Подготовка или инструктаж по вопросам охраны для всех моряков" в соответствии с пунктами 4-6 Правила VI/6 ПДНВ и подтверждение о прохождении курса подготовки моряков, имеющих назначенные обязанности по охране, в соответствии с пунктами 6-8 Раздела А-VI/6 Кодекса ПДНВ.</w:t>
      </w:r>
    </w:p>
    <w:bookmarkEnd w:id="252"/>
    <w:bookmarkStart w:name="z374" w:id="253"/>
    <w:p>
      <w:pPr>
        <w:spacing w:after="0"/>
        <w:ind w:left="0"/>
        <w:jc w:val="both"/>
      </w:pPr>
      <w:r>
        <w:rPr>
          <w:rFonts w:ascii="Times New Roman"/>
          <w:b w:val="false"/>
          <w:i w:val="false"/>
          <w:color w:val="000000"/>
          <w:sz w:val="28"/>
        </w:rPr>
        <w:t>
      71. Моряки, кроме указанных в пунктах 69 и 70, имеет свидетельство подготовки специалиста морского транспорта по программе "Подготовка или инструктаж по вопросам охраны для всех моряков" в соответствии с пунктами 1-2 Правила VI/6 ПДНВ и подтверждение о прохождении курса по информированности по вопросам охраны, в соответствии с пунктом 4 раздела Кодекса A-VI/6 ПДНВ.</w:t>
      </w:r>
    </w:p>
    <w:bookmarkEnd w:id="253"/>
    <w:bookmarkStart w:name="z375" w:id="254"/>
    <w:p>
      <w:pPr>
        <w:spacing w:after="0"/>
        <w:ind w:left="0"/>
        <w:jc w:val="both"/>
      </w:pPr>
      <w:r>
        <w:rPr>
          <w:rFonts w:ascii="Times New Roman"/>
          <w:b w:val="false"/>
          <w:i w:val="false"/>
          <w:color w:val="000000"/>
          <w:sz w:val="28"/>
        </w:rPr>
        <w:t>
      72. Каждый моряк, перед вступлением в свои обязанности на борту судна, проходит ознакомительный курс по вопросам охраны или инструктаж, в соответствии с пунктом 1 Правила VI/6 ПДНВ, пунктами 1-3 раздела A-VI/6 Кодекса ПДНВ. Капитан хранит все записи о персонале, прошедшем данный курс или инструктаж, на борту судна.</w:t>
      </w:r>
    </w:p>
    <w:bookmarkEnd w:id="254"/>
    <w:bookmarkStart w:name="z376" w:id="255"/>
    <w:p>
      <w:pPr>
        <w:spacing w:after="0"/>
        <w:ind w:left="0"/>
        <w:jc w:val="both"/>
      </w:pPr>
      <w:r>
        <w:rPr>
          <w:rFonts w:ascii="Times New Roman"/>
          <w:b w:val="false"/>
          <w:i w:val="false"/>
          <w:color w:val="000000"/>
          <w:sz w:val="28"/>
        </w:rPr>
        <w:t>
      73. Моряк, назначенный оказывать первую медицинскую помощь на судне, имеет свидетельство подготовки специалиста морского транспорта по программе "Оказание первой медицинской помощи на судне" в соответствии с пунктом 1 Правила VI/4 ПДНВ, пунктами 1-3 раздела A-VI/4 Кодекса ПДНВ.</w:t>
      </w:r>
    </w:p>
    <w:bookmarkEnd w:id="255"/>
    <w:bookmarkStart w:name="z377" w:id="256"/>
    <w:p>
      <w:pPr>
        <w:spacing w:after="0"/>
        <w:ind w:left="0"/>
        <w:jc w:val="both"/>
      </w:pPr>
      <w:r>
        <w:rPr>
          <w:rFonts w:ascii="Times New Roman"/>
          <w:b w:val="false"/>
          <w:i w:val="false"/>
          <w:color w:val="000000"/>
          <w:sz w:val="28"/>
        </w:rPr>
        <w:t xml:space="preserve">
      74. Моряк, ответственный за медицинский уход на судне, имеет свидетельство подготовки специалиста морского транспорта по программе "Медицинский уход на судне" в соответствии с пунктом 2 Правила VI/4 ПДНВ и пунктами 4-6 раздела A-VI/4 Кодекса ПДНВ и свидетельство подготовки специалиста морского транспорта по программе "Оказание первой медицинской помощи на судне". </w:t>
      </w:r>
    </w:p>
    <w:bookmarkEnd w:id="256"/>
    <w:bookmarkStart w:name="z378" w:id="257"/>
    <w:p>
      <w:pPr>
        <w:spacing w:after="0"/>
        <w:ind w:left="0"/>
        <w:jc w:val="both"/>
      </w:pPr>
      <w:r>
        <w:rPr>
          <w:rFonts w:ascii="Times New Roman"/>
          <w:b w:val="false"/>
          <w:i w:val="false"/>
          <w:color w:val="000000"/>
          <w:sz w:val="28"/>
        </w:rPr>
        <w:t xml:space="preserve">
      В случае наличия соответствующего свидетельства о минимальном составе экипажа судна капитан и лица командного состава судна прибрежного плавания валовой вместимости менее 500 регистровых тонн освобождаются от необходимости наличия у них вышеуказанных свидетельств. </w:t>
      </w:r>
    </w:p>
    <w:bookmarkEnd w:id="257"/>
    <w:bookmarkStart w:name="z379" w:id="258"/>
    <w:p>
      <w:pPr>
        <w:spacing w:after="0"/>
        <w:ind w:left="0"/>
        <w:jc w:val="left"/>
      </w:pPr>
      <w:r>
        <w:rPr>
          <w:rFonts w:ascii="Times New Roman"/>
          <w:b/>
          <w:i w:val="false"/>
          <w:color w:val="000000"/>
        </w:rPr>
        <w:t xml:space="preserve"> Параграф 2. Выдача, продление и изъятие подтверждения профессионального диплома</w:t>
      </w:r>
    </w:p>
    <w:bookmarkEnd w:id="258"/>
    <w:bookmarkStart w:name="z380" w:id="259"/>
    <w:p>
      <w:pPr>
        <w:spacing w:after="0"/>
        <w:ind w:left="0"/>
        <w:jc w:val="both"/>
      </w:pPr>
      <w:r>
        <w:rPr>
          <w:rFonts w:ascii="Times New Roman"/>
          <w:b w:val="false"/>
          <w:i w:val="false"/>
          <w:color w:val="000000"/>
          <w:sz w:val="28"/>
        </w:rPr>
        <w:t>
      75. Кандидат либо его представитель по доверенности для получения подтверждения профессионального диплома в виде признания иностранного профессионального диплома, представляет в Морскую администрацию порта следующие документы:</w:t>
      </w:r>
    </w:p>
    <w:bookmarkEnd w:id="259"/>
    <w:bookmarkStart w:name="z704" w:id="260"/>
    <w:p>
      <w:pPr>
        <w:spacing w:after="0"/>
        <w:ind w:left="0"/>
        <w:jc w:val="both"/>
      </w:pPr>
      <w:r>
        <w:rPr>
          <w:rFonts w:ascii="Times New Roman"/>
          <w:b w:val="false"/>
          <w:i w:val="false"/>
          <w:color w:val="000000"/>
          <w:sz w:val="28"/>
        </w:rPr>
        <w:t xml:space="preserve">
      1) заявление на имя руководителя Морской администрации порта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60"/>
    <w:bookmarkStart w:name="z705" w:id="261"/>
    <w:p>
      <w:pPr>
        <w:spacing w:after="0"/>
        <w:ind w:left="0"/>
        <w:jc w:val="both"/>
      </w:pPr>
      <w:r>
        <w:rPr>
          <w:rFonts w:ascii="Times New Roman"/>
          <w:b w:val="false"/>
          <w:i w:val="false"/>
          <w:color w:val="000000"/>
          <w:sz w:val="28"/>
        </w:rPr>
        <w:t>
      2) фото 3 х 4 см – 2 штуки;</w:t>
      </w:r>
    </w:p>
    <w:bookmarkEnd w:id="261"/>
    <w:bookmarkStart w:name="z706" w:id="262"/>
    <w:p>
      <w:pPr>
        <w:spacing w:after="0"/>
        <w:ind w:left="0"/>
        <w:jc w:val="both"/>
      </w:pPr>
      <w:r>
        <w:rPr>
          <w:rFonts w:ascii="Times New Roman"/>
          <w:b w:val="false"/>
          <w:i w:val="false"/>
          <w:color w:val="000000"/>
          <w:sz w:val="28"/>
        </w:rPr>
        <w:t>
      3) документ, удостоверяющий личность (либо электронный документ из сервиса цифровых документов) (для идентификации);</w:t>
      </w:r>
    </w:p>
    <w:bookmarkEnd w:id="262"/>
    <w:bookmarkStart w:name="z707" w:id="263"/>
    <w:p>
      <w:pPr>
        <w:spacing w:after="0"/>
        <w:ind w:left="0"/>
        <w:jc w:val="both"/>
      </w:pPr>
      <w:r>
        <w:rPr>
          <w:rFonts w:ascii="Times New Roman"/>
          <w:b w:val="false"/>
          <w:i w:val="false"/>
          <w:color w:val="000000"/>
          <w:sz w:val="28"/>
        </w:rPr>
        <w:t>
      4) копия иностранного профессионального диплома;</w:t>
      </w:r>
    </w:p>
    <w:bookmarkEnd w:id="263"/>
    <w:bookmarkStart w:name="z708" w:id="264"/>
    <w:p>
      <w:pPr>
        <w:spacing w:after="0"/>
        <w:ind w:left="0"/>
        <w:jc w:val="both"/>
      </w:pPr>
      <w:r>
        <w:rPr>
          <w:rFonts w:ascii="Times New Roman"/>
          <w:b w:val="false"/>
          <w:i w:val="false"/>
          <w:color w:val="000000"/>
          <w:sz w:val="28"/>
        </w:rPr>
        <w:t>
      5) копия иностранного профессионального диплома радиооператора ГМССБ (для лиц командного состава палубной команды);</w:t>
      </w:r>
    </w:p>
    <w:bookmarkEnd w:id="264"/>
    <w:bookmarkStart w:name="z709" w:id="265"/>
    <w:p>
      <w:pPr>
        <w:spacing w:after="0"/>
        <w:ind w:left="0"/>
        <w:jc w:val="both"/>
      </w:pPr>
      <w:r>
        <w:rPr>
          <w:rFonts w:ascii="Times New Roman"/>
          <w:b w:val="false"/>
          <w:i w:val="false"/>
          <w:color w:val="000000"/>
          <w:sz w:val="28"/>
        </w:rPr>
        <w:t>
      6) копия свидетельства подготовки специалистов морского транспорта по грузовым операциям на нефтяных танкерах, химовозах или газовозах (если применимо);</w:t>
      </w:r>
    </w:p>
    <w:bookmarkEnd w:id="265"/>
    <w:bookmarkStart w:name="z710" w:id="266"/>
    <w:p>
      <w:pPr>
        <w:spacing w:after="0"/>
        <w:ind w:left="0"/>
        <w:jc w:val="both"/>
      </w:pPr>
      <w:r>
        <w:rPr>
          <w:rFonts w:ascii="Times New Roman"/>
          <w:b w:val="false"/>
          <w:i w:val="false"/>
          <w:color w:val="000000"/>
          <w:sz w:val="28"/>
        </w:rPr>
        <w:t>
      7) копия подтверждения, удостоверяющего выдачу иностранного профессионального диплома (в случае если данное подтверждение выдается отдельным документом);</w:t>
      </w:r>
    </w:p>
    <w:bookmarkEnd w:id="266"/>
    <w:bookmarkStart w:name="z711" w:id="267"/>
    <w:p>
      <w:pPr>
        <w:spacing w:after="0"/>
        <w:ind w:left="0"/>
        <w:jc w:val="both"/>
      </w:pPr>
      <w:r>
        <w:rPr>
          <w:rFonts w:ascii="Times New Roman"/>
          <w:b w:val="false"/>
          <w:i w:val="false"/>
          <w:color w:val="000000"/>
          <w:sz w:val="28"/>
        </w:rPr>
        <w:t>
      8) копия медицинского свидетельства, выданного в соответствии с требованиями ПДНВ.</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0" w:id="268"/>
    <w:p>
      <w:pPr>
        <w:spacing w:after="0"/>
        <w:ind w:left="0"/>
        <w:jc w:val="both"/>
      </w:pPr>
      <w:r>
        <w:rPr>
          <w:rFonts w:ascii="Times New Roman"/>
          <w:b w:val="false"/>
          <w:i w:val="false"/>
          <w:color w:val="000000"/>
          <w:sz w:val="28"/>
        </w:rPr>
        <w:t>
      76. В течение 1 рабочего дня после получения заявления на выдачу подтверждения профессионального диплома Морская администрация порта выдает заявителю письмо о подтверждении принятия данного заявления.</w:t>
      </w:r>
    </w:p>
    <w:bookmarkEnd w:id="268"/>
    <w:p>
      <w:pPr>
        <w:spacing w:after="0"/>
        <w:ind w:left="0"/>
        <w:jc w:val="both"/>
      </w:pPr>
      <w:r>
        <w:rPr>
          <w:rFonts w:ascii="Times New Roman"/>
          <w:b w:val="false"/>
          <w:i w:val="false"/>
          <w:color w:val="000000"/>
          <w:sz w:val="28"/>
        </w:rPr>
        <w:t>
      В случае установления неполноты представленных документов Морская администрация порта письменно отказывает заявителю в рассмотрении заявления в течение 1 рабочего дня после его получения.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в редакции приказа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91" w:id="269"/>
    <w:p>
      <w:pPr>
        <w:spacing w:after="0"/>
        <w:ind w:left="0"/>
        <w:jc w:val="both"/>
      </w:pPr>
      <w:r>
        <w:rPr>
          <w:rFonts w:ascii="Times New Roman"/>
          <w:b w:val="false"/>
          <w:i w:val="false"/>
          <w:color w:val="000000"/>
          <w:sz w:val="28"/>
        </w:rPr>
        <w:t>
      77. Копии документов на иностранном языке представляются в Морскую администрацию порта с нотариально заверенным переводом на государственном или русском языке.</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2" w:id="270"/>
    <w:p>
      <w:pPr>
        <w:spacing w:after="0"/>
        <w:ind w:left="0"/>
        <w:jc w:val="both"/>
      </w:pPr>
      <w:r>
        <w:rPr>
          <w:rFonts w:ascii="Times New Roman"/>
          <w:b w:val="false"/>
          <w:i w:val="false"/>
          <w:color w:val="000000"/>
          <w:sz w:val="28"/>
        </w:rPr>
        <w:t>
      78. После принятия заявления на выдачу подтверждения профессионального диплома Морская администрация порта в течение 5 рабочих дней направляет в компетентный орган иностранного государства, выдавший данный диплом, запрос о подтверждении подлинности диплома.</w:t>
      </w:r>
    </w:p>
    <w:bookmarkEnd w:id="270"/>
    <w:bookmarkStart w:name="z393" w:id="271"/>
    <w:p>
      <w:pPr>
        <w:spacing w:after="0"/>
        <w:ind w:left="0"/>
        <w:jc w:val="both"/>
      </w:pPr>
      <w:r>
        <w:rPr>
          <w:rFonts w:ascii="Times New Roman"/>
          <w:b w:val="false"/>
          <w:i w:val="false"/>
          <w:color w:val="000000"/>
          <w:sz w:val="28"/>
        </w:rPr>
        <w:t>
      79. Во время рассмотрения Морской администрацией порта заявления владелец иностранного профессионального диплома работает на судне, плавающем под Государственным флагом Республики Казахстан, имея при этом действующий иностранный профессиональный диплом и письмо о подтверждении принятия Морской администрацией порта заявления, сроком не более 3 месяцев.</w:t>
      </w:r>
    </w:p>
    <w:bookmarkEnd w:id="271"/>
    <w:bookmarkStart w:name="z394" w:id="272"/>
    <w:p>
      <w:pPr>
        <w:spacing w:after="0"/>
        <w:ind w:left="0"/>
        <w:jc w:val="both"/>
      </w:pPr>
      <w:r>
        <w:rPr>
          <w:rFonts w:ascii="Times New Roman"/>
          <w:b w:val="false"/>
          <w:i w:val="false"/>
          <w:color w:val="000000"/>
          <w:sz w:val="28"/>
        </w:rPr>
        <w:t>
      80. В соответствии с Правилом I/10 ПДНВ Морская администрация порта выдает кандидату подтверждение, удостоверяющее признание иностранного профессионального диплома, в случаях:</w:t>
      </w:r>
    </w:p>
    <w:bookmarkEnd w:id="272"/>
    <w:p>
      <w:pPr>
        <w:spacing w:after="0"/>
        <w:ind w:left="0"/>
        <w:jc w:val="both"/>
      </w:pPr>
      <w:r>
        <w:rPr>
          <w:rFonts w:ascii="Times New Roman"/>
          <w:b w:val="false"/>
          <w:i w:val="false"/>
          <w:color w:val="000000"/>
          <w:sz w:val="28"/>
        </w:rPr>
        <w:t>
      1) положительного результата проверки на знание законодательства Республики Казахстан в сфере торгового мореплавания, относящегося к функциям, указанным в иностранном профессиональном дипломе. Данную проверку проводит Комиссия в ходе собеседования;</w:t>
      </w:r>
    </w:p>
    <w:p>
      <w:pPr>
        <w:spacing w:after="0"/>
        <w:ind w:left="0"/>
        <w:jc w:val="both"/>
      </w:pPr>
      <w:r>
        <w:rPr>
          <w:rFonts w:ascii="Times New Roman"/>
          <w:b w:val="false"/>
          <w:i w:val="false"/>
          <w:color w:val="000000"/>
          <w:sz w:val="28"/>
        </w:rPr>
        <w:t>
      2) если иностранный профессиональный диплом выдан государством, для которого ПДНВ вступила в силу.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в редакции приказа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95" w:id="273"/>
    <w:p>
      <w:pPr>
        <w:spacing w:after="0"/>
        <w:ind w:left="0"/>
        <w:jc w:val="both"/>
      </w:pPr>
      <w:r>
        <w:rPr>
          <w:rFonts w:ascii="Times New Roman"/>
          <w:b w:val="false"/>
          <w:i w:val="false"/>
          <w:color w:val="000000"/>
          <w:sz w:val="28"/>
        </w:rPr>
        <w:t>
      81. Уполномоченный орган проводит оценку стороны, выдавшей диплом, которая включает в себя проверку центров подготовки и процедур, на предмет соблюдения требований ПДНВ относительно стандартов компетентности, подготовки и дипломирования, а также стандартов качества, если иное не предусмотрено международными договорами по взаймному признанию профессиональных дипломов.</w:t>
      </w:r>
    </w:p>
    <w:bookmarkEnd w:id="273"/>
    <w:p>
      <w:pPr>
        <w:spacing w:after="0"/>
        <w:ind w:left="0"/>
        <w:jc w:val="both"/>
      </w:pPr>
      <w:r>
        <w:rPr>
          <w:rFonts w:ascii="Times New Roman"/>
          <w:b w:val="false"/>
          <w:i w:val="false"/>
          <w:color w:val="000000"/>
          <w:sz w:val="28"/>
        </w:rPr>
        <w:t>
      В случае любых значительных изменений в системе подготовки и дипломирования моряков уполномоченный орган уведомляет об этом все заинтересованные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в редакции приказа Министра индустрии и инфраструктурного развития РК от 01.11.2019 </w:t>
      </w:r>
      <w:r>
        <w:rPr>
          <w:rFonts w:ascii="Times New Roman"/>
          <w:b w:val="false"/>
          <w:i w:val="false"/>
          <w:color w:val="000000"/>
          <w:sz w:val="28"/>
        </w:rPr>
        <w:t>№ 819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6" w:id="274"/>
    <w:p>
      <w:pPr>
        <w:spacing w:after="0"/>
        <w:ind w:left="0"/>
        <w:jc w:val="both"/>
      </w:pPr>
      <w:r>
        <w:rPr>
          <w:rFonts w:ascii="Times New Roman"/>
          <w:b w:val="false"/>
          <w:i w:val="false"/>
          <w:color w:val="000000"/>
          <w:sz w:val="28"/>
        </w:rPr>
        <w:t>
      82. В срок не позднее 1 рабочего дня после получения от компетентного органа иностранного государства подтверждения подлинности профессионального диплома, Морская администрация порта сообщает заявителю о месте, дате и времени проведения Комиссией собеседования.</w:t>
      </w:r>
    </w:p>
    <w:bookmarkEnd w:id="274"/>
    <w:p>
      <w:pPr>
        <w:spacing w:after="0"/>
        <w:ind w:left="0"/>
        <w:jc w:val="both"/>
      </w:pPr>
      <w:r>
        <w:rPr>
          <w:rFonts w:ascii="Times New Roman"/>
          <w:b w:val="false"/>
          <w:i w:val="false"/>
          <w:color w:val="000000"/>
          <w:sz w:val="28"/>
        </w:rPr>
        <w:t>
      Собеседование проводится в срок не позднее 5 рабочих дней после получения от компетентного органа иностранного государства подтверждения подлинности профессионального диплома.</w:t>
      </w:r>
    </w:p>
    <w:p>
      <w:pPr>
        <w:spacing w:after="0"/>
        <w:ind w:left="0"/>
        <w:jc w:val="both"/>
      </w:pPr>
      <w:r>
        <w:rPr>
          <w:rFonts w:ascii="Times New Roman"/>
          <w:b w:val="false"/>
          <w:i w:val="false"/>
          <w:color w:val="000000"/>
          <w:sz w:val="28"/>
        </w:rPr>
        <w:t>
      В случае невозможности прохождения собеседования заявителя на момент получения от компетентного органа иностранного государства подтверждения подлинности профессионального диплома, собеседование проводится в срок не позднее 5 рабочих дней после получения от заявителя уведомления о готовности прохождения собеседования.</w:t>
      </w:r>
    </w:p>
    <w:p>
      <w:pPr>
        <w:spacing w:after="0"/>
        <w:ind w:left="0"/>
        <w:jc w:val="both"/>
      </w:pPr>
      <w:r>
        <w:rPr>
          <w:rFonts w:ascii="Times New Roman"/>
          <w:b w:val="false"/>
          <w:i w:val="false"/>
          <w:color w:val="000000"/>
          <w:sz w:val="28"/>
        </w:rPr>
        <w:t xml:space="preserve">
      В случае нахождения заявителя в месте постоянного проживания (иностранные граждане, иногородние) на момент получения от компетентного органа иностранного государства подтверждения подлинности профессионального диплома, собеседование проводится в срок не позднее 5 рабочих дней дистанционно с применением информационных технологий. </w:t>
      </w:r>
    </w:p>
    <w:p>
      <w:pPr>
        <w:spacing w:after="0"/>
        <w:ind w:left="0"/>
        <w:jc w:val="both"/>
      </w:pPr>
      <w:r>
        <w:rPr>
          <w:rFonts w:ascii="Times New Roman"/>
          <w:b w:val="false"/>
          <w:i w:val="false"/>
          <w:color w:val="000000"/>
          <w:sz w:val="28"/>
        </w:rPr>
        <w:t xml:space="preserve">
      Выдача подтверждения профессионального диплома осуществляется после положительного решения Комиссии. </w:t>
      </w:r>
    </w:p>
    <w:p>
      <w:pPr>
        <w:spacing w:after="0"/>
        <w:ind w:left="0"/>
        <w:jc w:val="both"/>
      </w:pPr>
      <w:r>
        <w:rPr>
          <w:rFonts w:ascii="Times New Roman"/>
          <w:b w:val="false"/>
          <w:i w:val="false"/>
          <w:color w:val="000000"/>
          <w:sz w:val="28"/>
        </w:rPr>
        <w:t>
      В случае вынесения отрицательного решения Комиссии, кандидат допускается к повторному собеседованию неограниченное количество раз, но не ранее следующего заседания Комиссии.</w:t>
      </w:r>
    </w:p>
    <w:p>
      <w:pPr>
        <w:spacing w:after="0"/>
        <w:ind w:left="0"/>
        <w:jc w:val="both"/>
      </w:pPr>
      <w:r>
        <w:rPr>
          <w:rFonts w:ascii="Times New Roman"/>
          <w:b w:val="false"/>
          <w:i w:val="false"/>
          <w:color w:val="000000"/>
          <w:sz w:val="28"/>
        </w:rPr>
        <w:t>
      Кандидат вправе обжаловать отказ в выдаче профессионального диплома в административном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 w:id="275"/>
    <w:p>
      <w:pPr>
        <w:spacing w:after="0"/>
        <w:ind w:left="0"/>
        <w:jc w:val="both"/>
      </w:pPr>
      <w:r>
        <w:rPr>
          <w:rFonts w:ascii="Times New Roman"/>
          <w:b w:val="false"/>
          <w:i w:val="false"/>
          <w:color w:val="000000"/>
          <w:sz w:val="28"/>
        </w:rPr>
        <w:t>
      83. Основаниями для отказа в выдаче подтверждения профессионального диплома являются:</w:t>
      </w:r>
    </w:p>
    <w:bookmarkEnd w:id="275"/>
    <w:bookmarkStart w:name="z398" w:id="276"/>
    <w:p>
      <w:pPr>
        <w:spacing w:after="0"/>
        <w:ind w:left="0"/>
        <w:jc w:val="both"/>
      </w:pPr>
      <w:r>
        <w:rPr>
          <w:rFonts w:ascii="Times New Roman"/>
          <w:b w:val="false"/>
          <w:i w:val="false"/>
          <w:color w:val="000000"/>
          <w:sz w:val="28"/>
        </w:rPr>
        <w:t>
      1) представление неполного пакета необходимых документов;</w:t>
      </w:r>
    </w:p>
    <w:bookmarkEnd w:id="276"/>
    <w:bookmarkStart w:name="z399" w:id="277"/>
    <w:p>
      <w:pPr>
        <w:spacing w:after="0"/>
        <w:ind w:left="0"/>
        <w:jc w:val="both"/>
      </w:pPr>
      <w:r>
        <w:rPr>
          <w:rFonts w:ascii="Times New Roman"/>
          <w:b w:val="false"/>
          <w:i w:val="false"/>
          <w:color w:val="000000"/>
          <w:sz w:val="28"/>
        </w:rPr>
        <w:t>
      2) установление недостоверности представленных документов и (или) данных (сведений), содержащихся в них;</w:t>
      </w:r>
    </w:p>
    <w:bookmarkEnd w:id="277"/>
    <w:bookmarkStart w:name="z400" w:id="278"/>
    <w:p>
      <w:pPr>
        <w:spacing w:after="0"/>
        <w:ind w:left="0"/>
        <w:jc w:val="both"/>
      </w:pPr>
      <w:r>
        <w:rPr>
          <w:rFonts w:ascii="Times New Roman"/>
          <w:b w:val="false"/>
          <w:i w:val="false"/>
          <w:color w:val="000000"/>
          <w:sz w:val="28"/>
        </w:rPr>
        <w:t xml:space="preserve">
      3) несоответствие требованиям </w:t>
      </w:r>
      <w:r>
        <w:rPr>
          <w:rFonts w:ascii="Times New Roman"/>
          <w:b w:val="false"/>
          <w:i w:val="false"/>
          <w:color w:val="000000"/>
          <w:sz w:val="28"/>
        </w:rPr>
        <w:t>пункта 80</w:t>
      </w:r>
      <w:r>
        <w:rPr>
          <w:rFonts w:ascii="Times New Roman"/>
          <w:b w:val="false"/>
          <w:i w:val="false"/>
          <w:color w:val="000000"/>
          <w:sz w:val="28"/>
        </w:rPr>
        <w:t xml:space="preserve"> настоящих Правил.</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с изменением, внесенным приказом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01" w:id="279"/>
    <w:p>
      <w:pPr>
        <w:spacing w:after="0"/>
        <w:ind w:left="0"/>
        <w:jc w:val="both"/>
      </w:pPr>
      <w:r>
        <w:rPr>
          <w:rFonts w:ascii="Times New Roman"/>
          <w:b w:val="false"/>
          <w:i w:val="false"/>
          <w:color w:val="000000"/>
          <w:sz w:val="28"/>
        </w:rPr>
        <w:t>
      84. При соответствии кандидата требованиям настоящих Правил, в сроки указанные в пункте 82 Правил, в реестр профессиональных дипломов, подтверждений профессиональных дипломов, льготных разрешений вносится информация о выдаче подтверждения профессионального диплома и выдается подтверждение профессиональный диплом.</w:t>
      </w:r>
    </w:p>
    <w:bookmarkEnd w:id="279"/>
    <w:p>
      <w:pPr>
        <w:spacing w:after="0"/>
        <w:ind w:left="0"/>
        <w:jc w:val="both"/>
      </w:pPr>
      <w:r>
        <w:rPr>
          <w:rFonts w:ascii="Times New Roman"/>
          <w:b w:val="false"/>
          <w:i w:val="false"/>
          <w:color w:val="000000"/>
          <w:sz w:val="28"/>
        </w:rPr>
        <w:t>
      При наличии оснований, предусмотренных пунктом 83 Правил, заявителю, представившему документы, направляется письменный мотивированный отказ.</w:t>
      </w:r>
    </w:p>
    <w:p>
      <w:pPr>
        <w:spacing w:after="0"/>
        <w:ind w:left="0"/>
        <w:jc w:val="both"/>
      </w:pPr>
      <w:r>
        <w:rPr>
          <w:rFonts w:ascii="Times New Roman"/>
          <w:b w:val="false"/>
          <w:i w:val="false"/>
          <w:color w:val="000000"/>
          <w:sz w:val="28"/>
        </w:rPr>
        <w:t>
      Признание иностранного профессионального диплома, выданное другим иностранным государством в соответствии с требованиями Правила I/10 ПДНВ, не является основанием для последующей выдачи Морской администрацией порта подтверждения иностранного профессионального диплома.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Министра индустрии и инфраструктурного развития РК от 17.10.2022 </w:t>
      </w:r>
      <w:r>
        <w:rPr>
          <w:rFonts w:ascii="Times New Roman"/>
          <w:b w:val="false"/>
          <w:i w:val="false"/>
          <w:color w:val="000000"/>
          <w:sz w:val="28"/>
        </w:rPr>
        <w:t>№ 575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3" w:id="280"/>
    <w:p>
      <w:pPr>
        <w:spacing w:after="0"/>
        <w:ind w:left="0"/>
        <w:jc w:val="both"/>
      </w:pPr>
      <w:r>
        <w:rPr>
          <w:rFonts w:ascii="Times New Roman"/>
          <w:b w:val="false"/>
          <w:i w:val="false"/>
          <w:color w:val="000000"/>
          <w:sz w:val="28"/>
        </w:rPr>
        <w:t xml:space="preserve">
      85. В случае утери, порчи подтверждения профессионального диплома, Морская администрация порта на второй рабочий день после принятия заявления выдает заявителю дубликат соответствующего документа. </w:t>
      </w:r>
    </w:p>
    <w:bookmarkEnd w:id="280"/>
    <w:bookmarkStart w:name="z404" w:id="281"/>
    <w:p>
      <w:pPr>
        <w:spacing w:after="0"/>
        <w:ind w:left="0"/>
        <w:jc w:val="both"/>
      </w:pPr>
      <w:r>
        <w:rPr>
          <w:rFonts w:ascii="Times New Roman"/>
          <w:b w:val="false"/>
          <w:i w:val="false"/>
          <w:color w:val="000000"/>
          <w:sz w:val="28"/>
        </w:rPr>
        <w:t>
      86. Подтверждение профессионального диплома продлевается на аналогичный срок продления профессионального диплома в порядке, указанном в пункте 20-1 настоящих Правил.</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в редакции приказа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05" w:id="282"/>
    <w:p>
      <w:pPr>
        <w:spacing w:after="0"/>
        <w:ind w:left="0"/>
        <w:jc w:val="both"/>
      </w:pPr>
      <w:r>
        <w:rPr>
          <w:rFonts w:ascii="Times New Roman"/>
          <w:b w:val="false"/>
          <w:i w:val="false"/>
          <w:color w:val="000000"/>
          <w:sz w:val="28"/>
        </w:rPr>
        <w:t>
      87. Подтверждение профессионального диплома изымается Морской администрации порта при:</w:t>
      </w:r>
    </w:p>
    <w:bookmarkEnd w:id="282"/>
    <w:bookmarkStart w:name="z406" w:id="283"/>
    <w:p>
      <w:pPr>
        <w:spacing w:after="0"/>
        <w:ind w:left="0"/>
        <w:jc w:val="both"/>
      </w:pPr>
      <w:r>
        <w:rPr>
          <w:rFonts w:ascii="Times New Roman"/>
          <w:b w:val="false"/>
          <w:i w:val="false"/>
          <w:color w:val="000000"/>
          <w:sz w:val="28"/>
        </w:rPr>
        <w:t>
      1) получении удостоверенного медицинским работником документа, в котором указываются сведения о физической непригодности владельца подтверждения профессионального диплома вследствие ухудшения состояния его здоровья;</w:t>
      </w:r>
    </w:p>
    <w:bookmarkEnd w:id="283"/>
    <w:bookmarkStart w:name="z407" w:id="284"/>
    <w:p>
      <w:pPr>
        <w:spacing w:after="0"/>
        <w:ind w:left="0"/>
        <w:jc w:val="both"/>
      </w:pPr>
      <w:r>
        <w:rPr>
          <w:rFonts w:ascii="Times New Roman"/>
          <w:b w:val="false"/>
          <w:i w:val="false"/>
          <w:color w:val="000000"/>
          <w:sz w:val="28"/>
        </w:rPr>
        <w:t>
      2) получении от компетентного органа иностранного государства информации об изъятии иностранного профессионального диплома;</w:t>
      </w:r>
    </w:p>
    <w:bookmarkEnd w:id="284"/>
    <w:bookmarkStart w:name="z408" w:id="285"/>
    <w:p>
      <w:pPr>
        <w:spacing w:after="0"/>
        <w:ind w:left="0"/>
        <w:jc w:val="both"/>
      </w:pPr>
      <w:r>
        <w:rPr>
          <w:rFonts w:ascii="Times New Roman"/>
          <w:b w:val="false"/>
          <w:i w:val="false"/>
          <w:color w:val="000000"/>
          <w:sz w:val="28"/>
        </w:rPr>
        <w:t>
      3) возникновении аварийного случая по вине владельца подтверждения профессионального диплома (такое решение принимается на основании заключения по расследованию аварийного случая);</w:t>
      </w:r>
    </w:p>
    <w:bookmarkEnd w:id="285"/>
    <w:bookmarkStart w:name="z409" w:id="286"/>
    <w:p>
      <w:pPr>
        <w:spacing w:after="0"/>
        <w:ind w:left="0"/>
        <w:jc w:val="both"/>
      </w:pPr>
      <w:r>
        <w:rPr>
          <w:rFonts w:ascii="Times New Roman"/>
          <w:b w:val="false"/>
          <w:i w:val="false"/>
          <w:color w:val="000000"/>
          <w:sz w:val="28"/>
        </w:rPr>
        <w:t>
      4) предоставлении неверной информации и/или поддельных документов при подаче заявления на получение подтверждения профессионального диплома (такое решение принимается на основании заключения по расследованию данного факта).</w:t>
      </w:r>
    </w:p>
    <w:bookmarkEnd w:id="286"/>
    <w:bookmarkStart w:name="z410" w:id="287"/>
    <w:p>
      <w:pPr>
        <w:spacing w:after="0"/>
        <w:ind w:left="0"/>
        <w:jc w:val="both"/>
      </w:pPr>
      <w:r>
        <w:rPr>
          <w:rFonts w:ascii="Times New Roman"/>
          <w:b w:val="false"/>
          <w:i w:val="false"/>
          <w:color w:val="000000"/>
          <w:sz w:val="28"/>
        </w:rPr>
        <w:t xml:space="preserve">
      88. В случаях, предусмотренных подпунктами 3) и 4) пункта 87, проводится расследование комиссией, созданной решением Морской администрации порта. </w:t>
      </w:r>
    </w:p>
    <w:bookmarkEnd w:id="287"/>
    <w:bookmarkStart w:name="z411" w:id="288"/>
    <w:p>
      <w:pPr>
        <w:spacing w:after="0"/>
        <w:ind w:left="0"/>
        <w:jc w:val="both"/>
      </w:pPr>
      <w:r>
        <w:rPr>
          <w:rFonts w:ascii="Times New Roman"/>
          <w:b w:val="false"/>
          <w:i w:val="false"/>
          <w:color w:val="000000"/>
          <w:sz w:val="28"/>
        </w:rPr>
        <w:t>
      89. Морская администрация порта в течение 3 рабочих дней после принятия решения об изъятии подтверждения профессионального диплома направляет соответствующее уведомление в адрес уполномоченного органа, выдавшего иностранный профессиональный диплом, а также вносит в реестр профессиональных дипломов, подтверждений профессиональных дипломов, льготных разрешений отметки об изъятии указанных документов.</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в редакции приказа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12" w:id="289"/>
    <w:p>
      <w:pPr>
        <w:spacing w:after="0"/>
        <w:ind w:left="0"/>
        <w:jc w:val="both"/>
      </w:pPr>
      <w:r>
        <w:rPr>
          <w:rFonts w:ascii="Times New Roman"/>
          <w:b w:val="false"/>
          <w:i w:val="false"/>
          <w:color w:val="000000"/>
          <w:sz w:val="28"/>
        </w:rPr>
        <w:t>
      90. Подтверждение профессионального диплома подлежит сдаче Морской администрации порта в течение 5 рабочих дней после получения уведомления об изъятии подтверждения профессионального диплома.</w:t>
      </w:r>
    </w:p>
    <w:bookmarkEnd w:id="289"/>
    <w:bookmarkStart w:name="z573" w:id="290"/>
    <w:p>
      <w:pPr>
        <w:spacing w:after="0"/>
        <w:ind w:left="0"/>
        <w:jc w:val="both"/>
      </w:pPr>
      <w:r>
        <w:rPr>
          <w:rFonts w:ascii="Times New Roman"/>
          <w:b w:val="false"/>
          <w:i w:val="false"/>
          <w:color w:val="000000"/>
          <w:sz w:val="28"/>
        </w:rPr>
        <w:t>
      90-1. В соответствии с требованием пункта 6 Правила I/2 ПДНВ, подтверждение, требуемое статьей VI ПДНВ, включается в текст самого профессионального диплома капитана или лица командного состава, выдаваемого Морской администрацией порта.</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90-1 в соответствии с приказом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13" w:id="291"/>
    <w:p>
      <w:pPr>
        <w:spacing w:after="0"/>
        <w:ind w:left="0"/>
        <w:jc w:val="left"/>
      </w:pPr>
      <w:r>
        <w:rPr>
          <w:rFonts w:ascii="Times New Roman"/>
          <w:b/>
          <w:i w:val="false"/>
          <w:color w:val="000000"/>
        </w:rPr>
        <w:t xml:space="preserve"> Параграф 3. Выдача льготного разрешения</w:t>
      </w:r>
    </w:p>
    <w:bookmarkEnd w:id="291"/>
    <w:bookmarkStart w:name="z414" w:id="292"/>
    <w:p>
      <w:pPr>
        <w:spacing w:after="0"/>
        <w:ind w:left="0"/>
        <w:jc w:val="both"/>
      </w:pPr>
      <w:r>
        <w:rPr>
          <w:rFonts w:ascii="Times New Roman"/>
          <w:b w:val="false"/>
          <w:i w:val="false"/>
          <w:color w:val="000000"/>
          <w:sz w:val="28"/>
        </w:rPr>
        <w:t>
      91. При условии соблюдения мер безопасности и отсутствии противоречий Регламенту радиосвязи, льготное разрешение выдается в случае несоответствия экипажа судна минимальным требованиям к его составу, при этом обстоятельства не позволяют откладывать выход судна из порта.</w:t>
      </w:r>
    </w:p>
    <w:bookmarkEnd w:id="292"/>
    <w:bookmarkStart w:name="z415" w:id="293"/>
    <w:p>
      <w:pPr>
        <w:spacing w:after="0"/>
        <w:ind w:left="0"/>
        <w:jc w:val="both"/>
      </w:pPr>
      <w:r>
        <w:rPr>
          <w:rFonts w:ascii="Times New Roman"/>
          <w:b w:val="false"/>
          <w:i w:val="false"/>
          <w:color w:val="000000"/>
          <w:sz w:val="28"/>
        </w:rPr>
        <w:t xml:space="preserve">
      92. Льготное разрешение не выдается на две или более позиций выше чем указано в профессиональном дипломе. </w:t>
      </w:r>
    </w:p>
    <w:bookmarkEnd w:id="293"/>
    <w:bookmarkStart w:name="z416" w:id="294"/>
    <w:p>
      <w:pPr>
        <w:spacing w:after="0"/>
        <w:ind w:left="0"/>
        <w:jc w:val="both"/>
      </w:pPr>
      <w:r>
        <w:rPr>
          <w:rFonts w:ascii="Times New Roman"/>
          <w:b w:val="false"/>
          <w:i w:val="false"/>
          <w:color w:val="000000"/>
          <w:sz w:val="28"/>
        </w:rPr>
        <w:t>
      Льготное разрешение перестает быть действительным при изъятии профессионального диплома.</w:t>
      </w:r>
    </w:p>
    <w:bookmarkEnd w:id="294"/>
    <w:bookmarkStart w:name="z417" w:id="295"/>
    <w:p>
      <w:pPr>
        <w:spacing w:after="0"/>
        <w:ind w:left="0"/>
        <w:jc w:val="both"/>
      </w:pPr>
      <w:r>
        <w:rPr>
          <w:rFonts w:ascii="Times New Roman"/>
          <w:b w:val="false"/>
          <w:i w:val="false"/>
          <w:color w:val="000000"/>
          <w:sz w:val="28"/>
        </w:rPr>
        <w:t>
      93. Если кандидат является лицом рядового состава, имеет учебный диплом технического и профессионального или высшего образования по требуемой должности, а также необходимый опыт работы и показывает свои способности для того, чтобы соответствовать требуемой квалификации, ему выдается льготное разрешение на должность лица командного состава на срок не более 2 месяцев.</w:t>
      </w:r>
    </w:p>
    <w:bookmarkEnd w:id="295"/>
    <w:p>
      <w:pPr>
        <w:spacing w:after="0"/>
        <w:ind w:left="0"/>
        <w:jc w:val="both"/>
      </w:pPr>
      <w:r>
        <w:rPr>
          <w:rFonts w:ascii="Times New Roman"/>
          <w:b w:val="false"/>
          <w:i w:val="false"/>
          <w:color w:val="000000"/>
          <w:sz w:val="28"/>
        </w:rPr>
        <w:t>
      Соответствие лица рядового состава требуемой квалификации определяется решением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в редакции приказа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18" w:id="296"/>
    <w:p>
      <w:pPr>
        <w:spacing w:after="0"/>
        <w:ind w:left="0"/>
        <w:jc w:val="both"/>
      </w:pPr>
      <w:r>
        <w:rPr>
          <w:rFonts w:ascii="Times New Roman"/>
          <w:b w:val="false"/>
          <w:i w:val="false"/>
          <w:color w:val="000000"/>
          <w:sz w:val="28"/>
        </w:rPr>
        <w:t>
      94. Морская администрация порта накладывает ограничения на льготное разрешение по отношению к данному плаванию.</w:t>
      </w:r>
    </w:p>
    <w:bookmarkEnd w:id="296"/>
    <w:bookmarkStart w:name="z419" w:id="297"/>
    <w:p>
      <w:pPr>
        <w:spacing w:after="0"/>
        <w:ind w:left="0"/>
        <w:jc w:val="both"/>
      </w:pPr>
      <w:r>
        <w:rPr>
          <w:rFonts w:ascii="Times New Roman"/>
          <w:b w:val="false"/>
          <w:i w:val="false"/>
          <w:color w:val="000000"/>
          <w:sz w:val="28"/>
        </w:rPr>
        <w:t>
      95. Только в случае внезапной потери трудоспособности капитана или старшего механика, Морская администрация порта выдает соответствующее льготное разрешение старшему помощнику капитана или второму механику. Льготное разрешение выдается на срок до прибытия судна в безопасное место.</w:t>
      </w:r>
    </w:p>
    <w:bookmarkEnd w:id="297"/>
    <w:bookmarkStart w:name="z420" w:id="298"/>
    <w:p>
      <w:pPr>
        <w:spacing w:after="0"/>
        <w:ind w:left="0"/>
        <w:jc w:val="both"/>
      </w:pPr>
      <w:r>
        <w:rPr>
          <w:rFonts w:ascii="Times New Roman"/>
          <w:b w:val="false"/>
          <w:i w:val="false"/>
          <w:color w:val="000000"/>
          <w:sz w:val="28"/>
        </w:rPr>
        <w:t xml:space="preserve">
      96. Судоходная компания, запрашивающая льготное разрешение, представляет заявление на имя руководителя Морской администрации порта по форме, согласно </w:t>
      </w:r>
      <w:r>
        <w:rPr>
          <w:rFonts w:ascii="Times New Roman"/>
          <w:b w:val="false"/>
          <w:i w:val="false"/>
          <w:color w:val="000000"/>
          <w:sz w:val="28"/>
        </w:rPr>
        <w:t>приложения 3</w:t>
      </w:r>
      <w:r>
        <w:rPr>
          <w:rFonts w:ascii="Times New Roman"/>
          <w:b w:val="false"/>
          <w:i w:val="false"/>
          <w:color w:val="000000"/>
          <w:sz w:val="28"/>
        </w:rPr>
        <w:t xml:space="preserve"> к Правилам, список членов экипажа судна, а также копии следующих документов:</w:t>
      </w:r>
    </w:p>
    <w:bookmarkEnd w:id="298"/>
    <w:bookmarkStart w:name="z421" w:id="299"/>
    <w:p>
      <w:pPr>
        <w:spacing w:after="0"/>
        <w:ind w:left="0"/>
        <w:jc w:val="both"/>
      </w:pPr>
      <w:r>
        <w:rPr>
          <w:rFonts w:ascii="Times New Roman"/>
          <w:b w:val="false"/>
          <w:i w:val="false"/>
          <w:color w:val="000000"/>
          <w:sz w:val="28"/>
        </w:rPr>
        <w:t xml:space="preserve">
      1) удостоверение личности моряка Республики Казахстан или паспорт моряка (при наличии); </w:t>
      </w:r>
    </w:p>
    <w:bookmarkEnd w:id="299"/>
    <w:bookmarkStart w:name="z422" w:id="300"/>
    <w:p>
      <w:pPr>
        <w:spacing w:after="0"/>
        <w:ind w:left="0"/>
        <w:jc w:val="both"/>
      </w:pPr>
      <w:r>
        <w:rPr>
          <w:rFonts w:ascii="Times New Roman"/>
          <w:b w:val="false"/>
          <w:i w:val="false"/>
          <w:color w:val="000000"/>
          <w:sz w:val="28"/>
        </w:rPr>
        <w:t>
      2) документ, удостоверяющий личность моряка;</w:t>
      </w:r>
    </w:p>
    <w:bookmarkEnd w:id="300"/>
    <w:bookmarkStart w:name="z423" w:id="301"/>
    <w:p>
      <w:pPr>
        <w:spacing w:after="0"/>
        <w:ind w:left="0"/>
        <w:jc w:val="both"/>
      </w:pPr>
      <w:r>
        <w:rPr>
          <w:rFonts w:ascii="Times New Roman"/>
          <w:b w:val="false"/>
          <w:i w:val="false"/>
          <w:color w:val="000000"/>
          <w:sz w:val="28"/>
        </w:rPr>
        <w:t>
      3) профессиональный диплом моряка;</w:t>
      </w:r>
    </w:p>
    <w:bookmarkEnd w:id="301"/>
    <w:bookmarkStart w:name="z424" w:id="302"/>
    <w:p>
      <w:pPr>
        <w:spacing w:after="0"/>
        <w:ind w:left="0"/>
        <w:jc w:val="both"/>
      </w:pPr>
      <w:r>
        <w:rPr>
          <w:rFonts w:ascii="Times New Roman"/>
          <w:b w:val="false"/>
          <w:i w:val="false"/>
          <w:color w:val="000000"/>
          <w:sz w:val="28"/>
        </w:rPr>
        <w:t>
      4) подтверждение, удостоверяющее выдачу профессионального диплома моряка (в случае если данное подтверждение выдается отдельным документом);</w:t>
      </w:r>
    </w:p>
    <w:bookmarkEnd w:id="302"/>
    <w:bookmarkStart w:name="z425" w:id="303"/>
    <w:p>
      <w:pPr>
        <w:spacing w:after="0"/>
        <w:ind w:left="0"/>
        <w:jc w:val="both"/>
      </w:pPr>
      <w:r>
        <w:rPr>
          <w:rFonts w:ascii="Times New Roman"/>
          <w:b w:val="false"/>
          <w:i w:val="false"/>
          <w:color w:val="000000"/>
          <w:sz w:val="28"/>
        </w:rPr>
        <w:t>
      5) медицинское заключение.</w:t>
      </w:r>
    </w:p>
    <w:bookmarkEnd w:id="303"/>
    <w:bookmarkStart w:name="z426" w:id="304"/>
    <w:p>
      <w:pPr>
        <w:spacing w:after="0"/>
        <w:ind w:left="0"/>
        <w:jc w:val="both"/>
      </w:pPr>
      <w:r>
        <w:rPr>
          <w:rFonts w:ascii="Times New Roman"/>
          <w:b w:val="false"/>
          <w:i w:val="false"/>
          <w:color w:val="000000"/>
          <w:sz w:val="28"/>
        </w:rPr>
        <w:t>
      97. Льготное разрешение не выдается на должность капитана, в случае если свидетельство о минимальном составе экипажа судна включает только одного помощника капитана.</w:t>
      </w:r>
    </w:p>
    <w:bookmarkEnd w:id="304"/>
    <w:bookmarkStart w:name="z427" w:id="305"/>
    <w:p>
      <w:pPr>
        <w:spacing w:after="0"/>
        <w:ind w:left="0"/>
        <w:jc w:val="both"/>
      </w:pPr>
      <w:r>
        <w:rPr>
          <w:rFonts w:ascii="Times New Roman"/>
          <w:b w:val="false"/>
          <w:i w:val="false"/>
          <w:color w:val="000000"/>
          <w:sz w:val="28"/>
        </w:rPr>
        <w:t xml:space="preserve">
      98. Срок рассмотрения заявления о выдаче льготного разрешения – 2 рабочих дня с момента регистрации заявления. </w:t>
      </w:r>
    </w:p>
    <w:bookmarkEnd w:id="305"/>
    <w:bookmarkStart w:name="z428" w:id="306"/>
    <w:p>
      <w:pPr>
        <w:spacing w:after="0"/>
        <w:ind w:left="0"/>
        <w:jc w:val="both"/>
      </w:pPr>
      <w:r>
        <w:rPr>
          <w:rFonts w:ascii="Times New Roman"/>
          <w:b w:val="false"/>
          <w:i w:val="false"/>
          <w:color w:val="000000"/>
          <w:sz w:val="28"/>
        </w:rPr>
        <w:t>
      99. В течение первых 5 рабочих дней каждого месяца Морская администрация порта направляет в уполномоченный орган информацию о выданных за предыдущий месяц льготных разрешениях.</w:t>
      </w:r>
    </w:p>
    <w:bookmarkEnd w:id="306"/>
    <w:bookmarkStart w:name="z429" w:id="307"/>
    <w:p>
      <w:pPr>
        <w:spacing w:after="0"/>
        <w:ind w:left="0"/>
        <w:jc w:val="both"/>
      </w:pPr>
      <w:r>
        <w:rPr>
          <w:rFonts w:ascii="Times New Roman"/>
          <w:b w:val="false"/>
          <w:i w:val="false"/>
          <w:color w:val="000000"/>
          <w:sz w:val="28"/>
        </w:rPr>
        <w:t>
      Ежегодно до 15 февраля в Международную морскую организацию уполномоченным органом направляется информация о выданных за предыдущий год льготных разрешениях.</w:t>
      </w:r>
    </w:p>
    <w:bookmarkEnd w:id="307"/>
    <w:bookmarkStart w:name="z430" w:id="308"/>
    <w:p>
      <w:pPr>
        <w:spacing w:after="0"/>
        <w:ind w:left="0"/>
        <w:jc w:val="both"/>
      </w:pPr>
      <w:r>
        <w:rPr>
          <w:rFonts w:ascii="Times New Roman"/>
          <w:b w:val="false"/>
          <w:i w:val="false"/>
          <w:color w:val="000000"/>
          <w:sz w:val="28"/>
        </w:rPr>
        <w:t>
      100. Копии документов, представляемых в Морскую администрацию порта, нотариально заверяются. При этом документы на иностранном языке представляются с нотариально заверенным переводом на государственном или русском языках.</w:t>
      </w:r>
    </w:p>
    <w:bookmarkEnd w:id="308"/>
    <w:bookmarkStart w:name="z431" w:id="309"/>
    <w:p>
      <w:pPr>
        <w:spacing w:after="0"/>
        <w:ind w:left="0"/>
        <w:jc w:val="both"/>
      </w:pPr>
      <w:r>
        <w:rPr>
          <w:rFonts w:ascii="Times New Roman"/>
          <w:b w:val="false"/>
          <w:i w:val="false"/>
          <w:color w:val="000000"/>
          <w:sz w:val="28"/>
        </w:rPr>
        <w:t xml:space="preserve">
      101. В случае утери, порчи льготного разрешения, Морская администрация порта на второй рабочий день после принятия заявления выдает заявителю дубликат соответствующего документа. Дубликат выдается с новым номером и с датой окончания срока действия оригинала. </w:t>
      </w:r>
    </w:p>
    <w:bookmarkEnd w:id="309"/>
    <w:bookmarkStart w:name="z432" w:id="310"/>
    <w:p>
      <w:pPr>
        <w:spacing w:after="0"/>
        <w:ind w:left="0"/>
        <w:jc w:val="both"/>
      </w:pPr>
      <w:r>
        <w:rPr>
          <w:rFonts w:ascii="Times New Roman"/>
          <w:b w:val="false"/>
          <w:i w:val="false"/>
          <w:color w:val="000000"/>
          <w:sz w:val="28"/>
        </w:rPr>
        <w:t>
      102. Основаниями для отказа в выдаче льготного разрешения являются:</w:t>
      </w:r>
    </w:p>
    <w:bookmarkEnd w:id="310"/>
    <w:bookmarkStart w:name="z433" w:id="311"/>
    <w:p>
      <w:pPr>
        <w:spacing w:after="0"/>
        <w:ind w:left="0"/>
        <w:jc w:val="both"/>
      </w:pPr>
      <w:r>
        <w:rPr>
          <w:rFonts w:ascii="Times New Roman"/>
          <w:b w:val="false"/>
          <w:i w:val="false"/>
          <w:color w:val="000000"/>
          <w:sz w:val="28"/>
        </w:rPr>
        <w:t>
      1) представление неполного пакета необходимых документов;</w:t>
      </w:r>
    </w:p>
    <w:bookmarkEnd w:id="311"/>
    <w:bookmarkStart w:name="z434" w:id="312"/>
    <w:p>
      <w:pPr>
        <w:spacing w:after="0"/>
        <w:ind w:left="0"/>
        <w:jc w:val="both"/>
      </w:pPr>
      <w:r>
        <w:rPr>
          <w:rFonts w:ascii="Times New Roman"/>
          <w:b w:val="false"/>
          <w:i w:val="false"/>
          <w:color w:val="000000"/>
          <w:sz w:val="28"/>
        </w:rPr>
        <w:t>
      2) установление недостоверности представленных документов и (или) данных (сведений), содержащихся в них.</w:t>
      </w:r>
    </w:p>
    <w:bookmarkEnd w:id="312"/>
    <w:bookmarkStart w:name="z435" w:id="313"/>
    <w:p>
      <w:pPr>
        <w:spacing w:after="0"/>
        <w:ind w:left="0"/>
        <w:jc w:val="both"/>
      </w:pPr>
      <w:r>
        <w:rPr>
          <w:rFonts w:ascii="Times New Roman"/>
          <w:b w:val="false"/>
          <w:i w:val="false"/>
          <w:color w:val="000000"/>
          <w:sz w:val="28"/>
        </w:rPr>
        <w:t>
      103. При соответствии моряка требованиям настоящих Правил, в сроки указанные в пункте 98 Правил, в реестр профессиональных дипломов, подтверждений профессиональных дипломов, льготных разрешений вносится информация о выдаче льготного разрешения и выдается льготное разрешение.</w:t>
      </w:r>
    </w:p>
    <w:bookmarkEnd w:id="313"/>
    <w:p>
      <w:pPr>
        <w:spacing w:after="0"/>
        <w:ind w:left="0"/>
        <w:jc w:val="both"/>
      </w:pPr>
      <w:r>
        <w:rPr>
          <w:rFonts w:ascii="Times New Roman"/>
          <w:b w:val="false"/>
          <w:i w:val="false"/>
          <w:color w:val="000000"/>
          <w:sz w:val="28"/>
        </w:rPr>
        <w:t xml:space="preserve">
      При наличии оснований, предусмотренных </w:t>
      </w:r>
      <w:r>
        <w:rPr>
          <w:rFonts w:ascii="Times New Roman"/>
          <w:b w:val="false"/>
          <w:i w:val="false"/>
          <w:color w:val="000000"/>
          <w:sz w:val="28"/>
        </w:rPr>
        <w:t>пунктом 102</w:t>
      </w:r>
      <w:r>
        <w:rPr>
          <w:rFonts w:ascii="Times New Roman"/>
          <w:b w:val="false"/>
          <w:i w:val="false"/>
          <w:color w:val="000000"/>
          <w:sz w:val="28"/>
        </w:rPr>
        <w:t xml:space="preserve"> Правил, заявителю, представившему документы, направляется письменный мотивированный отказ.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в редакции приказа Министра по инвестициям и развитию РК от 26.10.2018 </w:t>
      </w:r>
      <w:r>
        <w:rPr>
          <w:rFonts w:ascii="Times New Roman"/>
          <w:b w:val="false"/>
          <w:i w:val="false"/>
          <w:color w:val="000000"/>
          <w:sz w:val="28"/>
        </w:rPr>
        <w:t>№ 736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дипломирования моряков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w:t>
            </w:r>
          </w:p>
        </w:tc>
      </w:tr>
    </w:tbl>
    <w:bookmarkStart w:name="z722" w:id="314"/>
    <w:p>
      <w:pPr>
        <w:spacing w:after="0"/>
        <w:ind w:left="0"/>
        <w:jc w:val="left"/>
      </w:pPr>
      <w:r>
        <w:rPr>
          <w:rFonts w:ascii="Times New Roman"/>
          <w:b/>
          <w:i w:val="false"/>
          <w:color w:val="000000"/>
        </w:rPr>
        <w:t xml:space="preserve"> Заявление на выдачу профессионального диплома</w:t>
      </w:r>
    </w:p>
    <w:bookmarkEnd w:id="314"/>
    <w:p>
      <w:pPr>
        <w:spacing w:after="0"/>
        <w:ind w:left="0"/>
        <w:jc w:val="both"/>
      </w:pPr>
      <w:r>
        <w:rPr>
          <w:rFonts w:ascii="Times New Roman"/>
          <w:b w:val="false"/>
          <w:i w:val="false"/>
          <w:color w:val="ff0000"/>
          <w:sz w:val="28"/>
        </w:rPr>
        <w:t xml:space="preserve">
      Сноска. Приложение 1 - в редакции приказа Министра индустрии и инфраструктурного развития РК от 02.06.2023 </w:t>
      </w:r>
      <w:r>
        <w:rPr>
          <w:rFonts w:ascii="Times New Roman"/>
          <w:b w:val="false"/>
          <w:i w:val="false"/>
          <w:color w:val="ff0000"/>
          <w:sz w:val="28"/>
        </w:rPr>
        <w:t>№ 406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724" w:id="315"/>
    <w:p>
      <w:pPr>
        <w:spacing w:after="0"/>
        <w:ind w:left="0"/>
        <w:jc w:val="both"/>
      </w:pPr>
      <w:r>
        <w:rPr>
          <w:rFonts w:ascii="Times New Roman"/>
          <w:b w:val="false"/>
          <w:i w:val="false"/>
          <w:color w:val="000000"/>
          <w:sz w:val="28"/>
        </w:rPr>
        <w:t>
      1. Заявление на выдачу профессионального диплома (нужное отметить):</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вахтенный помощник капитана судна валовой вместимости 500 регистровых тонн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помощник капитана судна валовой вместимости от 500 до 3000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помощник капитана судна валовой вместимости 3000 регистровых тонн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судна валовой вместимости от 500 до 3000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капитан судна валовой вместимости 3000 регистровых тонн или более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вахтенный помощник капитана судна прибрежного плавания валовой вместимости менее 500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судна прибрежного плавания валовой вместимости менее 500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вахтенный механик судна с главной двигательной установкой мощностью 750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механик судна с главной двигательной установкой мощностью от 750 до 3000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механик судна с главной двигательной установкой мощностью 3000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механик судна с главной двигательной установкой мощностью от 750 до 3000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старший механик судна с главной двигательной установкой мощностью 3000 кВт или более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судна с главной двигательной установкой мощностью 750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радиооператор ГМССБ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IV/2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радиооператор ГМССБ ограниченного района плавания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IV/2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 в составе навигационной вахты на судне валовой вместимости 500 регистровых тонн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 первого класса на судне валовой вместимости 500 регистровых тонн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в составе машинной вахты на судне с главной двигательной установкой мощностью 750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первого класса на судне с главной двигательной установкой мощностью 750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электрик судна с главной двигательной установкой мощностью 750 кВт или более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III/7</w:t>
            </w:r>
          </w:p>
        </w:tc>
      </w:tr>
    </w:tbl>
    <w:bookmarkStart w:name="z725" w:id="316"/>
    <w:p>
      <w:pPr>
        <w:spacing w:after="0"/>
        <w:ind w:left="0"/>
        <w:jc w:val="both"/>
      </w:pPr>
      <w:r>
        <w:rPr>
          <w:rFonts w:ascii="Times New Roman"/>
          <w:b w:val="false"/>
          <w:i w:val="false"/>
          <w:color w:val="000000"/>
          <w:sz w:val="28"/>
        </w:rPr>
        <w:t>
      1-1.Заявление на подтверждение профессионального диплома:</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подготовки специалистов морского транспорта для грузовых операций на нефтяных танкерах, химовозах или газовозах (капитаны и лица командного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ПДНВ Правило V/1 </w:t>
            </w:r>
          </w:p>
        </w:tc>
      </w:tr>
    </w:tbl>
    <w:bookmarkStart w:name="z726" w:id="317"/>
    <w:p>
      <w:pPr>
        <w:spacing w:after="0"/>
        <w:ind w:left="0"/>
        <w:jc w:val="both"/>
      </w:pPr>
      <w:r>
        <w:rPr>
          <w:rFonts w:ascii="Times New Roman"/>
          <w:b w:val="false"/>
          <w:i w:val="false"/>
          <w:color w:val="000000"/>
          <w:sz w:val="28"/>
        </w:rPr>
        <w:t>
      2. Данные заявителя:</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 дата выдачи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мореходной книжки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 дата выдачи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удостоверения личности моряка РК или паспорта моряка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и дата выдачи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дипломирования моряков</w:t>
            </w:r>
            <w:r>
              <w:br/>
            </w:r>
            <w:r>
              <w:rPr>
                <w:rFonts w:ascii="Times New Roman"/>
                <w:b w:val="false"/>
                <w:i w:val="false"/>
                <w:color w:val="000000"/>
                <w:sz w:val="20"/>
              </w:rPr>
              <w:t>Форма</w:t>
            </w:r>
          </w:p>
        </w:tc>
      </w:tr>
    </w:tbl>
    <w:p>
      <w:pPr>
        <w:spacing w:after="0"/>
        <w:ind w:left="0"/>
        <w:jc w:val="both"/>
      </w:pPr>
      <w:bookmarkStart w:name="z472" w:id="318"/>
      <w:r>
        <w:rPr>
          <w:rFonts w:ascii="Times New Roman"/>
          <w:b w:val="false"/>
          <w:i w:val="false"/>
          <w:color w:val="000000"/>
          <w:sz w:val="28"/>
        </w:rPr>
        <w:t>
                                                 _____________________________________</w:t>
      </w:r>
    </w:p>
    <w:bookmarkEnd w:id="318"/>
    <w:p>
      <w:pPr>
        <w:spacing w:after="0"/>
        <w:ind w:left="0"/>
        <w:jc w:val="both"/>
      </w:pPr>
      <w:r>
        <w:rPr>
          <w:rFonts w:ascii="Times New Roman"/>
          <w:b w:val="false"/>
          <w:i w:val="false"/>
          <w:color w:val="000000"/>
          <w:sz w:val="28"/>
        </w:rPr>
        <w:t xml:space="preserve">                                           _____________________________________</w:t>
      </w:r>
    </w:p>
    <w:bookmarkStart w:name="z473" w:id="319"/>
    <w:p>
      <w:pPr>
        <w:spacing w:after="0"/>
        <w:ind w:left="0"/>
        <w:jc w:val="both"/>
      </w:pPr>
      <w:r>
        <w:rPr>
          <w:rFonts w:ascii="Times New Roman"/>
          <w:b w:val="false"/>
          <w:i w:val="false"/>
          <w:color w:val="000000"/>
          <w:sz w:val="28"/>
        </w:rPr>
        <w:t>
                   Заявление на выдачу подтверждения профессионального диплома</w:t>
      </w:r>
    </w:p>
    <w:bookmarkEnd w:id="319"/>
    <w:bookmarkStart w:name="z474" w:id="320"/>
    <w:p>
      <w:pPr>
        <w:spacing w:after="0"/>
        <w:ind w:left="0"/>
        <w:jc w:val="both"/>
      </w:pPr>
      <w:r>
        <w:rPr>
          <w:rFonts w:ascii="Times New Roman"/>
          <w:b w:val="false"/>
          <w:i w:val="false"/>
          <w:color w:val="000000"/>
          <w:sz w:val="28"/>
        </w:rPr>
        <w:t>
             1. Заявление на выдачу подтверждения, удостоверяющего признание иностранного профессионального диплома (нужное отметить):</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21"/>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3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вахтенный помощник капитана судна валовой вместимости 500 регистровых тонн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ПДНВ Правило II/1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22"/>
          <w:p>
            <w:pPr>
              <w:spacing w:after="20"/>
              <w:ind w:left="20"/>
              <w:jc w:val="both"/>
            </w:pPr>
            <w:r>
              <w:rPr>
                <w:rFonts w:ascii="Times New Roman"/>
                <w:b w:val="false"/>
                <w:i w:val="false"/>
                <w:color w:val="000000"/>
                <w:sz w:val="20"/>
              </w:rPr>
              <w:t>
☐</w:t>
            </w:r>
          </w:p>
          <w:bookmarkEnd w:id="3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помощник капитана судна валовой вместимости от 500 до 3000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23"/>
          <w:p>
            <w:pPr>
              <w:spacing w:after="20"/>
              <w:ind w:left="20"/>
              <w:jc w:val="both"/>
            </w:pPr>
            <w:r>
              <w:rPr>
                <w:rFonts w:ascii="Times New Roman"/>
                <w:b w:val="false"/>
                <w:i w:val="false"/>
                <w:color w:val="000000"/>
                <w:sz w:val="20"/>
              </w:rPr>
              <w:t>
☐</w:t>
            </w:r>
          </w:p>
          <w:bookmarkEnd w:id="3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помощник капитана судна валовой вместимости 3000 регистровых тонн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24"/>
          <w:p>
            <w:pPr>
              <w:spacing w:after="20"/>
              <w:ind w:left="20"/>
              <w:jc w:val="both"/>
            </w:pPr>
            <w:r>
              <w:rPr>
                <w:rFonts w:ascii="Times New Roman"/>
                <w:b w:val="false"/>
                <w:i w:val="false"/>
                <w:color w:val="000000"/>
                <w:sz w:val="20"/>
              </w:rPr>
              <w:t>
☐</w:t>
            </w:r>
          </w:p>
          <w:bookmarkEnd w:id="3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судна валовой вместимости от 500 до 3000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25"/>
          <w:p>
            <w:pPr>
              <w:spacing w:after="20"/>
              <w:ind w:left="20"/>
              <w:jc w:val="both"/>
            </w:pPr>
            <w:r>
              <w:rPr>
                <w:rFonts w:ascii="Times New Roman"/>
                <w:b w:val="false"/>
                <w:i w:val="false"/>
                <w:color w:val="000000"/>
                <w:sz w:val="20"/>
              </w:rPr>
              <w:t>
☐</w:t>
            </w:r>
          </w:p>
          <w:bookmarkEnd w:id="3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капитан судна валовой вместимости 3000 регистровых тонн или более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26"/>
          <w:p>
            <w:pPr>
              <w:spacing w:after="20"/>
              <w:ind w:left="20"/>
              <w:jc w:val="both"/>
            </w:pPr>
            <w:r>
              <w:rPr>
                <w:rFonts w:ascii="Times New Roman"/>
                <w:b w:val="false"/>
                <w:i w:val="false"/>
                <w:color w:val="000000"/>
                <w:sz w:val="20"/>
              </w:rPr>
              <w:t>
☐</w:t>
            </w:r>
          </w:p>
          <w:bookmarkEnd w:id="3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вахтенный помощник капитана судна прибрежного плавания валовой вместимости менее 500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27"/>
          <w:p>
            <w:pPr>
              <w:spacing w:after="20"/>
              <w:ind w:left="20"/>
              <w:jc w:val="both"/>
            </w:pPr>
            <w:r>
              <w:rPr>
                <w:rFonts w:ascii="Times New Roman"/>
                <w:b w:val="false"/>
                <w:i w:val="false"/>
                <w:color w:val="000000"/>
                <w:sz w:val="20"/>
              </w:rPr>
              <w:t>
☐</w:t>
            </w:r>
          </w:p>
          <w:bookmarkEnd w:id="3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судна прибрежного плавания валовой вместимости менее 500 регистровых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28"/>
          <w:p>
            <w:pPr>
              <w:spacing w:after="20"/>
              <w:ind w:left="20"/>
              <w:jc w:val="both"/>
            </w:pPr>
            <w:r>
              <w:rPr>
                <w:rFonts w:ascii="Times New Roman"/>
                <w:b w:val="false"/>
                <w:i w:val="false"/>
                <w:color w:val="000000"/>
                <w:sz w:val="20"/>
              </w:rPr>
              <w:t>
☐</w:t>
            </w:r>
          </w:p>
          <w:bookmarkEnd w:id="3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вахтенный механик судна с главной двигательной установкой мощностью 750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29"/>
          <w:p>
            <w:pPr>
              <w:spacing w:after="20"/>
              <w:ind w:left="20"/>
              <w:jc w:val="both"/>
            </w:pPr>
            <w:r>
              <w:rPr>
                <w:rFonts w:ascii="Times New Roman"/>
                <w:b w:val="false"/>
                <w:i w:val="false"/>
                <w:color w:val="000000"/>
                <w:sz w:val="20"/>
              </w:rPr>
              <w:t>
☐</w:t>
            </w:r>
          </w:p>
          <w:bookmarkEnd w:id="3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механик судна с главной двигательной установкой мощностью от 750 до 3000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30"/>
          <w:p>
            <w:pPr>
              <w:spacing w:after="20"/>
              <w:ind w:left="20"/>
              <w:jc w:val="both"/>
            </w:pPr>
            <w:r>
              <w:rPr>
                <w:rFonts w:ascii="Times New Roman"/>
                <w:b w:val="false"/>
                <w:i w:val="false"/>
                <w:color w:val="000000"/>
                <w:sz w:val="20"/>
              </w:rPr>
              <w:t>
☐</w:t>
            </w:r>
          </w:p>
          <w:bookmarkEnd w:id="3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механик судна с главной двигательной установкой мощностью 3000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31"/>
          <w:p>
            <w:pPr>
              <w:spacing w:after="20"/>
              <w:ind w:left="20"/>
              <w:jc w:val="both"/>
            </w:pPr>
            <w:r>
              <w:rPr>
                <w:rFonts w:ascii="Times New Roman"/>
                <w:b w:val="false"/>
                <w:i w:val="false"/>
                <w:color w:val="000000"/>
                <w:sz w:val="20"/>
              </w:rPr>
              <w:t>
☐</w:t>
            </w:r>
          </w:p>
          <w:bookmarkEnd w:id="3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механик судна с главной двигательной установкой мощностью от 750 до 3000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32"/>
          <w:p>
            <w:pPr>
              <w:spacing w:after="20"/>
              <w:ind w:left="20"/>
              <w:jc w:val="both"/>
            </w:pPr>
            <w:r>
              <w:rPr>
                <w:rFonts w:ascii="Times New Roman"/>
                <w:b w:val="false"/>
                <w:i w:val="false"/>
                <w:color w:val="000000"/>
                <w:sz w:val="20"/>
              </w:rPr>
              <w:t>
☐</w:t>
            </w:r>
          </w:p>
          <w:bookmarkEnd w:id="3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старший механик судна с главной двигательной установкой мощностью 3000 кВт или более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33"/>
          <w:p>
            <w:pPr>
              <w:spacing w:after="20"/>
              <w:ind w:left="20"/>
              <w:jc w:val="both"/>
            </w:pPr>
            <w:r>
              <w:rPr>
                <w:rFonts w:ascii="Times New Roman"/>
                <w:b w:val="false"/>
                <w:i w:val="false"/>
                <w:color w:val="000000"/>
                <w:sz w:val="20"/>
              </w:rPr>
              <w:t>
☐</w:t>
            </w:r>
          </w:p>
          <w:bookmarkEnd w:id="3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судна с главной двигательной установкой мощностью 750 кВт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III/6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34"/>
          <w:p>
            <w:pPr>
              <w:spacing w:after="20"/>
              <w:ind w:left="20"/>
              <w:jc w:val="both"/>
            </w:pPr>
            <w:r>
              <w:rPr>
                <w:rFonts w:ascii="Times New Roman"/>
                <w:b w:val="false"/>
                <w:i w:val="false"/>
                <w:color w:val="000000"/>
                <w:sz w:val="20"/>
              </w:rPr>
              <w:t>
☐</w:t>
            </w:r>
          </w:p>
          <w:bookmarkEnd w:id="3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радиооператор ГМССБ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IV/2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35"/>
          <w:p>
            <w:pPr>
              <w:spacing w:after="20"/>
              <w:ind w:left="20"/>
              <w:jc w:val="both"/>
            </w:pPr>
            <w:r>
              <w:rPr>
                <w:rFonts w:ascii="Times New Roman"/>
                <w:b w:val="false"/>
                <w:i w:val="false"/>
                <w:color w:val="000000"/>
                <w:sz w:val="20"/>
              </w:rPr>
              <w:t>
☐</w:t>
            </w:r>
          </w:p>
          <w:bookmarkEnd w:id="3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радиооператор ГМССБ ограниченного района плавания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Правило IV/2</w:t>
            </w:r>
          </w:p>
        </w:tc>
      </w:tr>
    </w:tbl>
    <w:bookmarkStart w:name="z490" w:id="336"/>
    <w:p>
      <w:pPr>
        <w:spacing w:after="0"/>
        <w:ind w:left="0"/>
        <w:jc w:val="both"/>
      </w:pPr>
      <w:r>
        <w:rPr>
          <w:rFonts w:ascii="Times New Roman"/>
          <w:b w:val="false"/>
          <w:i w:val="false"/>
          <w:color w:val="000000"/>
          <w:sz w:val="28"/>
        </w:rPr>
        <w:t>
             1-1. Заявление на подтверждение профессионального диплома:</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37"/>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3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Свидетельство подготовки специалистов морского транспорта для грузовых операций на нефтяных танкерах, химовозах или газовозах (капитаны и лица командного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ПДНВ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Правило V/1 </w:t>
            </w:r>
          </w:p>
        </w:tc>
      </w:tr>
    </w:tbl>
    <w:bookmarkStart w:name="z492" w:id="338"/>
    <w:p>
      <w:pPr>
        <w:spacing w:after="0"/>
        <w:ind w:left="0"/>
        <w:jc w:val="both"/>
      </w:pPr>
      <w:r>
        <w:rPr>
          <w:rFonts w:ascii="Times New Roman"/>
          <w:b w:val="false"/>
          <w:i w:val="false"/>
          <w:color w:val="000000"/>
          <w:sz w:val="28"/>
        </w:rPr>
        <w:t>
             2. Данные заявителя:</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39"/>
          <w:p>
            <w:pPr>
              <w:spacing w:after="20"/>
              <w:ind w:left="20"/>
              <w:jc w:val="both"/>
            </w:pPr>
            <w:r>
              <w:rPr>
                <w:rFonts w:ascii="Times New Roman"/>
                <w:b w:val="false"/>
                <w:i w:val="false"/>
                <w:color w:val="000000"/>
                <w:sz w:val="20"/>
              </w:rPr>
              <w:t>
</w:t>
            </w:r>
            <w:r>
              <w:rPr>
                <w:rFonts w:ascii="Times New Roman"/>
                <w:b/>
                <w:i w:val="false"/>
                <w:color w:val="000000"/>
                <w:sz w:val="20"/>
              </w:rPr>
              <w:t>Фамилия</w:t>
            </w:r>
          </w:p>
          <w:bookmarkEnd w:id="3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40"/>
          <w:p>
            <w:pPr>
              <w:spacing w:after="20"/>
              <w:ind w:left="20"/>
              <w:jc w:val="both"/>
            </w:pPr>
            <w:r>
              <w:rPr>
                <w:rFonts w:ascii="Times New Roman"/>
                <w:b w:val="false"/>
                <w:i w:val="false"/>
                <w:color w:val="000000"/>
                <w:sz w:val="20"/>
              </w:rPr>
              <w:t>
Имя</w:t>
            </w:r>
          </w:p>
          <w:bookmarkEnd w:id="3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41"/>
          <w:p>
            <w:pPr>
              <w:spacing w:after="20"/>
              <w:ind w:left="20"/>
              <w:jc w:val="both"/>
            </w:pPr>
            <w:r>
              <w:rPr>
                <w:rFonts w:ascii="Times New Roman"/>
                <w:b w:val="false"/>
                <w:i w:val="false"/>
                <w:color w:val="000000"/>
                <w:sz w:val="20"/>
              </w:rPr>
              <w:t>
Дата рождения</w:t>
            </w:r>
          </w:p>
          <w:bookmarkEnd w:id="3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42"/>
          <w:p>
            <w:pPr>
              <w:spacing w:after="20"/>
              <w:ind w:left="20"/>
              <w:jc w:val="both"/>
            </w:pPr>
            <w:r>
              <w:rPr>
                <w:rFonts w:ascii="Times New Roman"/>
                <w:b w:val="false"/>
                <w:i w:val="false"/>
                <w:color w:val="000000"/>
                <w:sz w:val="20"/>
              </w:rPr>
              <w:t>
Место рождения</w:t>
            </w:r>
          </w:p>
          <w:bookmarkEnd w:id="3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43"/>
          <w:p>
            <w:pPr>
              <w:spacing w:after="20"/>
              <w:ind w:left="20"/>
              <w:jc w:val="both"/>
            </w:pPr>
            <w:r>
              <w:rPr>
                <w:rFonts w:ascii="Times New Roman"/>
                <w:b w:val="false"/>
                <w:i w:val="false"/>
                <w:color w:val="000000"/>
                <w:sz w:val="20"/>
              </w:rPr>
              <w:t xml:space="preserve">
Гражданство </w:t>
            </w:r>
          </w:p>
          <w:bookmarkEnd w:id="3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44"/>
          <w:p>
            <w:pPr>
              <w:spacing w:after="20"/>
              <w:ind w:left="20"/>
              <w:jc w:val="both"/>
            </w:pPr>
            <w:r>
              <w:rPr>
                <w:rFonts w:ascii="Times New Roman"/>
                <w:b w:val="false"/>
                <w:i w:val="false"/>
                <w:color w:val="000000"/>
                <w:sz w:val="20"/>
              </w:rPr>
              <w:t>
Домашний адрес</w:t>
            </w:r>
          </w:p>
          <w:bookmarkEnd w:id="3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45"/>
          <w:p>
            <w:pPr>
              <w:spacing w:after="20"/>
              <w:ind w:left="20"/>
              <w:jc w:val="both"/>
            </w:pPr>
            <w:r>
              <w:rPr>
                <w:rFonts w:ascii="Times New Roman"/>
                <w:b w:val="false"/>
                <w:i w:val="false"/>
                <w:color w:val="000000"/>
                <w:sz w:val="20"/>
              </w:rPr>
              <w:t>
Организация</w:t>
            </w:r>
          </w:p>
          <w:bookmarkEnd w:id="3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46"/>
          <w:p>
            <w:pPr>
              <w:spacing w:after="20"/>
              <w:ind w:left="20"/>
              <w:jc w:val="both"/>
            </w:pPr>
            <w:r>
              <w:rPr>
                <w:rFonts w:ascii="Times New Roman"/>
                <w:b w:val="false"/>
                <w:i w:val="false"/>
                <w:color w:val="000000"/>
                <w:sz w:val="20"/>
              </w:rPr>
              <w:t>
E-mail</w:t>
            </w:r>
          </w:p>
          <w:bookmarkEnd w:id="3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47"/>
          <w:p>
            <w:pPr>
              <w:spacing w:after="20"/>
              <w:ind w:left="20"/>
              <w:jc w:val="both"/>
            </w:pPr>
            <w:r>
              <w:rPr>
                <w:rFonts w:ascii="Times New Roman"/>
                <w:b w:val="false"/>
                <w:i w:val="false"/>
                <w:color w:val="000000"/>
                <w:sz w:val="20"/>
              </w:rPr>
              <w:t xml:space="preserve">
Телефон </w:t>
            </w:r>
          </w:p>
          <w:bookmarkEnd w:id="3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48"/>
          <w:p>
            <w:pPr>
              <w:spacing w:after="20"/>
              <w:ind w:left="20"/>
              <w:jc w:val="both"/>
            </w:pPr>
            <w:r>
              <w:rPr>
                <w:rFonts w:ascii="Times New Roman"/>
                <w:b w:val="false"/>
                <w:i w:val="false"/>
                <w:color w:val="000000"/>
                <w:sz w:val="20"/>
              </w:rPr>
              <w:t>
Номер документа, удостоверяющего личность</w:t>
            </w:r>
          </w:p>
          <w:bookmarkEnd w:id="3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 дата выдачи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49"/>
          <w:p>
            <w:pPr>
              <w:spacing w:after="20"/>
              <w:ind w:left="20"/>
              <w:jc w:val="both"/>
            </w:pPr>
            <w:r>
              <w:rPr>
                <w:rFonts w:ascii="Times New Roman"/>
                <w:b w:val="false"/>
                <w:i w:val="false"/>
                <w:color w:val="000000"/>
                <w:sz w:val="20"/>
              </w:rPr>
              <w:t>
Номер мореходной книжки</w:t>
            </w:r>
          </w:p>
          <w:bookmarkEnd w:id="3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 дата выдачи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50"/>
          <w:p>
            <w:pPr>
              <w:spacing w:after="20"/>
              <w:ind w:left="20"/>
              <w:jc w:val="both"/>
            </w:pPr>
            <w:r>
              <w:rPr>
                <w:rFonts w:ascii="Times New Roman"/>
                <w:b w:val="false"/>
                <w:i w:val="false"/>
                <w:color w:val="000000"/>
                <w:sz w:val="20"/>
              </w:rPr>
              <w:t>
Номер удостоверения личности моряка РК или паспорта моряка</w:t>
            </w:r>
          </w:p>
          <w:bookmarkEnd w:id="3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 дата выдачи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5" w:id="351"/>
    <w:p>
      <w:pPr>
        <w:spacing w:after="0"/>
        <w:ind w:left="0"/>
        <w:jc w:val="both"/>
      </w:pPr>
      <w:r>
        <w:rPr>
          <w:rFonts w:ascii="Times New Roman"/>
          <w:b w:val="false"/>
          <w:i w:val="false"/>
          <w:color w:val="000000"/>
          <w:sz w:val="28"/>
        </w:rPr>
        <w:t>
             3. Сведения о плавательном стаже</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52"/>
          <w:p>
            <w:pPr>
              <w:spacing w:after="20"/>
              <w:ind w:left="20"/>
              <w:jc w:val="both"/>
            </w:pPr>
            <w:r>
              <w:rPr>
                <w:rFonts w:ascii="Times New Roman"/>
                <w:b w:val="false"/>
                <w:i w:val="false"/>
                <w:color w:val="000000"/>
                <w:sz w:val="20"/>
              </w:rPr>
              <w:t>
</w:t>
            </w:r>
            <w:r>
              <w:rPr>
                <w:rFonts w:ascii="Times New Roman"/>
                <w:b/>
                <w:i w:val="false"/>
                <w:color w:val="000000"/>
                <w:sz w:val="20"/>
              </w:rPr>
              <w:t>Название судна</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Флаг судна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ИМО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регистровых тонн или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 плавания</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дипломирования моряков</w:t>
            </w:r>
            <w:r>
              <w:br/>
            </w:r>
            <w:r>
              <w:rPr>
                <w:rFonts w:ascii="Times New Roman"/>
                <w:b w:val="false"/>
                <w:i w:val="false"/>
                <w:color w:val="000000"/>
                <w:sz w:val="20"/>
              </w:rPr>
              <w:t>Форма</w:t>
            </w:r>
          </w:p>
        </w:tc>
      </w:tr>
    </w:tbl>
    <w:p>
      <w:pPr>
        <w:spacing w:after="0"/>
        <w:ind w:left="0"/>
        <w:jc w:val="both"/>
      </w:pPr>
      <w:bookmarkStart w:name="z512" w:id="353"/>
      <w:r>
        <w:rPr>
          <w:rFonts w:ascii="Times New Roman"/>
          <w:b w:val="false"/>
          <w:i w:val="false"/>
          <w:color w:val="000000"/>
          <w:sz w:val="28"/>
        </w:rPr>
        <w:t>
                                                 _____________________________________</w:t>
      </w:r>
    </w:p>
    <w:bookmarkEnd w:id="353"/>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_____________________________________</w:t>
      </w:r>
    </w:p>
    <w:bookmarkStart w:name="z513" w:id="354"/>
    <w:p>
      <w:pPr>
        <w:spacing w:after="0"/>
        <w:ind w:left="0"/>
        <w:jc w:val="both"/>
      </w:pPr>
      <w:r>
        <w:rPr>
          <w:rFonts w:ascii="Times New Roman"/>
          <w:b w:val="false"/>
          <w:i w:val="false"/>
          <w:color w:val="000000"/>
          <w:sz w:val="28"/>
        </w:rPr>
        <w:t>
                         Заявление на выдачу льготного разрешения</w:t>
      </w:r>
    </w:p>
    <w:bookmarkEnd w:id="354"/>
    <w:bookmarkStart w:name="z514" w:id="355"/>
    <w:p>
      <w:pPr>
        <w:spacing w:after="0"/>
        <w:ind w:left="0"/>
        <w:jc w:val="both"/>
      </w:pPr>
      <w:r>
        <w:rPr>
          <w:rFonts w:ascii="Times New Roman"/>
          <w:b w:val="false"/>
          <w:i w:val="false"/>
          <w:color w:val="000000"/>
          <w:sz w:val="28"/>
        </w:rPr>
        <w:t xml:space="preserve">
      1. Сведения о судне и судоходной компании: </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56"/>
          <w:p>
            <w:pPr>
              <w:spacing w:after="20"/>
              <w:ind w:left="20"/>
              <w:jc w:val="both"/>
            </w:pPr>
            <w:r>
              <w:rPr>
                <w:rFonts w:ascii="Times New Roman"/>
                <w:b w:val="false"/>
                <w:i w:val="false"/>
                <w:color w:val="000000"/>
                <w:sz w:val="20"/>
              </w:rPr>
              <w:t>
</w:t>
            </w:r>
            <w:r>
              <w:rPr>
                <w:rFonts w:ascii="Times New Roman"/>
                <w:b/>
                <w:i w:val="false"/>
                <w:color w:val="000000"/>
                <w:sz w:val="20"/>
              </w:rPr>
              <w:t>Название судоходной компании</w:t>
            </w:r>
          </w:p>
          <w:bookmarkEnd w:id="3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57"/>
          <w:p>
            <w:pPr>
              <w:spacing w:after="20"/>
              <w:ind w:left="20"/>
              <w:jc w:val="both"/>
            </w:pPr>
            <w:r>
              <w:rPr>
                <w:rFonts w:ascii="Times New Roman"/>
                <w:b w:val="false"/>
                <w:i w:val="false"/>
                <w:color w:val="000000"/>
                <w:sz w:val="20"/>
              </w:rPr>
              <w:t>
Название судна</w:t>
            </w:r>
          </w:p>
          <w:bookmarkEnd w:id="3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58"/>
          <w:p>
            <w:pPr>
              <w:spacing w:after="20"/>
              <w:ind w:left="20"/>
              <w:jc w:val="both"/>
            </w:pPr>
            <w:r>
              <w:rPr>
                <w:rFonts w:ascii="Times New Roman"/>
                <w:b w:val="false"/>
                <w:i w:val="false"/>
                <w:color w:val="000000"/>
                <w:sz w:val="20"/>
              </w:rPr>
              <w:t>
Номер ИМО судна</w:t>
            </w:r>
          </w:p>
          <w:bookmarkEnd w:id="3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59"/>
          <w:p>
            <w:pPr>
              <w:spacing w:after="20"/>
              <w:ind w:left="20"/>
              <w:jc w:val="both"/>
            </w:pPr>
            <w:r>
              <w:rPr>
                <w:rFonts w:ascii="Times New Roman"/>
                <w:b w:val="false"/>
                <w:i w:val="false"/>
                <w:color w:val="000000"/>
                <w:sz w:val="20"/>
              </w:rPr>
              <w:t>
Валовая вместимость судна</w:t>
            </w:r>
          </w:p>
          <w:bookmarkEnd w:id="3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60"/>
          <w:p>
            <w:pPr>
              <w:spacing w:after="20"/>
              <w:ind w:left="20"/>
              <w:jc w:val="both"/>
            </w:pPr>
            <w:r>
              <w:rPr>
                <w:rFonts w:ascii="Times New Roman"/>
                <w:b w:val="false"/>
                <w:i w:val="false"/>
                <w:color w:val="000000"/>
                <w:sz w:val="20"/>
              </w:rPr>
              <w:t>
Мощность двигательной установки (кВт)</w:t>
            </w:r>
          </w:p>
          <w:bookmarkEnd w:id="3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61"/>
          <w:p>
            <w:pPr>
              <w:spacing w:after="20"/>
              <w:ind w:left="20"/>
              <w:jc w:val="both"/>
            </w:pPr>
            <w:r>
              <w:rPr>
                <w:rFonts w:ascii="Times New Roman"/>
                <w:b w:val="false"/>
                <w:i w:val="false"/>
                <w:color w:val="000000"/>
                <w:sz w:val="20"/>
              </w:rPr>
              <w:t>
Тип судна</w:t>
            </w:r>
          </w:p>
          <w:bookmarkEnd w:id="3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62"/>
          <w:p>
            <w:pPr>
              <w:spacing w:after="20"/>
              <w:ind w:left="20"/>
              <w:jc w:val="both"/>
            </w:pPr>
            <w:r>
              <w:rPr>
                <w:rFonts w:ascii="Times New Roman"/>
                <w:b w:val="false"/>
                <w:i w:val="false"/>
                <w:color w:val="000000"/>
                <w:sz w:val="20"/>
              </w:rPr>
              <w:t>
Порт отправления</w:t>
            </w:r>
          </w:p>
          <w:bookmarkEnd w:id="3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63"/>
          <w:p>
            <w:pPr>
              <w:spacing w:after="20"/>
              <w:ind w:left="20"/>
              <w:jc w:val="both"/>
            </w:pPr>
            <w:r>
              <w:rPr>
                <w:rFonts w:ascii="Times New Roman"/>
                <w:b w:val="false"/>
                <w:i w:val="false"/>
                <w:color w:val="000000"/>
                <w:sz w:val="20"/>
              </w:rPr>
              <w:t>
Порт прибытия</w:t>
            </w:r>
          </w:p>
          <w:bookmarkEnd w:id="3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64"/>
          <w:p>
            <w:pPr>
              <w:spacing w:after="20"/>
              <w:ind w:left="20"/>
              <w:jc w:val="both"/>
            </w:pPr>
            <w:r>
              <w:rPr>
                <w:rFonts w:ascii="Times New Roman"/>
                <w:b w:val="false"/>
                <w:i w:val="false"/>
                <w:color w:val="000000"/>
                <w:sz w:val="20"/>
              </w:rPr>
              <w:t>
Тип груза</w:t>
            </w:r>
          </w:p>
          <w:bookmarkEnd w:id="3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4" w:id="365"/>
    <w:p>
      <w:pPr>
        <w:spacing w:after="0"/>
        <w:ind w:left="0"/>
        <w:jc w:val="both"/>
      </w:pPr>
      <w:r>
        <w:rPr>
          <w:rFonts w:ascii="Times New Roman"/>
          <w:b w:val="false"/>
          <w:i w:val="false"/>
          <w:color w:val="000000"/>
          <w:sz w:val="28"/>
        </w:rPr>
        <w:t>
             2. Предыдущие заявления и льготные разрешения, выданные судоходной компании:</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66"/>
          <w:p>
            <w:pPr>
              <w:spacing w:after="20"/>
              <w:ind w:left="20"/>
              <w:jc w:val="both"/>
            </w:pPr>
            <w:r>
              <w:rPr>
                <w:rFonts w:ascii="Times New Roman"/>
                <w:b w:val="false"/>
                <w:i w:val="false"/>
                <w:color w:val="000000"/>
                <w:sz w:val="20"/>
              </w:rPr>
              <w:t>
</w:t>
            </w:r>
            <w:r>
              <w:rPr>
                <w:rFonts w:ascii="Times New Roman"/>
                <w:b/>
                <w:i w:val="false"/>
                <w:color w:val="000000"/>
                <w:sz w:val="20"/>
              </w:rPr>
              <w:t>№ и дата заявления</w:t>
            </w:r>
          </w:p>
          <w:bookmarkEnd w:id="3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Название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льготного разрешения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0" w:id="367"/>
    <w:p>
      <w:pPr>
        <w:spacing w:after="0"/>
        <w:ind w:left="0"/>
        <w:jc w:val="both"/>
      </w:pPr>
      <w:r>
        <w:rPr>
          <w:rFonts w:ascii="Times New Roman"/>
          <w:b w:val="false"/>
          <w:i w:val="false"/>
          <w:color w:val="000000"/>
          <w:sz w:val="28"/>
        </w:rPr>
        <w:t>
             3. Данные моряка:</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68"/>
          <w:p>
            <w:pPr>
              <w:spacing w:after="20"/>
              <w:ind w:left="20"/>
              <w:jc w:val="both"/>
            </w:pPr>
            <w:r>
              <w:rPr>
                <w:rFonts w:ascii="Times New Roman"/>
                <w:b w:val="false"/>
                <w:i w:val="false"/>
                <w:color w:val="000000"/>
                <w:sz w:val="20"/>
              </w:rPr>
              <w:t>
</w:t>
            </w:r>
            <w:r>
              <w:rPr>
                <w:rFonts w:ascii="Times New Roman"/>
                <w:b/>
                <w:i w:val="false"/>
                <w:color w:val="000000"/>
                <w:sz w:val="20"/>
              </w:rPr>
              <w:t>Фамилия</w:t>
            </w:r>
          </w:p>
          <w:bookmarkEnd w:id="3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69"/>
          <w:p>
            <w:pPr>
              <w:spacing w:after="20"/>
              <w:ind w:left="20"/>
              <w:jc w:val="both"/>
            </w:pPr>
            <w:r>
              <w:rPr>
                <w:rFonts w:ascii="Times New Roman"/>
                <w:b w:val="false"/>
                <w:i w:val="false"/>
                <w:color w:val="000000"/>
                <w:sz w:val="20"/>
              </w:rPr>
              <w:t>
Имя</w:t>
            </w:r>
          </w:p>
          <w:bookmarkEnd w:id="3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70"/>
          <w:p>
            <w:pPr>
              <w:spacing w:after="20"/>
              <w:ind w:left="20"/>
              <w:jc w:val="both"/>
            </w:pPr>
            <w:r>
              <w:rPr>
                <w:rFonts w:ascii="Times New Roman"/>
                <w:b w:val="false"/>
                <w:i w:val="false"/>
                <w:color w:val="000000"/>
                <w:sz w:val="20"/>
              </w:rPr>
              <w:t>
Дата рождения</w:t>
            </w:r>
          </w:p>
          <w:bookmarkEnd w:id="3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71"/>
          <w:p>
            <w:pPr>
              <w:spacing w:after="20"/>
              <w:ind w:left="20"/>
              <w:jc w:val="both"/>
            </w:pPr>
            <w:r>
              <w:rPr>
                <w:rFonts w:ascii="Times New Roman"/>
                <w:b w:val="false"/>
                <w:i w:val="false"/>
                <w:color w:val="000000"/>
                <w:sz w:val="20"/>
              </w:rPr>
              <w:t>
Место рождения</w:t>
            </w:r>
          </w:p>
          <w:bookmarkEnd w:id="3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72"/>
          <w:p>
            <w:pPr>
              <w:spacing w:after="20"/>
              <w:ind w:left="20"/>
              <w:jc w:val="both"/>
            </w:pPr>
            <w:r>
              <w:rPr>
                <w:rFonts w:ascii="Times New Roman"/>
                <w:b w:val="false"/>
                <w:i w:val="false"/>
                <w:color w:val="000000"/>
                <w:sz w:val="20"/>
              </w:rPr>
              <w:t xml:space="preserve">
Гражданство </w:t>
            </w:r>
          </w:p>
          <w:bookmarkEnd w:id="3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73"/>
          <w:p>
            <w:pPr>
              <w:spacing w:after="20"/>
              <w:ind w:left="20"/>
              <w:jc w:val="both"/>
            </w:pPr>
            <w:r>
              <w:rPr>
                <w:rFonts w:ascii="Times New Roman"/>
                <w:b w:val="false"/>
                <w:i w:val="false"/>
                <w:color w:val="000000"/>
                <w:sz w:val="20"/>
              </w:rPr>
              <w:t>
Домашний адрес</w:t>
            </w:r>
          </w:p>
          <w:bookmarkEnd w:id="3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74"/>
          <w:p>
            <w:pPr>
              <w:spacing w:after="20"/>
              <w:ind w:left="20"/>
              <w:jc w:val="both"/>
            </w:pPr>
            <w:r>
              <w:rPr>
                <w:rFonts w:ascii="Times New Roman"/>
                <w:b w:val="false"/>
                <w:i w:val="false"/>
                <w:color w:val="000000"/>
                <w:sz w:val="20"/>
              </w:rPr>
              <w:t>
Организация</w:t>
            </w:r>
          </w:p>
          <w:bookmarkEnd w:id="3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75"/>
          <w:p>
            <w:pPr>
              <w:spacing w:after="20"/>
              <w:ind w:left="20"/>
              <w:jc w:val="both"/>
            </w:pPr>
            <w:r>
              <w:rPr>
                <w:rFonts w:ascii="Times New Roman"/>
                <w:b w:val="false"/>
                <w:i w:val="false"/>
                <w:color w:val="000000"/>
                <w:sz w:val="20"/>
              </w:rPr>
              <w:t>
E-mail</w:t>
            </w:r>
          </w:p>
          <w:bookmarkEnd w:id="3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76"/>
          <w:p>
            <w:pPr>
              <w:spacing w:after="20"/>
              <w:ind w:left="20"/>
              <w:jc w:val="both"/>
            </w:pPr>
            <w:r>
              <w:rPr>
                <w:rFonts w:ascii="Times New Roman"/>
                <w:b w:val="false"/>
                <w:i w:val="false"/>
                <w:color w:val="000000"/>
                <w:sz w:val="20"/>
              </w:rPr>
              <w:t xml:space="preserve">
Телефон </w:t>
            </w:r>
          </w:p>
          <w:bookmarkEnd w:id="3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77"/>
          <w:p>
            <w:pPr>
              <w:spacing w:after="20"/>
              <w:ind w:left="20"/>
              <w:jc w:val="both"/>
            </w:pPr>
            <w:r>
              <w:rPr>
                <w:rFonts w:ascii="Times New Roman"/>
                <w:b w:val="false"/>
                <w:i w:val="false"/>
                <w:color w:val="000000"/>
                <w:sz w:val="20"/>
              </w:rPr>
              <w:t>
Номер документа, удостоверяющего личность</w:t>
            </w:r>
          </w:p>
          <w:bookmarkEnd w:id="3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 дата выдачи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78"/>
          <w:p>
            <w:pPr>
              <w:spacing w:after="20"/>
              <w:ind w:left="20"/>
              <w:jc w:val="both"/>
            </w:pPr>
            <w:r>
              <w:rPr>
                <w:rFonts w:ascii="Times New Roman"/>
                <w:b w:val="false"/>
                <w:i w:val="false"/>
                <w:color w:val="000000"/>
                <w:sz w:val="20"/>
              </w:rPr>
              <w:t>
Номер мореходной книжки</w:t>
            </w:r>
          </w:p>
          <w:bookmarkEnd w:id="3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 дата выдачи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79"/>
          <w:p>
            <w:pPr>
              <w:spacing w:after="20"/>
              <w:ind w:left="20"/>
              <w:jc w:val="both"/>
            </w:pPr>
            <w:r>
              <w:rPr>
                <w:rFonts w:ascii="Times New Roman"/>
                <w:b w:val="false"/>
                <w:i w:val="false"/>
                <w:color w:val="000000"/>
                <w:sz w:val="20"/>
              </w:rPr>
              <w:t>
Номер удостоверения личности моряка РК или паспорта моряка</w:t>
            </w:r>
          </w:p>
          <w:bookmarkEnd w:id="3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 дата выдачи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80"/>
          <w:p>
            <w:pPr>
              <w:spacing w:after="20"/>
              <w:ind w:left="20"/>
              <w:jc w:val="both"/>
            </w:pPr>
            <w:r>
              <w:rPr>
                <w:rFonts w:ascii="Times New Roman"/>
                <w:b w:val="false"/>
                <w:i w:val="false"/>
                <w:color w:val="000000"/>
                <w:sz w:val="20"/>
              </w:rPr>
              <w:t>
Профессиональный диплом (№, дата выдачи)</w:t>
            </w:r>
          </w:p>
          <w:bookmarkEnd w:id="3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81"/>
          <w:p>
            <w:pPr>
              <w:spacing w:after="20"/>
              <w:ind w:left="20"/>
              <w:jc w:val="both"/>
            </w:pPr>
            <w:r>
              <w:rPr>
                <w:rFonts w:ascii="Times New Roman"/>
                <w:b w:val="false"/>
                <w:i w:val="false"/>
                <w:color w:val="000000"/>
                <w:sz w:val="20"/>
              </w:rPr>
              <w:t>
Профессиональный диплом радиооператора ГМССБ (только для помощника капитана) (№, дата выдачи)</w:t>
            </w:r>
          </w:p>
          <w:bookmarkEnd w:id="3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82"/>
          <w:p>
            <w:pPr>
              <w:spacing w:after="20"/>
              <w:ind w:left="20"/>
              <w:jc w:val="both"/>
            </w:pPr>
            <w:r>
              <w:rPr>
                <w:rFonts w:ascii="Times New Roman"/>
                <w:b w:val="false"/>
                <w:i w:val="false"/>
                <w:color w:val="000000"/>
                <w:sz w:val="20"/>
              </w:rPr>
              <w:t>
Медицинское заключение (№, дата выдачи)</w:t>
            </w:r>
          </w:p>
          <w:bookmarkEnd w:id="3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83"/>
          <w:p>
            <w:pPr>
              <w:spacing w:after="20"/>
              <w:ind w:left="20"/>
              <w:jc w:val="both"/>
            </w:pPr>
            <w:r>
              <w:rPr>
                <w:rFonts w:ascii="Times New Roman"/>
                <w:b w:val="false"/>
                <w:i w:val="false"/>
                <w:color w:val="000000"/>
                <w:sz w:val="20"/>
              </w:rPr>
              <w:t>
Дата начала работы на судне</w:t>
            </w:r>
          </w:p>
          <w:bookmarkEnd w:id="3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84"/>
          <w:p>
            <w:pPr>
              <w:spacing w:after="20"/>
              <w:ind w:left="20"/>
              <w:jc w:val="both"/>
            </w:pPr>
            <w:r>
              <w:rPr>
                <w:rFonts w:ascii="Times New Roman"/>
                <w:b w:val="false"/>
                <w:i w:val="false"/>
                <w:color w:val="000000"/>
                <w:sz w:val="20"/>
              </w:rPr>
              <w:t xml:space="preserve">
Характеристика от судоходной компании </w:t>
            </w:r>
          </w:p>
          <w:bookmarkEnd w:id="3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8" w:id="385"/>
    <w:p>
      <w:pPr>
        <w:spacing w:after="0"/>
        <w:ind w:left="0"/>
        <w:jc w:val="both"/>
      </w:pPr>
      <w:r>
        <w:rPr>
          <w:rFonts w:ascii="Times New Roman"/>
          <w:b w:val="false"/>
          <w:i w:val="false"/>
          <w:color w:val="000000"/>
          <w:sz w:val="28"/>
        </w:rPr>
        <w:t>
             4. Сведения о плавательном стаже моряка (за последние 2 года)</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86"/>
          <w:p>
            <w:pPr>
              <w:spacing w:after="20"/>
              <w:ind w:left="20"/>
              <w:jc w:val="both"/>
            </w:pPr>
            <w:r>
              <w:rPr>
                <w:rFonts w:ascii="Times New Roman"/>
                <w:b w:val="false"/>
                <w:i w:val="false"/>
                <w:color w:val="000000"/>
                <w:sz w:val="20"/>
              </w:rPr>
              <w:t>
</w:t>
            </w:r>
            <w:r>
              <w:rPr>
                <w:rFonts w:ascii="Times New Roman"/>
                <w:b/>
                <w:i w:val="false"/>
                <w:color w:val="000000"/>
                <w:sz w:val="20"/>
              </w:rPr>
              <w:t>Название судна</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Флаг судна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ИМО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регистровых тонн или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 плавания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4" w:id="387"/>
    <w:p>
      <w:pPr>
        <w:spacing w:after="0"/>
        <w:ind w:left="0"/>
        <w:jc w:val="both"/>
      </w:pPr>
      <w:r>
        <w:rPr>
          <w:rFonts w:ascii="Times New Roman"/>
          <w:b w:val="false"/>
          <w:i w:val="false"/>
          <w:color w:val="000000"/>
          <w:sz w:val="28"/>
        </w:rPr>
        <w:t>
             5. Льготное разрешение:</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88"/>
          <w:p>
            <w:pPr>
              <w:spacing w:after="20"/>
              <w:ind w:left="20"/>
              <w:jc w:val="both"/>
            </w:pPr>
            <w:r>
              <w:rPr>
                <w:rFonts w:ascii="Times New Roman"/>
                <w:b w:val="false"/>
                <w:i w:val="false"/>
                <w:color w:val="000000"/>
                <w:sz w:val="20"/>
              </w:rPr>
              <w:t>
</w:t>
            </w:r>
            <w:r>
              <w:rPr>
                <w:rFonts w:ascii="Times New Roman"/>
                <w:b/>
                <w:i w:val="false"/>
                <w:color w:val="000000"/>
                <w:sz w:val="20"/>
              </w:rPr>
              <w:t>На должность:</w:t>
            </w:r>
          </w:p>
          <w:bookmarkEnd w:id="3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89"/>
          <w:p>
            <w:pPr>
              <w:spacing w:after="20"/>
              <w:ind w:left="20"/>
              <w:jc w:val="both"/>
            </w:pPr>
            <w:r>
              <w:rPr>
                <w:rFonts w:ascii="Times New Roman"/>
                <w:b w:val="false"/>
                <w:i w:val="false"/>
                <w:color w:val="000000"/>
                <w:sz w:val="20"/>
              </w:rPr>
              <w:t>
Запрашиваемый период:</w:t>
            </w:r>
          </w:p>
          <w:bookmarkEnd w:id="3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90"/>
          <w:p>
            <w:pPr>
              <w:spacing w:after="20"/>
              <w:ind w:left="20"/>
              <w:jc w:val="both"/>
            </w:pPr>
            <w:r>
              <w:rPr>
                <w:rFonts w:ascii="Times New Roman"/>
                <w:b w:val="false"/>
                <w:i w:val="false"/>
                <w:color w:val="000000"/>
                <w:sz w:val="20"/>
              </w:rPr>
              <w:t>
Причина подачи заявления:</w:t>
            </w:r>
          </w:p>
          <w:bookmarkEnd w:id="3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91"/>
          <w:p>
            <w:pPr>
              <w:spacing w:after="20"/>
              <w:ind w:left="20"/>
              <w:jc w:val="both"/>
            </w:pPr>
            <w:r>
              <w:rPr>
                <w:rFonts w:ascii="Times New Roman"/>
                <w:b w:val="false"/>
                <w:i w:val="false"/>
                <w:color w:val="000000"/>
                <w:sz w:val="20"/>
              </w:rPr>
              <w:t>
Меры, принятые для подготовки моряка и дата начала работы на судне:</w:t>
            </w:r>
          </w:p>
          <w:bookmarkEnd w:id="3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92"/>
          <w:p>
            <w:pPr>
              <w:spacing w:after="20"/>
              <w:ind w:left="20"/>
              <w:jc w:val="both"/>
            </w:pPr>
            <w:r>
              <w:rPr>
                <w:rFonts w:ascii="Times New Roman"/>
                <w:b w:val="false"/>
                <w:i w:val="false"/>
                <w:color w:val="000000"/>
                <w:sz w:val="20"/>
              </w:rPr>
              <w:t>
Иная информация:</w:t>
            </w:r>
          </w:p>
          <w:bookmarkEnd w:id="3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0" w:id="393"/>
      <w:r>
        <w:rPr>
          <w:rFonts w:ascii="Times New Roman"/>
          <w:b w:val="false"/>
          <w:i w:val="false"/>
          <w:color w:val="000000"/>
          <w:sz w:val="28"/>
        </w:rPr>
        <w:t>
                                           ____________________________________________</w:t>
      </w:r>
    </w:p>
    <w:bookmarkEnd w:id="393"/>
    <w:p>
      <w:pPr>
        <w:spacing w:after="0"/>
        <w:ind w:left="0"/>
        <w:jc w:val="both"/>
      </w:pPr>
      <w:r>
        <w:rPr>
          <w:rFonts w:ascii="Times New Roman"/>
          <w:b w:val="false"/>
          <w:i w:val="false"/>
          <w:color w:val="000000"/>
          <w:sz w:val="28"/>
        </w:rPr>
        <w:t xml:space="preserve">                                     Должность и фамилия уполномоченного лица </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Подпись уполномоченного лица </w:t>
      </w:r>
    </w:p>
    <w:p>
      <w:pPr>
        <w:spacing w:after="0"/>
        <w:ind w:left="0"/>
        <w:jc w:val="both"/>
      </w:pPr>
      <w:r>
        <w:rPr>
          <w:rFonts w:ascii="Times New Roman"/>
          <w:b w:val="false"/>
          <w:i w:val="false"/>
          <w:color w:val="000000"/>
          <w:sz w:val="28"/>
        </w:rPr>
        <w:t xml:space="preserve">Дата                                                                   Место печати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