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e002" w14:textId="739e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января 2015 года № 77 "Об утверждении Перечня обязательных услуг морского 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июля 2017 года № 491. Зарегистрирован в Министерстве юстиции Республики Казахстан 29 августа 2017 года № 15580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77 "Об утверждении Перечня обязательных услуг морского порта" (зарегистрированный в Реестре государственной регистрации нормативных правовых актов за № 10906, опубликованный 7 июля 2015 года в информационно-правовой системе нормативных правовых актов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услуг морского порта,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причальные - предоставление причала судам для осуществления грузовых и вспомогательных операций;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якорные - предоставление якорной стоянки судам на рейде и/или у причала;".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июля 2017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