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8047" w14:textId="ad68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 и спорта Республики Казахстан от 21 ноября 2014 года № 105 "Об утверждении натуральных норм обеспечения спортсменов, тренеров и специалистов в области физической культуры и спорта, военнослужащих всех категорий и сотрудников правоохранительных и специальных государственных органов в период подготовки и участия в спортивных мероприятиях, проводимых на территории Республики Казахстан и за ее пределами"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 июля 2017 года № 202. Зарегистрирован в Министерстве юстиции Республики Казахстан 29 августа 2017 года № 15592. Утратил силу приказом и.о. Министра культуры и спорта Республики Казахстан от 16 августа 2022 года № 238.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культуры и спорта РК от 16.08.2022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21 ноября 2014 года № 105 "Об утверждении натуральных норм обеспечения спортсменов, тренеров и специалистов в области физической культуры и спорта, военнослужащих всех категорий и сотрудников правоохранительных и специальных государственных органов в период подготовки и участия в спортивных мероприятиях, проводимых на территории Республики Казахстан и за ее пределами" (зарегистрированный в Реестре государственной регистрации нормативных правовых актов под № 11790, опубликованный в информационно-правовой системе "Әділет" 12 августа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натуральных норм обеспечения спортсменов, тренеров и специалистов в области физической культуры и спорта, военнослужащих и сотрудников правоохранительных органов в период подготовки и участия в спортивных мероприятиях, проводимых на территории Республики Казахстан и за ее пределами";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и подпунктом 16)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натуральные нормы обеспечения спортивной экипировкой на учебно-тренировочных процессах, обеспечивающих подготовку спортсменов, тренеров и специалистов в области физической культуры и спорта, военнослужащих и сотрудников правоохранительных органов,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натуральные нормы обеспечения спортивным инвентарем, оборудованием, обеспечивающих подготовку спортсменов, тренеров и специалистов в области физической культуры и спорта, военнослужащих и сотрудников правоохранительных органов,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натуральных норм обеспечения спортивной экипировкой на учебно-тренировочных процессах, обеспечивающих подготовку спортсменов, тренеров и специалистов в области физической культуры и спорта, военнослужащих всех категорий и сотрудников правоохранительных и специальных государственных органов, утвержденных указанным приказом, изложить в следующей редакции: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"Натуральные нормы обеспечения спортивной экипировкой на учебно-тренировочных процессах, обеспечивающих подготовку спортсменов, тренеров и специалистов в области физической культуры и спорта, военнослужащих и сотрудников правоохранительных органов";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натуральных норм обеспечения спортивным инвентарем, оборудованием, обеспечивающих подготовку спортсменов, тренеров и специалистов в области физической культуры и спорта, военнослужащих всех категорий и сотрудников правоохранительных и специальных государственных органов, утвержденных указанным приказом, изложить в следующей редакции: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"Натуральные нормы обеспечения спортивным инвентарем, оборудованием, обеспечивающих подготовку спортсменов, тренеров и специалистов в области физической культуры и спорта, военнослужащих и сотрудников правоохранительных органов".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дня его официального опубликования размещение на интернет-ресурсе Министерства культуры и спорта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июля 2017 года</w:t>
      </w:r>
    </w:p>
    <w:p>
      <w:pPr>
        <w:spacing w:after="0"/>
        <w:ind w:left="0"/>
        <w:jc w:val="both"/>
      </w:pPr>
      <w:bookmarkStart w:name="z26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С. Жасузаков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июля 2017 года</w:t>
      </w:r>
    </w:p>
    <w:p>
      <w:pPr>
        <w:spacing w:after="0"/>
        <w:ind w:left="0"/>
        <w:jc w:val="both"/>
      </w:pPr>
      <w:bookmarkStart w:name="z27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июля 2017 года</w:t>
      </w:r>
    </w:p>
    <w:p>
      <w:pPr>
        <w:spacing w:after="0"/>
        <w:ind w:left="0"/>
        <w:jc w:val="both"/>
      </w:pPr>
      <w:bookmarkStart w:name="z28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июля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