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8e27b" w14:textId="638e2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определения уровня квалификации авиационного персонала</w:t>
      </w:r>
    </w:p>
    <w:p>
      <w:pPr>
        <w:spacing w:after="0"/>
        <w:ind w:left="0"/>
        <w:jc w:val="both"/>
      </w:pPr>
      <w:r>
        <w:rPr>
          <w:rFonts w:ascii="Times New Roman"/>
          <w:b w:val="false"/>
          <w:i w:val="false"/>
          <w:color w:val="000000"/>
          <w:sz w:val="28"/>
        </w:rPr>
        <w:t>Приказ и.о. Министра по инвестициям и развитию Республики Казахстан от 31 июля 2017 года № 517. Зарегистрирован Министерством юстиции Республики Казахстан 31 августа 2017 года № 15600.</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54 Закона Республики Казахстан от 15 июля 2010 года "Об использовании воздушного пространства Республики Казахстан и деятельности авиации" </w:t>
      </w:r>
      <w:r>
        <w:rPr>
          <w:rFonts w:ascii="Times New Roman"/>
          <w:b/>
          <w:i w:val="false"/>
          <w:color w:val="000000"/>
          <w:sz w:val="28"/>
        </w:rPr>
        <w:t>ПРИКАЗЫВАЮ:</w:t>
      </w:r>
    </w:p>
    <w:bookmarkEnd w:id="0"/>
    <w:bookmarkStart w:name="z4"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определения уровня квалификации авиационного персонала.</w:t>
      </w:r>
    </w:p>
    <w:bookmarkEnd w:id="1"/>
    <w:bookmarkStart w:name="z5" w:id="2"/>
    <w:p>
      <w:pPr>
        <w:spacing w:after="0"/>
        <w:ind w:left="0"/>
        <w:jc w:val="both"/>
      </w:pPr>
      <w:r>
        <w:rPr>
          <w:rFonts w:ascii="Times New Roman"/>
          <w:b w:val="false"/>
          <w:i w:val="false"/>
          <w:color w:val="000000"/>
          <w:sz w:val="28"/>
        </w:rPr>
        <w:t>
      2. Комитету гражданской авиации Министерства по инвестициям и развитию Республики Казахстан обеспечить:</w:t>
      </w:r>
    </w:p>
    <w:bookmarkEnd w:id="2"/>
    <w:bookmarkStart w:name="z6"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7"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8" w:id="5"/>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5"/>
    <w:bookmarkStart w:name="z9" w:id="6"/>
    <w:p>
      <w:pPr>
        <w:spacing w:after="0"/>
        <w:ind w:left="0"/>
        <w:jc w:val="both"/>
      </w:pPr>
      <w:r>
        <w:rPr>
          <w:rFonts w:ascii="Times New Roman"/>
          <w:b w:val="false"/>
          <w:i w:val="false"/>
          <w:color w:val="000000"/>
          <w:sz w:val="28"/>
        </w:rPr>
        <w:t>
      4) размещение настоящего приказа на интернет-ресурсе Министерства по инвестициям и развитию Республики Казахстан;</w:t>
      </w:r>
    </w:p>
    <w:bookmarkEnd w:id="6"/>
    <w:bookmarkStart w:name="z10" w:id="7"/>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согласно подпунктам 1), 2), 3) и 4) настоящего пункта.</w:t>
      </w:r>
    </w:p>
    <w:bookmarkEnd w:id="7"/>
    <w:bookmarkStart w:name="z11" w:id="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8"/>
    <w:bookmarkStart w:name="z12" w:id="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по инвестициям и развитию</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Айдарбаев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исполняющего</w:t>
            </w:r>
            <w:r>
              <w:br/>
            </w:r>
            <w:r>
              <w:rPr>
                <w:rFonts w:ascii="Times New Roman"/>
                <w:b w:val="false"/>
                <w:i w:val="false"/>
                <w:color w:val="000000"/>
                <w:sz w:val="20"/>
              </w:rPr>
              <w:t>обязанности Министра по</w:t>
            </w:r>
            <w:r>
              <w:br/>
            </w:r>
            <w:r>
              <w:rPr>
                <w:rFonts w:ascii="Times New Roman"/>
                <w:b w:val="false"/>
                <w:i w:val="false"/>
                <w:color w:val="000000"/>
                <w:sz w:val="20"/>
              </w:rPr>
              <w:t>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июля 2017 года № 517</w:t>
            </w:r>
          </w:p>
        </w:tc>
      </w:tr>
    </w:tbl>
    <w:bookmarkStart w:name="z15" w:id="10"/>
    <w:p>
      <w:pPr>
        <w:spacing w:after="0"/>
        <w:ind w:left="0"/>
        <w:jc w:val="left"/>
      </w:pPr>
      <w:r>
        <w:rPr>
          <w:rFonts w:ascii="Times New Roman"/>
          <w:b/>
          <w:i w:val="false"/>
          <w:color w:val="000000"/>
        </w:rPr>
        <w:t xml:space="preserve"> Правила</w:t>
      </w:r>
      <w:r>
        <w:br/>
      </w:r>
      <w:r>
        <w:rPr>
          <w:rFonts w:ascii="Times New Roman"/>
          <w:b/>
          <w:i w:val="false"/>
          <w:color w:val="000000"/>
        </w:rPr>
        <w:t>определения уровня квалификации авиационного персонала</w:t>
      </w:r>
    </w:p>
    <w:bookmarkEnd w:id="10"/>
    <w:bookmarkStart w:name="z16" w:id="11"/>
    <w:p>
      <w:pPr>
        <w:spacing w:after="0"/>
        <w:ind w:left="0"/>
        <w:jc w:val="left"/>
      </w:pPr>
      <w:r>
        <w:rPr>
          <w:rFonts w:ascii="Times New Roman"/>
          <w:b/>
          <w:i w:val="false"/>
          <w:color w:val="000000"/>
        </w:rPr>
        <w:t xml:space="preserve"> Глава 1. Общие положения</w:t>
      </w:r>
    </w:p>
    <w:bookmarkEnd w:id="11"/>
    <w:bookmarkStart w:name="z17" w:id="12"/>
    <w:p>
      <w:pPr>
        <w:spacing w:after="0"/>
        <w:ind w:left="0"/>
        <w:jc w:val="both"/>
      </w:pPr>
      <w:r>
        <w:rPr>
          <w:rFonts w:ascii="Times New Roman"/>
          <w:b w:val="false"/>
          <w:i w:val="false"/>
          <w:color w:val="000000"/>
          <w:sz w:val="28"/>
        </w:rPr>
        <w:t xml:space="preserve">
      1. Настоящие Правила определения уровня квалификации авиационного персонала (далее – Правила) разработаны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54 Закона Республики Казахстан от 15 июля 2010 года "Об использовании воздушного пространства Республики Казахстан и деятельности авиации", требованиями стандартов и рекомендуемой практики Международной организации гражданской авиации (далее - ИКАО) и определяют порядок определения уровня квалификации авиационного персонала. </w:t>
      </w:r>
    </w:p>
    <w:bookmarkEnd w:id="12"/>
    <w:bookmarkStart w:name="z18" w:id="13"/>
    <w:p>
      <w:pPr>
        <w:spacing w:after="0"/>
        <w:ind w:left="0"/>
        <w:jc w:val="both"/>
      </w:pPr>
      <w:r>
        <w:rPr>
          <w:rFonts w:ascii="Times New Roman"/>
          <w:b w:val="false"/>
          <w:i w:val="false"/>
          <w:color w:val="000000"/>
          <w:sz w:val="28"/>
        </w:rPr>
        <w:t>
      2. В настоящих Правилах применяются следующие термины и определения:</w:t>
      </w:r>
    </w:p>
    <w:bookmarkEnd w:id="13"/>
    <w:bookmarkStart w:name="z19" w:id="14"/>
    <w:p>
      <w:pPr>
        <w:spacing w:after="0"/>
        <w:ind w:left="0"/>
        <w:jc w:val="both"/>
      </w:pPr>
      <w:r>
        <w:rPr>
          <w:rFonts w:ascii="Times New Roman"/>
          <w:b w:val="false"/>
          <w:i w:val="false"/>
          <w:color w:val="000000"/>
          <w:sz w:val="28"/>
        </w:rPr>
        <w:t>
      1) уполномоченная организация в сфере гражданской авиации - акционерное общество со стопроцентным участием государства в уставном капитале, осуществляющее деятельность, направленную на обеспечение устойчивого развития отрасли гражданской авиации Республики Казахстан, безопасности полетов и авиационной безопасности (далее - уполномоченная организация);</w:t>
      </w:r>
    </w:p>
    <w:bookmarkEnd w:id="14"/>
    <w:bookmarkStart w:name="z20" w:id="15"/>
    <w:p>
      <w:pPr>
        <w:spacing w:after="0"/>
        <w:ind w:left="0"/>
        <w:jc w:val="both"/>
      </w:pPr>
      <w:r>
        <w:rPr>
          <w:rFonts w:ascii="Times New Roman"/>
          <w:b w:val="false"/>
          <w:i w:val="false"/>
          <w:color w:val="000000"/>
          <w:sz w:val="28"/>
        </w:rPr>
        <w:t>
      2) оценка для присвоения квалификации в области гражданской авиации (оценка подтверждения соответствия квалификации специалистов) – процедура оценки знаний и практических навыков специалистов, проводимая в целях определения или подтверждения уровня их квалификации и допуска к самостоятельной профессиональной деятельности;</w:t>
      </w:r>
    </w:p>
    <w:bookmarkEnd w:id="15"/>
    <w:bookmarkStart w:name="z21" w:id="16"/>
    <w:p>
      <w:pPr>
        <w:spacing w:after="0"/>
        <w:ind w:left="0"/>
        <w:jc w:val="both"/>
      </w:pPr>
      <w:r>
        <w:rPr>
          <w:rFonts w:ascii="Times New Roman"/>
          <w:b w:val="false"/>
          <w:i w:val="false"/>
          <w:color w:val="000000"/>
          <w:sz w:val="28"/>
        </w:rPr>
        <w:t>
      3) свидетельство авиационного персонала – документ, подтверждающий квалификацию авиационного персонала;</w:t>
      </w:r>
    </w:p>
    <w:bookmarkEnd w:id="16"/>
    <w:bookmarkStart w:name="z22" w:id="17"/>
    <w:p>
      <w:pPr>
        <w:spacing w:after="0"/>
        <w:ind w:left="0"/>
        <w:jc w:val="both"/>
      </w:pPr>
      <w:r>
        <w:rPr>
          <w:rFonts w:ascii="Times New Roman"/>
          <w:b w:val="false"/>
          <w:i w:val="false"/>
          <w:color w:val="000000"/>
          <w:sz w:val="28"/>
        </w:rPr>
        <w:t>
      4) квалификация – сочетание умений, знаний и установок, требуемых для выполнения задачи на предписанном уровне;</w:t>
      </w:r>
    </w:p>
    <w:bookmarkEnd w:id="17"/>
    <w:bookmarkStart w:name="z23" w:id="18"/>
    <w:p>
      <w:pPr>
        <w:spacing w:after="0"/>
        <w:ind w:left="0"/>
        <w:jc w:val="both"/>
      </w:pPr>
      <w:r>
        <w:rPr>
          <w:rFonts w:ascii="Times New Roman"/>
          <w:b w:val="false"/>
          <w:i w:val="false"/>
          <w:color w:val="000000"/>
          <w:sz w:val="28"/>
        </w:rPr>
        <w:t>
      5) квалификационная отметка – запись, сделанная в свидетельстве или имеющая к нему отношение, являющаяся его частью, в которой указываются особые условия, права или ограничения, относящиеся к этому свидетельству;</w:t>
      </w:r>
    </w:p>
    <w:bookmarkEnd w:id="18"/>
    <w:bookmarkStart w:name="z24" w:id="19"/>
    <w:p>
      <w:pPr>
        <w:spacing w:after="0"/>
        <w:ind w:left="0"/>
        <w:jc w:val="both"/>
      </w:pPr>
      <w:r>
        <w:rPr>
          <w:rFonts w:ascii="Times New Roman"/>
          <w:b w:val="false"/>
          <w:i w:val="false"/>
          <w:color w:val="000000"/>
          <w:sz w:val="28"/>
        </w:rPr>
        <w:t>
      6) квалификационный блок – функция, состоящая из нескольких отдельных компонентов;</w:t>
      </w:r>
    </w:p>
    <w:bookmarkEnd w:id="19"/>
    <w:bookmarkStart w:name="z25" w:id="20"/>
    <w:p>
      <w:pPr>
        <w:spacing w:after="0"/>
        <w:ind w:left="0"/>
        <w:jc w:val="both"/>
      </w:pPr>
      <w:r>
        <w:rPr>
          <w:rFonts w:ascii="Times New Roman"/>
          <w:b w:val="false"/>
          <w:i w:val="false"/>
          <w:color w:val="000000"/>
          <w:sz w:val="28"/>
        </w:rPr>
        <w:t>
      7) квалификационная проверка (proficiency check) –демонстрация умений, необходимых для продления или возобновления квалификационных отметок, включая устный экзамен (если предусмотрено);</w:t>
      </w:r>
    </w:p>
    <w:bookmarkEnd w:id="20"/>
    <w:bookmarkStart w:name="z26" w:id="21"/>
    <w:p>
      <w:pPr>
        <w:spacing w:after="0"/>
        <w:ind w:left="0"/>
        <w:jc w:val="both"/>
      </w:pPr>
      <w:r>
        <w:rPr>
          <w:rFonts w:ascii="Times New Roman"/>
          <w:b w:val="false"/>
          <w:i w:val="false"/>
          <w:color w:val="000000"/>
          <w:sz w:val="28"/>
        </w:rPr>
        <w:t>
      8) квалификационный элемент – действие, представляющее собой задачу, которая имеет инициирующее событие и завершающее событие, четко определяющие ее границы, и наблюдаемый результат;</w:t>
      </w:r>
    </w:p>
    <w:bookmarkEnd w:id="21"/>
    <w:bookmarkStart w:name="z27" w:id="22"/>
    <w:p>
      <w:pPr>
        <w:spacing w:after="0"/>
        <w:ind w:left="0"/>
        <w:jc w:val="both"/>
      </w:pPr>
      <w:r>
        <w:rPr>
          <w:rFonts w:ascii="Times New Roman"/>
          <w:b w:val="false"/>
          <w:i w:val="false"/>
          <w:color w:val="000000"/>
          <w:sz w:val="28"/>
        </w:rPr>
        <w:t>
      9) квалификационная система подготовки и оценки – система подготовки и оценки, для которой характерны ориентация на результаты, особое внимание к стандартам эффективности выполнения операций и измерению этих стандартов, а также разработка учебного курса на основе установленных стандартов эффективности;</w:t>
      </w:r>
    </w:p>
    <w:bookmarkEnd w:id="22"/>
    <w:bookmarkStart w:name="z28" w:id="23"/>
    <w:p>
      <w:pPr>
        <w:spacing w:after="0"/>
        <w:ind w:left="0"/>
        <w:jc w:val="both"/>
      </w:pPr>
      <w:r>
        <w:rPr>
          <w:rFonts w:ascii="Times New Roman"/>
          <w:b w:val="false"/>
          <w:i w:val="false"/>
          <w:color w:val="000000"/>
          <w:sz w:val="28"/>
        </w:rPr>
        <w:t>
      10) специалист – физическое лицо, имеющее профессиональную и/или специальную подготовку в сфере гражданской авиации;</w:t>
      </w:r>
    </w:p>
    <w:bookmarkEnd w:id="23"/>
    <w:bookmarkStart w:name="z29" w:id="24"/>
    <w:p>
      <w:pPr>
        <w:spacing w:after="0"/>
        <w:ind w:left="0"/>
        <w:jc w:val="both"/>
      </w:pPr>
      <w:r>
        <w:rPr>
          <w:rFonts w:ascii="Times New Roman"/>
          <w:b w:val="false"/>
          <w:i w:val="false"/>
          <w:color w:val="000000"/>
          <w:sz w:val="28"/>
        </w:rPr>
        <w:t>
      11) критерии эффективности – простое оценочное изложение требуемых результатов при демонстрации квалификационных элементов и описание критериев, используемых для определения того, достигнут ли требуемый уровень эффективности их выполнения;</w:t>
      </w:r>
    </w:p>
    <w:bookmarkEnd w:id="24"/>
    <w:bookmarkStart w:name="z30" w:id="25"/>
    <w:p>
      <w:pPr>
        <w:spacing w:after="0"/>
        <w:ind w:left="0"/>
        <w:jc w:val="both"/>
      </w:pPr>
      <w:r>
        <w:rPr>
          <w:rFonts w:ascii="Times New Roman"/>
          <w:b w:val="false"/>
          <w:i w:val="false"/>
          <w:color w:val="000000"/>
          <w:sz w:val="28"/>
        </w:rPr>
        <w:t>
      12) кандидат – специалист, претендующий на прохождение оценки;</w:t>
      </w:r>
    </w:p>
    <w:bookmarkEnd w:id="25"/>
    <w:bookmarkStart w:name="z31" w:id="26"/>
    <w:p>
      <w:pPr>
        <w:spacing w:after="0"/>
        <w:ind w:left="0"/>
        <w:jc w:val="both"/>
      </w:pPr>
      <w:r>
        <w:rPr>
          <w:rFonts w:ascii="Times New Roman"/>
          <w:b w:val="false"/>
          <w:i w:val="false"/>
          <w:color w:val="000000"/>
          <w:sz w:val="28"/>
        </w:rPr>
        <w:t>
      13) инструктивные указания по оценке (использованию объективных данных) – инструкции, содержащие подробную информацию (например, допустимые пределы) в виде объективных данных, которые экзаменатор использует для определения того, отвечает ли кандидат требованиям квалификационного стандарта;</w:t>
      </w:r>
    </w:p>
    <w:bookmarkEnd w:id="26"/>
    <w:bookmarkStart w:name="z32" w:id="27"/>
    <w:p>
      <w:pPr>
        <w:spacing w:after="0"/>
        <w:ind w:left="0"/>
        <w:jc w:val="both"/>
      </w:pPr>
      <w:r>
        <w:rPr>
          <w:rFonts w:ascii="Times New Roman"/>
          <w:b w:val="false"/>
          <w:i w:val="false"/>
          <w:color w:val="000000"/>
          <w:sz w:val="28"/>
        </w:rPr>
        <w:t>
      14) экзамен по летным умениям (skill test) – демонстрация практических умений для получения свидетельства или оценки, включая также устные экзамены, которые могут потребоваться.</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приказом Министра индустрии и инфраструктурного развития РК от 31.07.2019 </w:t>
      </w:r>
      <w:r>
        <w:rPr>
          <w:rFonts w:ascii="Times New Roman"/>
          <w:b w:val="false"/>
          <w:i w:val="false"/>
          <w:color w:val="000000"/>
          <w:sz w:val="28"/>
        </w:rPr>
        <w:t>№ 594</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bookmarkStart w:name="z33" w:id="28"/>
    <w:p>
      <w:pPr>
        <w:spacing w:after="0"/>
        <w:ind w:left="0"/>
        <w:jc w:val="both"/>
      </w:pPr>
      <w:r>
        <w:rPr>
          <w:rFonts w:ascii="Times New Roman"/>
          <w:b w:val="false"/>
          <w:i w:val="false"/>
          <w:color w:val="000000"/>
          <w:sz w:val="28"/>
        </w:rPr>
        <w:t>
      3. Уровень квалификации авиационного персонала определяется путем проведения квалификационного экзамена, которая включает в себя:</w:t>
      </w:r>
    </w:p>
    <w:bookmarkEnd w:id="28"/>
    <w:bookmarkStart w:name="z34" w:id="29"/>
    <w:p>
      <w:pPr>
        <w:spacing w:after="0"/>
        <w:ind w:left="0"/>
        <w:jc w:val="both"/>
      </w:pPr>
      <w:r>
        <w:rPr>
          <w:rFonts w:ascii="Times New Roman"/>
          <w:b w:val="false"/>
          <w:i w:val="false"/>
          <w:color w:val="000000"/>
          <w:sz w:val="28"/>
        </w:rPr>
        <w:t>
      1) тестирование;</w:t>
      </w:r>
    </w:p>
    <w:bookmarkEnd w:id="29"/>
    <w:bookmarkStart w:name="z35" w:id="30"/>
    <w:p>
      <w:pPr>
        <w:spacing w:after="0"/>
        <w:ind w:left="0"/>
        <w:jc w:val="both"/>
      </w:pPr>
      <w:r>
        <w:rPr>
          <w:rFonts w:ascii="Times New Roman"/>
          <w:b w:val="false"/>
          <w:i w:val="false"/>
          <w:color w:val="000000"/>
          <w:sz w:val="28"/>
        </w:rPr>
        <w:t>
      2) проверка практических навыков.</w:t>
      </w:r>
    </w:p>
    <w:bookmarkEnd w:id="30"/>
    <w:bookmarkStart w:name="z36" w:id="31"/>
    <w:p>
      <w:pPr>
        <w:spacing w:after="0"/>
        <w:ind w:left="0"/>
        <w:jc w:val="both"/>
      </w:pPr>
      <w:r>
        <w:rPr>
          <w:rFonts w:ascii="Times New Roman"/>
          <w:b w:val="false"/>
          <w:i w:val="false"/>
          <w:color w:val="000000"/>
          <w:sz w:val="28"/>
        </w:rPr>
        <w:t>
      Обязательным условием проведения квалификационного экзамена является полное завершение кандидатом всех предшествующих процедур, предусмотренных квалификационными требованиями для получения, продления соответствующей квалификационной отметки свидетельств (обучение, стажировка, тренажерная подготовка, летная подготовка).</w:t>
      </w:r>
    </w:p>
    <w:bookmarkEnd w:id="31"/>
    <w:bookmarkStart w:name="z37" w:id="32"/>
    <w:p>
      <w:pPr>
        <w:spacing w:after="0"/>
        <w:ind w:left="0"/>
        <w:jc w:val="both"/>
      </w:pPr>
      <w:r>
        <w:rPr>
          <w:rFonts w:ascii="Times New Roman"/>
          <w:b w:val="false"/>
          <w:i w:val="false"/>
          <w:color w:val="000000"/>
          <w:sz w:val="28"/>
        </w:rPr>
        <w:t>
      4. Авиационный персонал демонстрирует уровень теоретических знаний и практических навыков, а также знание языков на уровне, соответствующем выполняемым функциям, в соответствии со стандартами Международной организации гражданской авиации (далее - ИКАО) с помощью тестирования или периодических проверок, проводимых назначенными физическими лицами, для определения уровня квалификации авиационного персонала.</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приказа Министра индустрии и инфраструктурного развития РК от 31.07.2019 </w:t>
      </w:r>
      <w:r>
        <w:rPr>
          <w:rFonts w:ascii="Times New Roman"/>
          <w:b w:val="false"/>
          <w:i w:val="false"/>
          <w:color w:val="000000"/>
          <w:sz w:val="28"/>
        </w:rPr>
        <w:t>№ 594</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bookmarkStart w:name="z38" w:id="33"/>
    <w:p>
      <w:pPr>
        <w:spacing w:after="0"/>
        <w:ind w:left="0"/>
        <w:jc w:val="both"/>
      </w:pPr>
      <w:r>
        <w:rPr>
          <w:rFonts w:ascii="Times New Roman"/>
          <w:b w:val="false"/>
          <w:i w:val="false"/>
          <w:color w:val="000000"/>
          <w:sz w:val="28"/>
        </w:rPr>
        <w:t>
      5. Тестирование теоретических знаний и оценка практических навыков кандидатов проверяется на соответсвие:</w:t>
      </w:r>
    </w:p>
    <w:bookmarkEnd w:id="33"/>
    <w:bookmarkStart w:name="z39" w:id="3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15 июля 2010 года "Об использовании воздушного пространства Республики Казахстан и деятельности авиации";</w:t>
      </w:r>
    </w:p>
    <w:bookmarkEnd w:id="34"/>
    <w:bookmarkStart w:name="z40" w:id="35"/>
    <w:p>
      <w:pPr>
        <w:spacing w:after="0"/>
        <w:ind w:left="0"/>
        <w:jc w:val="both"/>
      </w:pPr>
      <w:r>
        <w:rPr>
          <w:rFonts w:ascii="Times New Roman"/>
          <w:b w:val="false"/>
          <w:i w:val="false"/>
          <w:color w:val="000000"/>
          <w:sz w:val="28"/>
        </w:rPr>
        <w:t>
      2) требования стандартов и рекомендуемой практики Международной организации гражданской авиации (ИКАО).</w:t>
      </w:r>
    </w:p>
    <w:bookmarkEnd w:id="35"/>
    <w:bookmarkStart w:name="z41" w:id="36"/>
    <w:p>
      <w:pPr>
        <w:spacing w:after="0"/>
        <w:ind w:left="0"/>
        <w:jc w:val="both"/>
      </w:pPr>
      <w:r>
        <w:rPr>
          <w:rFonts w:ascii="Times New Roman"/>
          <w:b w:val="false"/>
          <w:i w:val="false"/>
          <w:color w:val="000000"/>
          <w:sz w:val="28"/>
        </w:rPr>
        <w:t xml:space="preserve">
      6. Уровень квалификации авиационного персонала определяется экзаменатором (оценщиком), назначаемым уполномоченной организацией в соответствии </w:t>
      </w:r>
      <w:r>
        <w:rPr>
          <w:rFonts w:ascii="Times New Roman"/>
          <w:b w:val="false"/>
          <w:i w:val="false"/>
          <w:color w:val="000000"/>
          <w:sz w:val="28"/>
        </w:rPr>
        <w:t>главой 3</w:t>
      </w:r>
      <w:r>
        <w:rPr>
          <w:rFonts w:ascii="Times New Roman"/>
          <w:b w:val="false"/>
          <w:i w:val="false"/>
          <w:color w:val="000000"/>
          <w:sz w:val="28"/>
        </w:rPr>
        <w:t xml:space="preserve"> настоящих Правил.</w:t>
      </w:r>
    </w:p>
    <w:bookmarkEnd w:id="36"/>
    <w:p>
      <w:pPr>
        <w:spacing w:after="0"/>
        <w:ind w:left="0"/>
        <w:jc w:val="both"/>
      </w:pPr>
      <w:r>
        <w:rPr>
          <w:rFonts w:ascii="Times New Roman"/>
          <w:b w:val="false"/>
          <w:i w:val="false"/>
          <w:color w:val="000000"/>
          <w:sz w:val="28"/>
        </w:rPr>
        <w:t xml:space="preserve">
      Уровень квалификации авиационного персонала легкой и сверхлегкой авиации, не участвующего в коммерческих воздушных перевозках, проводится постоянно действующими квалификационными комиссиями некоммерческих организаций, объединяющих эксплуатантов воздушных судов. Квалификационные комиссии осуществляют свою деятельность в соответствии с Руководством по деятельности аттестационной комиссии, приведенном в </w:t>
      </w:r>
      <w:r>
        <w:rPr>
          <w:rFonts w:ascii="Times New Roman"/>
          <w:b w:val="false"/>
          <w:i w:val="false"/>
          <w:color w:val="000000"/>
          <w:sz w:val="28"/>
        </w:rPr>
        <w:t>приложении 1</w:t>
      </w:r>
      <w:r>
        <w:rPr>
          <w:rFonts w:ascii="Times New Roman"/>
          <w:b w:val="false"/>
          <w:i w:val="false"/>
          <w:color w:val="000000"/>
          <w:sz w:val="28"/>
        </w:rPr>
        <w:t xml:space="preserve">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приказом Министра индустрии и инфраструктурного развития РК от 31.07.2019 </w:t>
      </w:r>
      <w:r>
        <w:rPr>
          <w:rFonts w:ascii="Times New Roman"/>
          <w:b w:val="false"/>
          <w:i w:val="false"/>
          <w:color w:val="000000"/>
          <w:sz w:val="28"/>
        </w:rPr>
        <w:t>№ 594</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bookmarkStart w:name="z43" w:id="37"/>
    <w:p>
      <w:pPr>
        <w:spacing w:after="0"/>
        <w:ind w:left="0"/>
        <w:jc w:val="both"/>
      </w:pPr>
      <w:r>
        <w:rPr>
          <w:rFonts w:ascii="Times New Roman"/>
          <w:b w:val="false"/>
          <w:i w:val="false"/>
          <w:color w:val="000000"/>
          <w:sz w:val="28"/>
        </w:rPr>
        <w:t>
      7. Положительный результат тестирования теоретических знаний и оценки практических навыков является основанием для выдачи или продления срока действия свидетельства, продления срока действия квалификационных и/или специальных отметок и присвоения квалификаций для специалистов в области гражданской авиации.</w:t>
      </w:r>
    </w:p>
    <w:bookmarkEnd w:id="37"/>
    <w:bookmarkStart w:name="z44" w:id="38"/>
    <w:p>
      <w:pPr>
        <w:spacing w:after="0"/>
        <w:ind w:left="0"/>
        <w:jc w:val="both"/>
      </w:pPr>
      <w:r>
        <w:rPr>
          <w:rFonts w:ascii="Times New Roman"/>
          <w:b w:val="false"/>
          <w:i w:val="false"/>
          <w:color w:val="000000"/>
          <w:sz w:val="28"/>
        </w:rPr>
        <w:t>
      По результатам окончании теста/проверки, экзаменатор (оценщик) заполняет заключение о соответствии/несоответствии кандидата:</w:t>
      </w:r>
    </w:p>
    <w:bookmarkEnd w:id="38"/>
    <w:bookmarkStart w:name="z45" w:id="39"/>
    <w:p>
      <w:pPr>
        <w:spacing w:after="0"/>
        <w:ind w:left="0"/>
        <w:jc w:val="both"/>
      </w:pPr>
      <w:r>
        <w:rPr>
          <w:rFonts w:ascii="Times New Roman"/>
          <w:b w:val="false"/>
          <w:i w:val="false"/>
          <w:color w:val="000000"/>
          <w:sz w:val="28"/>
        </w:rPr>
        <w:t xml:space="preserve">
      для диспетчеров ОВД – протокол проведения квалификационного экзамена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39"/>
    <w:bookmarkStart w:name="z46" w:id="40"/>
    <w:p>
      <w:pPr>
        <w:spacing w:after="0"/>
        <w:ind w:left="0"/>
        <w:jc w:val="both"/>
      </w:pPr>
      <w:r>
        <w:rPr>
          <w:rFonts w:ascii="Times New Roman"/>
          <w:b w:val="false"/>
          <w:i w:val="false"/>
          <w:color w:val="000000"/>
          <w:sz w:val="28"/>
        </w:rPr>
        <w:t xml:space="preserve">
      для членов летного экипажа - ATPL/MPL/TYPERATING/TRAINING/SKILL TEST AND PROFICIENCY CHECK ON MULTIPILOT AEROPLANES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40"/>
    <w:bookmarkStart w:name="z47" w:id="41"/>
    <w:p>
      <w:pPr>
        <w:spacing w:after="0"/>
        <w:ind w:left="0"/>
        <w:jc w:val="both"/>
      </w:pPr>
      <w:r>
        <w:rPr>
          <w:rFonts w:ascii="Times New Roman"/>
          <w:b w:val="false"/>
          <w:i w:val="false"/>
          <w:color w:val="000000"/>
          <w:sz w:val="28"/>
        </w:rPr>
        <w:t xml:space="preserve">
      для специалистов по ТО ВС - Оценочный лист / Assessment Form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41"/>
    <w:bookmarkStart w:name="z48" w:id="42"/>
    <w:p>
      <w:pPr>
        <w:spacing w:after="0"/>
        <w:ind w:left="0"/>
        <w:jc w:val="both"/>
      </w:pPr>
      <w:r>
        <w:rPr>
          <w:rFonts w:ascii="Times New Roman"/>
          <w:b w:val="false"/>
          <w:i w:val="false"/>
          <w:color w:val="000000"/>
          <w:sz w:val="28"/>
        </w:rPr>
        <w:t xml:space="preserve">
      8. Экзаменатор (оценщик) осуществляет свою деятельность в соответствии Руководством по деятельности экзаменатора (оценщика) (Examiner’s handbook), согласно </w:t>
      </w:r>
      <w:r>
        <w:rPr>
          <w:rFonts w:ascii="Times New Roman"/>
          <w:b w:val="false"/>
          <w:i w:val="false"/>
          <w:color w:val="000000"/>
          <w:sz w:val="28"/>
        </w:rPr>
        <w:t>приложению 5</w:t>
      </w:r>
      <w:r>
        <w:rPr>
          <w:rFonts w:ascii="Times New Roman"/>
          <w:b w:val="false"/>
          <w:i w:val="false"/>
          <w:color w:val="000000"/>
          <w:sz w:val="28"/>
        </w:rPr>
        <w:t xml:space="preserve"> и настоящим Правилам.</w:t>
      </w:r>
    </w:p>
    <w:bookmarkEnd w:id="42"/>
    <w:bookmarkStart w:name="z49" w:id="43"/>
    <w:p>
      <w:pPr>
        <w:spacing w:after="0"/>
        <w:ind w:left="0"/>
        <w:jc w:val="left"/>
      </w:pPr>
      <w:r>
        <w:rPr>
          <w:rFonts w:ascii="Times New Roman"/>
          <w:b/>
          <w:i w:val="false"/>
          <w:color w:val="000000"/>
        </w:rPr>
        <w:t xml:space="preserve"> Глава 2. Порядок определения уровня квалификации авиационного персонала</w:t>
      </w:r>
    </w:p>
    <w:bookmarkEnd w:id="43"/>
    <w:bookmarkStart w:name="z50" w:id="44"/>
    <w:p>
      <w:pPr>
        <w:spacing w:after="0"/>
        <w:ind w:left="0"/>
        <w:jc w:val="left"/>
      </w:pPr>
      <w:r>
        <w:rPr>
          <w:rFonts w:ascii="Times New Roman"/>
          <w:b/>
          <w:i w:val="false"/>
          <w:color w:val="000000"/>
        </w:rPr>
        <w:t xml:space="preserve"> Параграф 1. Тестирование теоретических знаний</w:t>
      </w:r>
    </w:p>
    <w:bookmarkEnd w:id="44"/>
    <w:bookmarkStart w:name="z51" w:id="45"/>
    <w:p>
      <w:pPr>
        <w:spacing w:after="0"/>
        <w:ind w:left="0"/>
        <w:jc w:val="both"/>
      </w:pPr>
      <w:r>
        <w:rPr>
          <w:rFonts w:ascii="Times New Roman"/>
          <w:b w:val="false"/>
          <w:i w:val="false"/>
          <w:color w:val="000000"/>
          <w:sz w:val="28"/>
        </w:rPr>
        <w:t>
      9. Тестирование теоретических знаний кандидата для выдачи свидетельства авиационного персонала проводится автоматизированным способом на компьютерах, (за исключением специалистов по техническому обслуживанию воздушных судов).</w:t>
      </w:r>
    </w:p>
    <w:bookmarkEnd w:id="45"/>
    <w:p>
      <w:pPr>
        <w:spacing w:after="0"/>
        <w:ind w:left="0"/>
        <w:jc w:val="both"/>
      </w:pPr>
      <w:r>
        <w:rPr>
          <w:rFonts w:ascii="Times New Roman"/>
          <w:b w:val="false"/>
          <w:i w:val="false"/>
          <w:color w:val="000000"/>
          <w:sz w:val="28"/>
        </w:rPr>
        <w:t>
      Тестирование теоретических знаний кандидата для квалификационных, специальных отметок, продления свидетельства авиационного персонала проводится или автоматизированным способом на компьютерах, или на бумажных носителях.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приказом Министра индустрии и инфраструктурного развития РК от 31.07.2019 </w:t>
      </w:r>
      <w:r>
        <w:rPr>
          <w:rFonts w:ascii="Times New Roman"/>
          <w:b w:val="false"/>
          <w:i w:val="false"/>
          <w:color w:val="000000"/>
          <w:sz w:val="28"/>
        </w:rPr>
        <w:t>№ 594</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bookmarkStart w:name="z53" w:id="46"/>
    <w:p>
      <w:pPr>
        <w:spacing w:after="0"/>
        <w:ind w:left="0"/>
        <w:jc w:val="both"/>
      </w:pPr>
      <w:r>
        <w:rPr>
          <w:rFonts w:ascii="Times New Roman"/>
          <w:b w:val="false"/>
          <w:i w:val="false"/>
          <w:color w:val="000000"/>
          <w:sz w:val="28"/>
        </w:rPr>
        <w:t xml:space="preserve">
      10. Для прохождения тестирования теоретических знаний кандидаты представляют экзаменатору (оценщику): </w:t>
      </w:r>
    </w:p>
    <w:bookmarkEnd w:id="46"/>
    <w:bookmarkStart w:name="z54" w:id="47"/>
    <w:p>
      <w:pPr>
        <w:spacing w:after="0"/>
        <w:ind w:left="0"/>
        <w:jc w:val="both"/>
      </w:pPr>
      <w:r>
        <w:rPr>
          <w:rFonts w:ascii="Times New Roman"/>
          <w:b w:val="false"/>
          <w:i w:val="false"/>
          <w:color w:val="000000"/>
          <w:sz w:val="28"/>
        </w:rPr>
        <w:t xml:space="preserve">
      1) заявление на проведение квалификационных экзаменов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w:t>
      </w:r>
    </w:p>
    <w:bookmarkEnd w:id="47"/>
    <w:bookmarkStart w:name="z55" w:id="48"/>
    <w:p>
      <w:pPr>
        <w:spacing w:after="0"/>
        <w:ind w:left="0"/>
        <w:jc w:val="both"/>
      </w:pPr>
      <w:r>
        <w:rPr>
          <w:rFonts w:ascii="Times New Roman"/>
          <w:b w:val="false"/>
          <w:i w:val="false"/>
          <w:color w:val="000000"/>
          <w:sz w:val="28"/>
        </w:rPr>
        <w:t xml:space="preserve">
      2) копии документов специальной и профессиональной подготовки (оригиналы для сверки); </w:t>
      </w:r>
    </w:p>
    <w:bookmarkEnd w:id="48"/>
    <w:bookmarkStart w:name="z56" w:id="49"/>
    <w:p>
      <w:pPr>
        <w:spacing w:after="0"/>
        <w:ind w:left="0"/>
        <w:jc w:val="both"/>
      </w:pPr>
      <w:r>
        <w:rPr>
          <w:rFonts w:ascii="Times New Roman"/>
          <w:b w:val="false"/>
          <w:i w:val="false"/>
          <w:color w:val="000000"/>
          <w:sz w:val="28"/>
        </w:rPr>
        <w:t xml:space="preserve">
      3) копию документа, удостоверяющего личность (для сверки). </w:t>
      </w:r>
    </w:p>
    <w:bookmarkEnd w:id="49"/>
    <w:bookmarkStart w:name="z57" w:id="50"/>
    <w:p>
      <w:pPr>
        <w:spacing w:after="0"/>
        <w:ind w:left="0"/>
        <w:jc w:val="both"/>
      </w:pPr>
      <w:r>
        <w:rPr>
          <w:rFonts w:ascii="Times New Roman"/>
          <w:b w:val="false"/>
          <w:i w:val="false"/>
          <w:color w:val="000000"/>
          <w:sz w:val="28"/>
        </w:rPr>
        <w:t xml:space="preserve">
      11. По итогам рассмотрения документов, указанных в </w:t>
      </w:r>
      <w:r>
        <w:rPr>
          <w:rFonts w:ascii="Times New Roman"/>
          <w:b w:val="false"/>
          <w:i w:val="false"/>
          <w:color w:val="000000"/>
          <w:sz w:val="28"/>
        </w:rPr>
        <w:t>пункте 10</w:t>
      </w:r>
      <w:r>
        <w:rPr>
          <w:rFonts w:ascii="Times New Roman"/>
          <w:b w:val="false"/>
          <w:i w:val="false"/>
          <w:color w:val="000000"/>
          <w:sz w:val="28"/>
        </w:rPr>
        <w:t xml:space="preserve"> Правил, кандидату выдается регистрационная карта на прохождение тестирования(далее- Регистрационная карта)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w:t>
      </w:r>
    </w:p>
    <w:bookmarkEnd w:id="50"/>
    <w:bookmarkStart w:name="z58" w:id="51"/>
    <w:p>
      <w:pPr>
        <w:spacing w:after="0"/>
        <w:ind w:left="0"/>
        <w:jc w:val="both"/>
      </w:pPr>
      <w:r>
        <w:rPr>
          <w:rFonts w:ascii="Times New Roman"/>
          <w:b w:val="false"/>
          <w:i w:val="false"/>
          <w:color w:val="000000"/>
          <w:sz w:val="28"/>
        </w:rPr>
        <w:t>
      12. Помещение для тестирования оснащается камерами видеонаблюдения для ведения видеозаписи процесса тестирования.</w:t>
      </w:r>
    </w:p>
    <w:bookmarkEnd w:id="51"/>
    <w:bookmarkStart w:name="z59" w:id="52"/>
    <w:p>
      <w:pPr>
        <w:spacing w:after="0"/>
        <w:ind w:left="0"/>
        <w:jc w:val="both"/>
      </w:pPr>
      <w:r>
        <w:rPr>
          <w:rFonts w:ascii="Times New Roman"/>
          <w:b w:val="false"/>
          <w:i w:val="false"/>
          <w:color w:val="000000"/>
          <w:sz w:val="28"/>
        </w:rPr>
        <w:t xml:space="preserve">
      13. Кандидаты допускаются к тестированию при предъявлении регистрационной карты и оригинала документа, удостоверяющего личность (для идентификации). </w:t>
      </w:r>
    </w:p>
    <w:bookmarkEnd w:id="52"/>
    <w:bookmarkStart w:name="z60" w:id="53"/>
    <w:p>
      <w:pPr>
        <w:spacing w:after="0"/>
        <w:ind w:left="0"/>
        <w:jc w:val="both"/>
      </w:pPr>
      <w:r>
        <w:rPr>
          <w:rFonts w:ascii="Times New Roman"/>
          <w:b w:val="false"/>
          <w:i w:val="false"/>
          <w:color w:val="000000"/>
          <w:sz w:val="28"/>
        </w:rPr>
        <w:t>
      14. Во время тестирования кандидаты не разговаривают с другими кандидатами, не обмениваются материалами, не используют информацию на бумажных, электронных и иных носителях, не покидают помещение, не используют принимающее-передающие электронные устройства (в том числе мобильные телефоны и иные электронные оборудования). Такие устройства подлежат отключению на время проведения тестирования.</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приказа Министра индустрии и инфраструктурного развития РК от 31.07.2019 </w:t>
      </w:r>
      <w:r>
        <w:rPr>
          <w:rFonts w:ascii="Times New Roman"/>
          <w:b w:val="false"/>
          <w:i w:val="false"/>
          <w:color w:val="000000"/>
          <w:sz w:val="28"/>
        </w:rPr>
        <w:t>№ 594</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bookmarkStart w:name="z61" w:id="54"/>
    <w:p>
      <w:pPr>
        <w:spacing w:after="0"/>
        <w:ind w:left="0"/>
        <w:jc w:val="both"/>
      </w:pPr>
      <w:r>
        <w:rPr>
          <w:rFonts w:ascii="Times New Roman"/>
          <w:b w:val="false"/>
          <w:i w:val="false"/>
          <w:color w:val="000000"/>
          <w:sz w:val="28"/>
        </w:rPr>
        <w:t xml:space="preserve">
      15. В случае нарушения тестируемым кандидатом требований </w:t>
      </w:r>
      <w:r>
        <w:rPr>
          <w:rFonts w:ascii="Times New Roman"/>
          <w:b w:val="false"/>
          <w:i w:val="false"/>
          <w:color w:val="000000"/>
          <w:sz w:val="28"/>
        </w:rPr>
        <w:t>пункта 14</w:t>
      </w:r>
      <w:r>
        <w:rPr>
          <w:rFonts w:ascii="Times New Roman"/>
          <w:b w:val="false"/>
          <w:i w:val="false"/>
          <w:color w:val="000000"/>
          <w:sz w:val="28"/>
        </w:rPr>
        <w:t xml:space="preserve"> настоящих Правил, экзаменатор останавливает процесс тестирования такого кандидата и удаляет его из помещения для тестирования.</w:t>
      </w:r>
    </w:p>
    <w:bookmarkEnd w:id="54"/>
    <w:bookmarkStart w:name="z62" w:id="55"/>
    <w:p>
      <w:pPr>
        <w:spacing w:after="0"/>
        <w:ind w:left="0"/>
        <w:jc w:val="both"/>
      </w:pPr>
      <w:r>
        <w:rPr>
          <w:rFonts w:ascii="Times New Roman"/>
          <w:b w:val="false"/>
          <w:i w:val="false"/>
          <w:color w:val="000000"/>
          <w:sz w:val="28"/>
        </w:rPr>
        <w:t xml:space="preserve">
      Результаты тестирования кандидатов, нарушивших требования </w:t>
      </w:r>
      <w:r>
        <w:rPr>
          <w:rFonts w:ascii="Times New Roman"/>
          <w:b w:val="false"/>
          <w:i w:val="false"/>
          <w:color w:val="000000"/>
          <w:sz w:val="28"/>
        </w:rPr>
        <w:t>пункта 14</w:t>
      </w:r>
      <w:r>
        <w:rPr>
          <w:rFonts w:ascii="Times New Roman"/>
          <w:b w:val="false"/>
          <w:i w:val="false"/>
          <w:color w:val="000000"/>
          <w:sz w:val="28"/>
        </w:rPr>
        <w:t xml:space="preserve"> настоящих Правил, аннулируются. При этом экзаменатор составляет акт о нарушении Правил определения уровня квалификации авиационного персонала (далее – акт о нарушении)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в течение одного рабочего дня.</w:t>
      </w:r>
    </w:p>
    <w:bookmarkEnd w:id="55"/>
    <w:bookmarkStart w:name="z63" w:id="56"/>
    <w:p>
      <w:pPr>
        <w:spacing w:after="0"/>
        <w:ind w:left="0"/>
        <w:jc w:val="both"/>
      </w:pPr>
      <w:r>
        <w:rPr>
          <w:rFonts w:ascii="Times New Roman"/>
          <w:b w:val="false"/>
          <w:i w:val="false"/>
          <w:color w:val="000000"/>
          <w:sz w:val="28"/>
        </w:rPr>
        <w:t xml:space="preserve">
      Кандидаты, в отношении которых был составлен акт о нарушении, проходят повторное тестирование не ранее чем через двенадцать месяцев со дня нарушения. </w:t>
      </w:r>
    </w:p>
    <w:bookmarkEnd w:id="56"/>
    <w:bookmarkStart w:name="z64" w:id="57"/>
    <w:p>
      <w:pPr>
        <w:spacing w:after="0"/>
        <w:ind w:left="0"/>
        <w:jc w:val="both"/>
      </w:pPr>
      <w:r>
        <w:rPr>
          <w:rFonts w:ascii="Times New Roman"/>
          <w:b w:val="false"/>
          <w:i w:val="false"/>
          <w:color w:val="000000"/>
          <w:sz w:val="28"/>
        </w:rPr>
        <w:t>
      16. В случае невозможности продолжения тестирования вследствие непреодолимой силы (стихийные явления, военные действия и тому подобное), а также по причине технических неполадок тестирование приостанавливается.</w:t>
      </w:r>
    </w:p>
    <w:bookmarkEnd w:id="57"/>
    <w:bookmarkStart w:name="z65" w:id="58"/>
    <w:p>
      <w:pPr>
        <w:spacing w:after="0"/>
        <w:ind w:left="0"/>
        <w:jc w:val="both"/>
      </w:pPr>
      <w:r>
        <w:rPr>
          <w:rFonts w:ascii="Times New Roman"/>
          <w:b w:val="false"/>
          <w:i w:val="false"/>
          <w:color w:val="000000"/>
          <w:sz w:val="28"/>
        </w:rPr>
        <w:t xml:space="preserve">
      В этом случае оформляется акт о приостановлении процедуры тестирования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а тестирование проводится в другое время в течение этого дня либо в другой день, согласно графику тестирования.</w:t>
      </w:r>
    </w:p>
    <w:bookmarkEnd w:id="58"/>
    <w:bookmarkStart w:name="z66" w:id="59"/>
    <w:p>
      <w:pPr>
        <w:spacing w:after="0"/>
        <w:ind w:left="0"/>
        <w:jc w:val="both"/>
      </w:pPr>
      <w:r>
        <w:rPr>
          <w:rFonts w:ascii="Times New Roman"/>
          <w:b w:val="false"/>
          <w:i w:val="false"/>
          <w:color w:val="000000"/>
          <w:sz w:val="28"/>
        </w:rPr>
        <w:t>
      17. По истечении отведенного времени тестирование автоматически завершается.</w:t>
      </w:r>
    </w:p>
    <w:bookmarkEnd w:id="59"/>
    <w:bookmarkStart w:name="z67" w:id="60"/>
    <w:p>
      <w:pPr>
        <w:spacing w:after="0"/>
        <w:ind w:left="0"/>
        <w:jc w:val="both"/>
      </w:pPr>
      <w:r>
        <w:rPr>
          <w:rFonts w:ascii="Times New Roman"/>
          <w:b w:val="false"/>
          <w:i w:val="false"/>
          <w:color w:val="000000"/>
          <w:sz w:val="28"/>
        </w:rPr>
        <w:t>
      18. Подсчет правильных ответов тестирования осуществляется автоматически, при помощи компьютерной программы тестирования.</w:t>
      </w:r>
    </w:p>
    <w:bookmarkEnd w:id="60"/>
    <w:bookmarkStart w:name="z68" w:id="61"/>
    <w:p>
      <w:pPr>
        <w:spacing w:after="0"/>
        <w:ind w:left="0"/>
        <w:jc w:val="both"/>
      </w:pPr>
      <w:r>
        <w:rPr>
          <w:rFonts w:ascii="Times New Roman"/>
          <w:b w:val="false"/>
          <w:i w:val="false"/>
          <w:color w:val="000000"/>
          <w:sz w:val="28"/>
        </w:rPr>
        <w:t>
      19. После завершения тестирования кандидат ознокамливается с результатами тестирования.</w:t>
      </w:r>
    </w:p>
    <w:bookmarkEnd w:id="61"/>
    <w:bookmarkStart w:name="z69" w:id="62"/>
    <w:p>
      <w:pPr>
        <w:spacing w:after="0"/>
        <w:ind w:left="0"/>
        <w:jc w:val="both"/>
      </w:pPr>
      <w:r>
        <w:rPr>
          <w:rFonts w:ascii="Times New Roman"/>
          <w:b w:val="false"/>
          <w:i w:val="false"/>
          <w:color w:val="000000"/>
          <w:sz w:val="28"/>
        </w:rPr>
        <w:t>
      20. Разработка тестовых заданий и их ежегодное обновление осуществляется экзаменатором (оценщиком), по согласованию с уполномоченной организацией, согласно настоящими Правилами.</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в редакции приказа Министра индустрии и инфраструктурного развития РК от 31.07.2019 </w:t>
      </w:r>
      <w:r>
        <w:rPr>
          <w:rFonts w:ascii="Times New Roman"/>
          <w:b w:val="false"/>
          <w:i w:val="false"/>
          <w:color w:val="000000"/>
          <w:sz w:val="28"/>
        </w:rPr>
        <w:t>№ 594</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bookmarkStart w:name="z70" w:id="63"/>
    <w:p>
      <w:pPr>
        <w:spacing w:after="0"/>
        <w:ind w:left="0"/>
        <w:jc w:val="both"/>
      </w:pPr>
      <w:r>
        <w:rPr>
          <w:rFonts w:ascii="Times New Roman"/>
          <w:b w:val="false"/>
          <w:i w:val="false"/>
          <w:color w:val="000000"/>
          <w:sz w:val="28"/>
        </w:rPr>
        <w:t>
      21. Пороговый уровень для прохождения тестирования теоретических знаний составляет 75% и более.</w:t>
      </w:r>
    </w:p>
    <w:bookmarkEnd w:id="63"/>
    <w:bookmarkStart w:name="z71" w:id="64"/>
    <w:p>
      <w:pPr>
        <w:spacing w:after="0"/>
        <w:ind w:left="0"/>
        <w:jc w:val="both"/>
      </w:pPr>
      <w:r>
        <w:rPr>
          <w:rFonts w:ascii="Times New Roman"/>
          <w:b w:val="false"/>
          <w:i w:val="false"/>
          <w:color w:val="000000"/>
          <w:sz w:val="28"/>
        </w:rPr>
        <w:t xml:space="preserve">
      22. Тесты различаются по степени сложности, в зависимости от квалификации, на которую заявляет кандидат. </w:t>
      </w:r>
    </w:p>
    <w:bookmarkEnd w:id="64"/>
    <w:bookmarkStart w:name="z72" w:id="65"/>
    <w:p>
      <w:pPr>
        <w:spacing w:after="0"/>
        <w:ind w:left="0"/>
        <w:jc w:val="both"/>
      </w:pPr>
      <w:r>
        <w:rPr>
          <w:rFonts w:ascii="Times New Roman"/>
          <w:b w:val="false"/>
          <w:i w:val="false"/>
          <w:color w:val="000000"/>
          <w:sz w:val="28"/>
        </w:rPr>
        <w:t xml:space="preserve">
      23. По результатам прохождения тестирования теоретических знаний принимается одно из следующих решений: </w:t>
      </w:r>
    </w:p>
    <w:bookmarkEnd w:id="65"/>
    <w:bookmarkStart w:name="z73" w:id="66"/>
    <w:p>
      <w:pPr>
        <w:spacing w:after="0"/>
        <w:ind w:left="0"/>
        <w:jc w:val="both"/>
      </w:pPr>
      <w:r>
        <w:rPr>
          <w:rFonts w:ascii="Times New Roman"/>
          <w:b w:val="false"/>
          <w:i w:val="false"/>
          <w:color w:val="000000"/>
          <w:sz w:val="28"/>
        </w:rPr>
        <w:t xml:space="preserve">
      1) тест пройден; </w:t>
      </w:r>
    </w:p>
    <w:bookmarkEnd w:id="66"/>
    <w:bookmarkStart w:name="z74" w:id="67"/>
    <w:p>
      <w:pPr>
        <w:spacing w:after="0"/>
        <w:ind w:left="0"/>
        <w:jc w:val="both"/>
      </w:pPr>
      <w:r>
        <w:rPr>
          <w:rFonts w:ascii="Times New Roman"/>
          <w:b w:val="false"/>
          <w:i w:val="false"/>
          <w:color w:val="000000"/>
          <w:sz w:val="28"/>
        </w:rPr>
        <w:t xml:space="preserve">
      2) тест не пройден. </w:t>
      </w:r>
    </w:p>
    <w:bookmarkEnd w:id="67"/>
    <w:bookmarkStart w:name="z75" w:id="68"/>
    <w:p>
      <w:pPr>
        <w:spacing w:after="0"/>
        <w:ind w:left="0"/>
        <w:jc w:val="both"/>
      </w:pPr>
      <w:r>
        <w:rPr>
          <w:rFonts w:ascii="Times New Roman"/>
          <w:b w:val="false"/>
          <w:i w:val="false"/>
          <w:color w:val="000000"/>
          <w:sz w:val="28"/>
        </w:rPr>
        <w:t xml:space="preserve">
      24. На основании положительного результата тестирования выдается сертификат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w:t>
      </w:r>
    </w:p>
    <w:bookmarkEnd w:id="68"/>
    <w:bookmarkStart w:name="z76" w:id="69"/>
    <w:p>
      <w:pPr>
        <w:spacing w:after="0"/>
        <w:ind w:left="0"/>
        <w:jc w:val="both"/>
      </w:pPr>
      <w:r>
        <w:rPr>
          <w:rFonts w:ascii="Times New Roman"/>
          <w:b w:val="false"/>
          <w:i w:val="false"/>
          <w:color w:val="000000"/>
          <w:sz w:val="28"/>
        </w:rPr>
        <w:t xml:space="preserve">
      25. Кандидаты, получившие результаты тестирования ниже пороговых значений, указанных в </w:t>
      </w:r>
      <w:r>
        <w:rPr>
          <w:rFonts w:ascii="Times New Roman"/>
          <w:b w:val="false"/>
          <w:i w:val="false"/>
          <w:color w:val="000000"/>
          <w:sz w:val="28"/>
        </w:rPr>
        <w:t>пункте 21</w:t>
      </w:r>
      <w:r>
        <w:rPr>
          <w:rFonts w:ascii="Times New Roman"/>
          <w:b w:val="false"/>
          <w:i w:val="false"/>
          <w:color w:val="000000"/>
          <w:sz w:val="28"/>
        </w:rPr>
        <w:t xml:space="preserve"> настоящих Правил, допускаются к повторному тестированию не ранее десяти рабочих дней со дня прохождения тестирования.</w:t>
      </w:r>
    </w:p>
    <w:bookmarkEnd w:id="69"/>
    <w:bookmarkStart w:name="z77" w:id="70"/>
    <w:p>
      <w:pPr>
        <w:spacing w:after="0"/>
        <w:ind w:left="0"/>
        <w:jc w:val="both"/>
      </w:pPr>
      <w:r>
        <w:rPr>
          <w:rFonts w:ascii="Times New Roman"/>
          <w:b w:val="false"/>
          <w:i w:val="false"/>
          <w:color w:val="000000"/>
          <w:sz w:val="28"/>
        </w:rPr>
        <w:t xml:space="preserve">
      26. Кандидаты, не сдавшие тестирование с трех попыток, перед повторной сдачей теоретических экзаменов проходят обучение в авиационном учебном центре (далее – АУЦ). </w:t>
      </w:r>
    </w:p>
    <w:bookmarkEnd w:id="70"/>
    <w:bookmarkStart w:name="z78" w:id="71"/>
    <w:p>
      <w:pPr>
        <w:spacing w:after="0"/>
        <w:ind w:left="0"/>
        <w:jc w:val="both"/>
      </w:pPr>
      <w:r>
        <w:rPr>
          <w:rFonts w:ascii="Times New Roman"/>
          <w:b w:val="false"/>
          <w:i w:val="false"/>
          <w:color w:val="000000"/>
          <w:sz w:val="28"/>
        </w:rPr>
        <w:t xml:space="preserve">
      27. В случае прохождения пороговых значений тестирования (оценки)теоретических знаний, указанных в </w:t>
      </w:r>
      <w:r>
        <w:rPr>
          <w:rFonts w:ascii="Times New Roman"/>
          <w:b w:val="false"/>
          <w:i w:val="false"/>
          <w:color w:val="000000"/>
          <w:sz w:val="28"/>
        </w:rPr>
        <w:t>пункте 21</w:t>
      </w:r>
      <w:r>
        <w:rPr>
          <w:rFonts w:ascii="Times New Roman"/>
          <w:b w:val="false"/>
          <w:i w:val="false"/>
          <w:color w:val="000000"/>
          <w:sz w:val="28"/>
        </w:rPr>
        <w:t xml:space="preserve"> настоящих Правил, кандидат допускается к оценке практических навыков.</w:t>
      </w:r>
    </w:p>
    <w:bookmarkEnd w:id="71"/>
    <w:bookmarkStart w:name="z79" w:id="72"/>
    <w:p>
      <w:pPr>
        <w:spacing w:after="0"/>
        <w:ind w:left="0"/>
        <w:jc w:val="both"/>
      </w:pPr>
      <w:r>
        <w:rPr>
          <w:rFonts w:ascii="Times New Roman"/>
          <w:b w:val="false"/>
          <w:i w:val="false"/>
          <w:color w:val="000000"/>
          <w:sz w:val="28"/>
        </w:rPr>
        <w:t>
      28. При проведении экзамена, экзаменатор (оценщик) следует следующим правилам:</w:t>
      </w:r>
    </w:p>
    <w:bookmarkEnd w:id="72"/>
    <w:bookmarkStart w:name="z80" w:id="73"/>
    <w:p>
      <w:pPr>
        <w:spacing w:after="0"/>
        <w:ind w:left="0"/>
        <w:jc w:val="both"/>
      </w:pPr>
      <w:r>
        <w:rPr>
          <w:rFonts w:ascii="Times New Roman"/>
          <w:b w:val="false"/>
          <w:i w:val="false"/>
          <w:color w:val="000000"/>
          <w:sz w:val="28"/>
        </w:rPr>
        <w:t xml:space="preserve">
      1) до начала экзамена : </w:t>
      </w:r>
    </w:p>
    <w:bookmarkEnd w:id="73"/>
    <w:bookmarkStart w:name="z81" w:id="74"/>
    <w:p>
      <w:pPr>
        <w:spacing w:after="0"/>
        <w:ind w:left="0"/>
        <w:jc w:val="both"/>
      </w:pPr>
      <w:r>
        <w:rPr>
          <w:rFonts w:ascii="Times New Roman"/>
          <w:b w:val="false"/>
          <w:i w:val="false"/>
          <w:color w:val="000000"/>
          <w:sz w:val="28"/>
        </w:rPr>
        <w:t xml:space="preserve">
      провести инструктаж кандидатов о порядке тестирования; </w:t>
      </w:r>
    </w:p>
    <w:bookmarkEnd w:id="74"/>
    <w:bookmarkStart w:name="z82" w:id="75"/>
    <w:p>
      <w:pPr>
        <w:spacing w:after="0"/>
        <w:ind w:left="0"/>
        <w:jc w:val="both"/>
      </w:pPr>
      <w:r>
        <w:rPr>
          <w:rFonts w:ascii="Times New Roman"/>
          <w:b w:val="false"/>
          <w:i w:val="false"/>
          <w:color w:val="000000"/>
          <w:sz w:val="28"/>
        </w:rPr>
        <w:t>
      проверить готовность необходимых технических средств и рабочих мест;</w:t>
      </w:r>
    </w:p>
    <w:bookmarkEnd w:id="75"/>
    <w:bookmarkStart w:name="z83" w:id="76"/>
    <w:p>
      <w:pPr>
        <w:spacing w:after="0"/>
        <w:ind w:left="0"/>
        <w:jc w:val="both"/>
      </w:pPr>
      <w:r>
        <w:rPr>
          <w:rFonts w:ascii="Times New Roman"/>
          <w:b w:val="false"/>
          <w:i w:val="false"/>
          <w:color w:val="000000"/>
          <w:sz w:val="28"/>
        </w:rPr>
        <w:t>
      проверить наличие необходимых тестов, контрольных листов;</w:t>
      </w:r>
    </w:p>
    <w:bookmarkEnd w:id="76"/>
    <w:bookmarkStart w:name="z84" w:id="77"/>
    <w:p>
      <w:pPr>
        <w:spacing w:after="0"/>
        <w:ind w:left="0"/>
        <w:jc w:val="both"/>
      </w:pPr>
      <w:r>
        <w:rPr>
          <w:rFonts w:ascii="Times New Roman"/>
          <w:b w:val="false"/>
          <w:i w:val="false"/>
          <w:color w:val="000000"/>
          <w:sz w:val="28"/>
        </w:rPr>
        <w:t>
      ознакомить кандидата с инструкцией по технике безопасности для пользователей, работающих в помещении для тестирования, оборудованном персональными компьютерами.</w:t>
      </w:r>
    </w:p>
    <w:bookmarkEnd w:id="77"/>
    <w:bookmarkStart w:name="z85" w:id="78"/>
    <w:p>
      <w:pPr>
        <w:spacing w:after="0"/>
        <w:ind w:left="0"/>
        <w:jc w:val="both"/>
      </w:pPr>
      <w:r>
        <w:rPr>
          <w:rFonts w:ascii="Times New Roman"/>
          <w:b w:val="false"/>
          <w:i w:val="false"/>
          <w:color w:val="000000"/>
          <w:sz w:val="28"/>
        </w:rPr>
        <w:t>
      2) кандидат на прохождение экзамена предупреждается о том, что начинать читать и выполнять задания можно только по указанию экзаменатора. Кандидаты заполняют контрольные листы, в части их касающейся, до начала теста;</w:t>
      </w:r>
    </w:p>
    <w:bookmarkEnd w:id="78"/>
    <w:bookmarkStart w:name="z86" w:id="79"/>
    <w:p>
      <w:pPr>
        <w:spacing w:after="0"/>
        <w:ind w:left="0"/>
        <w:jc w:val="both"/>
      </w:pPr>
      <w:r>
        <w:rPr>
          <w:rFonts w:ascii="Times New Roman"/>
          <w:b w:val="false"/>
          <w:i w:val="false"/>
          <w:color w:val="000000"/>
          <w:sz w:val="28"/>
        </w:rPr>
        <w:t>
      3) при проведении инструктажа, сначала экзаменатор (оценщик) доводит кандидатам общие требования по выполнению экзамена, затем по каждому заданию.</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с изменением, внесенным приказом Министра индустрии и инфраструктурного развития РК от 31.07.2019 </w:t>
      </w:r>
      <w:r>
        <w:rPr>
          <w:rFonts w:ascii="Times New Roman"/>
          <w:b w:val="false"/>
          <w:i w:val="false"/>
          <w:color w:val="000000"/>
          <w:sz w:val="28"/>
        </w:rPr>
        <w:t>№ 594</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bookmarkStart w:name="z87" w:id="80"/>
    <w:p>
      <w:pPr>
        <w:spacing w:after="0"/>
        <w:ind w:left="0"/>
        <w:jc w:val="both"/>
      </w:pPr>
      <w:r>
        <w:rPr>
          <w:rFonts w:ascii="Times New Roman"/>
          <w:b w:val="false"/>
          <w:i w:val="false"/>
          <w:color w:val="000000"/>
          <w:sz w:val="28"/>
        </w:rPr>
        <w:t>
      29. Экзаменатор отвечает на вопросы кандидатов, касающиеся процедуры проведения экзамена, и призывает их работать спокойно и внимательно. Время инструктажа не входит во время выполнения теста кандидатом.</w:t>
      </w:r>
    </w:p>
    <w:bookmarkEnd w:id="80"/>
    <w:bookmarkStart w:name="z88" w:id="81"/>
    <w:p>
      <w:pPr>
        <w:spacing w:after="0"/>
        <w:ind w:left="0"/>
        <w:jc w:val="both"/>
      </w:pPr>
      <w:r>
        <w:rPr>
          <w:rFonts w:ascii="Times New Roman"/>
          <w:b w:val="false"/>
          <w:i w:val="false"/>
          <w:color w:val="000000"/>
          <w:sz w:val="28"/>
        </w:rPr>
        <w:t>
      30. Во время экзамена экзаменатор (оценщик) ведет себя спокойно, внимательный, приветливый и немногословен. Нельзя отвечать на вопросы, касающиеся правильности выбора ответа в тестовом задании.</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в редакции приказа Министра индустрии и инфраструктурного развития РК от 31.07.2019 </w:t>
      </w:r>
      <w:r>
        <w:rPr>
          <w:rFonts w:ascii="Times New Roman"/>
          <w:b w:val="false"/>
          <w:i w:val="false"/>
          <w:color w:val="000000"/>
          <w:sz w:val="28"/>
        </w:rPr>
        <w:t>№ 594</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bookmarkStart w:name="z89" w:id="82"/>
    <w:p>
      <w:pPr>
        <w:spacing w:after="0"/>
        <w:ind w:left="0"/>
        <w:jc w:val="both"/>
      </w:pPr>
      <w:r>
        <w:rPr>
          <w:rFonts w:ascii="Times New Roman"/>
          <w:b w:val="false"/>
          <w:i w:val="false"/>
          <w:color w:val="000000"/>
          <w:sz w:val="28"/>
        </w:rPr>
        <w:t>
      31. На экзаменах с использованием бумажных материалов после получения завершенных письменных работ или заполненных вопросников, они незамедлительно возвращаются экзаменатору (оценщику) для выставления оценок. В случае проведения экзаменов многовариантного типа с использованием типовых бланков ответов, выставление оценок производится автоматически или полуавтоматически при помощи считывающего устройства.</w:t>
      </w:r>
    </w:p>
    <w:bookmarkEnd w:id="82"/>
    <w:p>
      <w:pPr>
        <w:spacing w:after="0"/>
        <w:ind w:left="0"/>
        <w:jc w:val="both"/>
      </w:pPr>
      <w:r>
        <w:rPr>
          <w:rFonts w:ascii="Times New Roman"/>
          <w:b w:val="false"/>
          <w:i w:val="false"/>
          <w:color w:val="000000"/>
          <w:sz w:val="28"/>
        </w:rPr>
        <w:t>
      После завершения выполнения тестовых заданий на бумажных носителях, экзаменатор (оценщик) собирает тестовые материалы и контрольные листы. Если даже кандидат не успел выполнить какое - либо задание, он сдает работу не позднее указанного времени. Дополнительное время не предоставляется. Необходимо проверить наличие всех листов с заданиями. При отсутствии части листов с заданиями или контрольных листов экзаменатор останавливает экзамен и аннулирует работу.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с изменением, внесенным приказом Министра индустрии и инфраструктурного развития РК от 31.07.2019 </w:t>
      </w:r>
      <w:r>
        <w:rPr>
          <w:rFonts w:ascii="Times New Roman"/>
          <w:b w:val="false"/>
          <w:i w:val="false"/>
          <w:color w:val="000000"/>
          <w:sz w:val="28"/>
        </w:rPr>
        <w:t>№ 594</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bookmarkStart w:name="z91" w:id="83"/>
    <w:p>
      <w:pPr>
        <w:spacing w:after="0"/>
        <w:ind w:left="0"/>
        <w:jc w:val="both"/>
      </w:pPr>
      <w:r>
        <w:rPr>
          <w:rFonts w:ascii="Times New Roman"/>
          <w:b w:val="false"/>
          <w:i w:val="false"/>
          <w:color w:val="000000"/>
          <w:sz w:val="28"/>
        </w:rPr>
        <w:t xml:space="preserve">
      32. Результаты экзаменов предоставляются кандидатам в течении 10 рабочих дней с момента окончания тестирования представляются уведомления о результатах экзаменов с указанием общего результата, сведения о полученных оценках, заключения о пробелах в знаниях на основании неправильных ответов на вопросы. </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 Все бумажные материалы, компьютерные записи, относящиеся к экзаменам, хранятся в соответствии с требованиями законодательства об архивном деле. </w:t>
      </w:r>
    </w:p>
    <w:bookmarkStart w:name="z93" w:id="84"/>
    <w:p>
      <w:pPr>
        <w:spacing w:after="0"/>
        <w:ind w:left="0"/>
        <w:jc w:val="both"/>
      </w:pPr>
      <w:r>
        <w:rPr>
          <w:rFonts w:ascii="Times New Roman"/>
          <w:b w:val="false"/>
          <w:i w:val="false"/>
          <w:color w:val="000000"/>
          <w:sz w:val="28"/>
        </w:rPr>
        <w:t>
      34. По результатам тестирования теоретических знаний и соответствия кандидата установленным требованиям, экзаменатор (оценщик) принимает решение о его допуске к проверке практических навыков.</w:t>
      </w:r>
    </w:p>
    <w:bookmarkEnd w:id="84"/>
    <w:bookmarkStart w:name="z94" w:id="85"/>
    <w:p>
      <w:pPr>
        <w:spacing w:after="0"/>
        <w:ind w:left="0"/>
        <w:jc w:val="left"/>
      </w:pPr>
      <w:r>
        <w:rPr>
          <w:rFonts w:ascii="Times New Roman"/>
          <w:b/>
          <w:i w:val="false"/>
          <w:color w:val="000000"/>
        </w:rPr>
        <w:t xml:space="preserve"> Параграф 2. Порядок определения уровня квалификации для получения свидетельств, квалификационных и специальных отметок членов лҰтного экипажа</w:t>
      </w:r>
    </w:p>
    <w:bookmarkEnd w:id="85"/>
    <w:bookmarkStart w:name="z95" w:id="86"/>
    <w:p>
      <w:pPr>
        <w:spacing w:after="0"/>
        <w:ind w:left="0"/>
        <w:jc w:val="both"/>
      </w:pPr>
      <w:r>
        <w:rPr>
          <w:rFonts w:ascii="Times New Roman"/>
          <w:b w:val="false"/>
          <w:i w:val="false"/>
          <w:color w:val="000000"/>
          <w:sz w:val="28"/>
        </w:rPr>
        <w:t>
      35. Стандарты сдачи экзаменов:</w:t>
      </w:r>
    </w:p>
    <w:bookmarkEnd w:id="86"/>
    <w:bookmarkStart w:name="z96" w:id="87"/>
    <w:p>
      <w:pPr>
        <w:spacing w:after="0"/>
        <w:ind w:left="0"/>
        <w:jc w:val="both"/>
      </w:pPr>
      <w:r>
        <w:rPr>
          <w:rFonts w:ascii="Times New Roman"/>
          <w:b w:val="false"/>
          <w:i w:val="false"/>
          <w:color w:val="000000"/>
          <w:sz w:val="28"/>
        </w:rPr>
        <w:t xml:space="preserve">
      1) теоретический экзамен считается сданным, если кандидат ответил правильно не менее, чем на 75% вопросов, указанных в нем; </w:t>
      </w:r>
    </w:p>
    <w:bookmarkEnd w:id="87"/>
    <w:bookmarkStart w:name="z97" w:id="88"/>
    <w:p>
      <w:pPr>
        <w:spacing w:after="0"/>
        <w:ind w:left="0"/>
        <w:jc w:val="both"/>
      </w:pPr>
      <w:r>
        <w:rPr>
          <w:rFonts w:ascii="Times New Roman"/>
          <w:b w:val="false"/>
          <w:i w:val="false"/>
          <w:color w:val="000000"/>
          <w:sz w:val="28"/>
        </w:rPr>
        <w:t xml:space="preserve">
      2) кандидат считается успешно завершившим экзамены по теоретическим дисциплинам для получения соответствующего свидетельства или допуска (rating), если он (она) успешно сдал все экзаменационные дисциплины в течение 18 месяцев после окончания того календарного месяца, когда кандидат начал сдавать первый экзамен. После успешного завершения теоретических экзаменов кандидату выдаҰтся сертификат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с указанием оценок, и количества попыток сдачи для каждой из сдаваемых дисциплин. </w:t>
      </w:r>
    </w:p>
    <w:bookmarkEnd w:id="88"/>
    <w:bookmarkStart w:name="z98" w:id="89"/>
    <w:p>
      <w:pPr>
        <w:spacing w:after="0"/>
        <w:ind w:left="0"/>
        <w:jc w:val="both"/>
      </w:pPr>
      <w:r>
        <w:rPr>
          <w:rFonts w:ascii="Times New Roman"/>
          <w:b w:val="false"/>
          <w:i w:val="false"/>
          <w:color w:val="000000"/>
          <w:sz w:val="28"/>
        </w:rPr>
        <w:t>
      36. Сертификат об успешной сдаче теоретических экзаменов действителен:</w:t>
      </w:r>
    </w:p>
    <w:bookmarkEnd w:id="89"/>
    <w:bookmarkStart w:name="z99" w:id="90"/>
    <w:p>
      <w:pPr>
        <w:spacing w:after="0"/>
        <w:ind w:left="0"/>
        <w:jc w:val="both"/>
      </w:pPr>
      <w:r>
        <w:rPr>
          <w:rFonts w:ascii="Times New Roman"/>
          <w:b w:val="false"/>
          <w:i w:val="false"/>
          <w:color w:val="000000"/>
          <w:sz w:val="28"/>
        </w:rPr>
        <w:t>
      1) для получения свидетельства пилота легких и сверхлегких воздушных судов (далее – LAPL и ULAPL), частного пилота (далее – PPL) в течение 24 месяцев;</w:t>
      </w:r>
    </w:p>
    <w:bookmarkEnd w:id="90"/>
    <w:bookmarkStart w:name="z100" w:id="91"/>
    <w:p>
      <w:pPr>
        <w:spacing w:after="0"/>
        <w:ind w:left="0"/>
        <w:jc w:val="both"/>
      </w:pPr>
      <w:r>
        <w:rPr>
          <w:rFonts w:ascii="Times New Roman"/>
          <w:b w:val="false"/>
          <w:i w:val="false"/>
          <w:color w:val="000000"/>
          <w:sz w:val="28"/>
        </w:rPr>
        <w:t>
      2) для получения свидетельства пилота коммерческой авиации (далее - CPL), квалификационной отметки о допуске к полетам по приборам (далее - допуск к ППП или Instrument Rating (далее - IR)) в течение 36 месяцев;</w:t>
      </w:r>
    </w:p>
    <w:bookmarkEnd w:id="91"/>
    <w:bookmarkStart w:name="z101" w:id="92"/>
    <w:p>
      <w:pPr>
        <w:spacing w:after="0"/>
        <w:ind w:left="0"/>
        <w:jc w:val="both"/>
      </w:pPr>
      <w:r>
        <w:rPr>
          <w:rFonts w:ascii="Times New Roman"/>
          <w:b w:val="false"/>
          <w:i w:val="false"/>
          <w:color w:val="000000"/>
          <w:sz w:val="28"/>
        </w:rPr>
        <w:t xml:space="preserve">
      Периоды в 1) и 2) исчисляются со дня, когда пилот успешно сдает теоретические экзамены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35 настоящих Правил.</w:t>
      </w:r>
    </w:p>
    <w:bookmarkEnd w:id="92"/>
    <w:bookmarkStart w:name="z102" w:id="93"/>
    <w:p>
      <w:pPr>
        <w:spacing w:after="0"/>
        <w:ind w:left="0"/>
        <w:jc w:val="both"/>
      </w:pPr>
      <w:r>
        <w:rPr>
          <w:rFonts w:ascii="Times New Roman"/>
          <w:b w:val="false"/>
          <w:i w:val="false"/>
          <w:color w:val="000000"/>
          <w:sz w:val="28"/>
        </w:rPr>
        <w:t>
      3) При получении свидетельства линейного пилота (далее - ATPL) теоретические экзамены остаются в силе для выдачи свидетельства ATPL в течении 7 лет с даты:</w:t>
      </w:r>
    </w:p>
    <w:bookmarkEnd w:id="93"/>
    <w:bookmarkStart w:name="z103" w:id="94"/>
    <w:p>
      <w:pPr>
        <w:spacing w:after="0"/>
        <w:ind w:left="0"/>
        <w:jc w:val="both"/>
      </w:pPr>
      <w:r>
        <w:rPr>
          <w:rFonts w:ascii="Times New Roman"/>
          <w:b w:val="false"/>
          <w:i w:val="false"/>
          <w:color w:val="000000"/>
          <w:sz w:val="28"/>
        </w:rPr>
        <w:t xml:space="preserve">
      получения квалификации IR, указанной в свидетельстве; </w:t>
      </w:r>
    </w:p>
    <w:bookmarkEnd w:id="94"/>
    <w:bookmarkStart w:name="z104" w:id="95"/>
    <w:p>
      <w:pPr>
        <w:spacing w:after="0"/>
        <w:ind w:left="0"/>
        <w:jc w:val="both"/>
      </w:pPr>
      <w:r>
        <w:rPr>
          <w:rFonts w:ascii="Times New Roman"/>
          <w:b w:val="false"/>
          <w:i w:val="false"/>
          <w:color w:val="000000"/>
          <w:sz w:val="28"/>
        </w:rPr>
        <w:t>
      в случае вертолетов - получения квалификации пилота вертолета, указанной в этом свидетельстве.</w:t>
      </w:r>
    </w:p>
    <w:bookmarkEnd w:id="95"/>
    <w:bookmarkStart w:name="z105" w:id="96"/>
    <w:p>
      <w:pPr>
        <w:spacing w:after="0"/>
        <w:ind w:left="0"/>
        <w:jc w:val="both"/>
      </w:pPr>
      <w:r>
        <w:rPr>
          <w:rFonts w:ascii="Times New Roman"/>
          <w:b w:val="false"/>
          <w:i w:val="false"/>
          <w:color w:val="000000"/>
          <w:sz w:val="28"/>
        </w:rPr>
        <w:t>
      37. Зачисление теоретических знаний:</w:t>
      </w:r>
    </w:p>
    <w:bookmarkEnd w:id="96"/>
    <w:bookmarkStart w:name="z106" w:id="97"/>
    <w:p>
      <w:pPr>
        <w:spacing w:after="0"/>
        <w:ind w:left="0"/>
        <w:jc w:val="both"/>
      </w:pPr>
      <w:r>
        <w:rPr>
          <w:rFonts w:ascii="Times New Roman"/>
          <w:b w:val="false"/>
          <w:i w:val="false"/>
          <w:color w:val="000000"/>
          <w:sz w:val="28"/>
        </w:rPr>
        <w:t xml:space="preserve">
      1) сданные теоретические экзамены уровня ATPL зачисляются также в качестве подходящих для получения свидетельства LAPL, ULAPL, PPL, CPL, а также для допуска к ППП (IR); </w:t>
      </w:r>
    </w:p>
    <w:bookmarkEnd w:id="97"/>
    <w:bookmarkStart w:name="z107" w:id="98"/>
    <w:p>
      <w:pPr>
        <w:spacing w:after="0"/>
        <w:ind w:left="0"/>
        <w:jc w:val="both"/>
      </w:pPr>
      <w:r>
        <w:rPr>
          <w:rFonts w:ascii="Times New Roman"/>
          <w:b w:val="false"/>
          <w:i w:val="false"/>
          <w:color w:val="000000"/>
          <w:sz w:val="28"/>
        </w:rPr>
        <w:t>
      2) данные теоретические экзамены уровня CPL зачисляются в качестве подходящих для получения свидетельства LAPL, ULAPL, PPL в той же категории воздушных судов;</w:t>
      </w:r>
    </w:p>
    <w:bookmarkEnd w:id="98"/>
    <w:bookmarkStart w:name="z108" w:id="99"/>
    <w:p>
      <w:pPr>
        <w:spacing w:after="0"/>
        <w:ind w:left="0"/>
        <w:jc w:val="both"/>
      </w:pPr>
      <w:r>
        <w:rPr>
          <w:rFonts w:ascii="Times New Roman"/>
          <w:b w:val="false"/>
          <w:i w:val="false"/>
          <w:color w:val="000000"/>
          <w:sz w:val="28"/>
        </w:rPr>
        <w:t>
      3) имеющийся у пилота допуск к ППП (IR) или сданные кандидатом теоретические экзамены по ППП (IR) для какой-либо категории воздушных судов зачисляются в качестве подходящих для любой другой категории воздушных судов;</w:t>
      </w:r>
    </w:p>
    <w:bookmarkEnd w:id="99"/>
    <w:bookmarkStart w:name="z109" w:id="100"/>
    <w:p>
      <w:pPr>
        <w:spacing w:after="0"/>
        <w:ind w:left="0"/>
        <w:jc w:val="both"/>
      </w:pPr>
      <w:r>
        <w:rPr>
          <w:rFonts w:ascii="Times New Roman"/>
          <w:b w:val="false"/>
          <w:i w:val="false"/>
          <w:color w:val="000000"/>
          <w:sz w:val="28"/>
        </w:rPr>
        <w:t xml:space="preserve">
      4) имеющееся свидетельство пилота, зачисляется в качестве подходящей теоретической подготовки для получения свидетельства в другой категории воздушных судов. Это относится также и к успешно сданным кандидатом теоретическим экзаменам для получения свидетельства по какой-либо категории воздушных судов с учетом срока действия этих экзаменов, согласно </w:t>
      </w:r>
      <w:r>
        <w:rPr>
          <w:rFonts w:ascii="Times New Roman"/>
          <w:b w:val="false"/>
          <w:i w:val="false"/>
          <w:color w:val="000000"/>
          <w:sz w:val="28"/>
        </w:rPr>
        <w:t>пункту 44</w:t>
      </w:r>
      <w:r>
        <w:rPr>
          <w:rFonts w:ascii="Times New Roman"/>
          <w:b w:val="false"/>
          <w:i w:val="false"/>
          <w:color w:val="000000"/>
          <w:sz w:val="28"/>
        </w:rPr>
        <w:t xml:space="preserve"> настоящих Правил.</w:t>
      </w:r>
    </w:p>
    <w:bookmarkEnd w:id="100"/>
    <w:bookmarkStart w:name="z110" w:id="101"/>
    <w:p>
      <w:pPr>
        <w:spacing w:after="0"/>
        <w:ind w:left="0"/>
        <w:jc w:val="both"/>
      </w:pPr>
      <w:r>
        <w:rPr>
          <w:rFonts w:ascii="Times New Roman"/>
          <w:b w:val="false"/>
          <w:i w:val="false"/>
          <w:color w:val="000000"/>
          <w:sz w:val="28"/>
        </w:rPr>
        <w:t>
      5) для выдачи LAPL или ULAPL, теоретические знания по общим необходимым предметам, полностью зачисляются обладателю LAPL или ULAPL для другой категории воздушных судов (далее - ВС);</w:t>
      </w:r>
    </w:p>
    <w:bookmarkEnd w:id="101"/>
    <w:bookmarkStart w:name="z111" w:id="102"/>
    <w:p>
      <w:pPr>
        <w:spacing w:after="0"/>
        <w:ind w:left="0"/>
        <w:jc w:val="both"/>
      </w:pPr>
      <w:r>
        <w:rPr>
          <w:rFonts w:ascii="Times New Roman"/>
          <w:b w:val="false"/>
          <w:i w:val="false"/>
          <w:color w:val="000000"/>
          <w:sz w:val="28"/>
        </w:rPr>
        <w:t>
      6) для выдачи LAPL, ULAPL или PPL, обладатель свидетельства для другой категории воздушных судов получает теоретическую подготовку и успешно сдает теоретические экзамены на соответствующем уровне в следующих областях:</w:t>
      </w:r>
    </w:p>
    <w:bookmarkEnd w:id="102"/>
    <w:p>
      <w:pPr>
        <w:spacing w:after="0"/>
        <w:ind w:left="0"/>
        <w:jc w:val="both"/>
      </w:pPr>
      <w:r>
        <w:rPr>
          <w:rFonts w:ascii="Times New Roman"/>
          <w:b w:val="false"/>
          <w:i w:val="false"/>
          <w:color w:val="000000"/>
          <w:sz w:val="28"/>
        </w:rPr>
        <w:t>
      принципы полета (практическая аэродинамика);</w:t>
      </w:r>
    </w:p>
    <w:p>
      <w:pPr>
        <w:spacing w:after="0"/>
        <w:ind w:left="0"/>
        <w:jc w:val="both"/>
      </w:pPr>
      <w:r>
        <w:rPr>
          <w:rFonts w:ascii="Times New Roman"/>
          <w:b w:val="false"/>
          <w:i w:val="false"/>
          <w:color w:val="000000"/>
          <w:sz w:val="28"/>
        </w:rPr>
        <w:t>
      эксплуатационные процедуры, летные характеристики и планирование (Руководство по летной эксплуатации);</w:t>
      </w:r>
    </w:p>
    <w:p>
      <w:pPr>
        <w:spacing w:after="0"/>
        <w:ind w:left="0"/>
        <w:jc w:val="both"/>
      </w:pPr>
      <w:r>
        <w:rPr>
          <w:rFonts w:ascii="Times New Roman"/>
          <w:b w:val="false"/>
          <w:i w:val="false"/>
          <w:color w:val="000000"/>
          <w:sz w:val="28"/>
        </w:rPr>
        <w:t>
      общие знания о ВС (конструкция ВС и силовой установки);</w:t>
      </w:r>
    </w:p>
    <w:p>
      <w:pPr>
        <w:spacing w:after="0"/>
        <w:ind w:left="0"/>
        <w:jc w:val="both"/>
      </w:pPr>
      <w:r>
        <w:rPr>
          <w:rFonts w:ascii="Times New Roman"/>
          <w:b w:val="false"/>
          <w:i w:val="false"/>
          <w:color w:val="000000"/>
          <w:sz w:val="28"/>
        </w:rPr>
        <w:t>
      воздушная навигация;</w:t>
      </w:r>
    </w:p>
    <w:bookmarkStart w:name="z116" w:id="103"/>
    <w:p>
      <w:pPr>
        <w:spacing w:after="0"/>
        <w:ind w:left="0"/>
        <w:jc w:val="both"/>
      </w:pPr>
      <w:r>
        <w:rPr>
          <w:rFonts w:ascii="Times New Roman"/>
          <w:b w:val="false"/>
          <w:i w:val="false"/>
          <w:color w:val="000000"/>
          <w:sz w:val="28"/>
        </w:rPr>
        <w:t>
      7) при получении лицензий PPL, обладателю свидетельства LAPL в той же категории воздушных судов, в полном объеме зачитываются курсы теоретических знаний и экзаменационные требования;</w:t>
      </w:r>
    </w:p>
    <w:bookmarkEnd w:id="103"/>
    <w:bookmarkStart w:name="z117" w:id="104"/>
    <w:p>
      <w:pPr>
        <w:spacing w:after="0"/>
        <w:ind w:left="0"/>
        <w:jc w:val="both"/>
      </w:pPr>
      <w:r>
        <w:rPr>
          <w:rFonts w:ascii="Times New Roman"/>
          <w:b w:val="false"/>
          <w:i w:val="false"/>
          <w:color w:val="000000"/>
          <w:sz w:val="28"/>
        </w:rPr>
        <w:t>
      8) для получения свидетельства пилота легкого самолета LAPL (А), обладатель свидетельства пилота сверхлегкого воздушного судна на планере ULAPL(S) с расширением прав на мотопланер, демонстрирует экзаменатору при проведении экзамена по практическим умениям достаточный уровень теоретических знаний по эксплуатационным процедурам, летным характеристикам и планированию, общим знаниям о ВС;</w:t>
      </w:r>
    </w:p>
    <w:bookmarkEnd w:id="104"/>
    <w:bookmarkStart w:name="z118" w:id="105"/>
    <w:p>
      <w:pPr>
        <w:spacing w:after="0"/>
        <w:ind w:left="0"/>
        <w:jc w:val="both"/>
      </w:pPr>
      <w:r>
        <w:rPr>
          <w:rFonts w:ascii="Times New Roman"/>
          <w:b w:val="false"/>
          <w:i w:val="false"/>
          <w:color w:val="000000"/>
          <w:sz w:val="28"/>
        </w:rPr>
        <w:t>
      9) кандидат на СPL, имеющий СPL в другой категории воздушных судов, проходит переходную теоретическую подготовку по утвержденному учебному курсу, в соответствии с различиями, выявленными между учебными планами СPL для различных категорий воздушных судов. Кандидат сдает экзамены по теоретическим знаниям, как это определено в настоящем разделе, по следующим предметам для соответствующих категорий воздушных судов:</w:t>
      </w:r>
    </w:p>
    <w:bookmarkEnd w:id="105"/>
    <w:bookmarkStart w:name="z119" w:id="106"/>
    <w:p>
      <w:pPr>
        <w:spacing w:after="0"/>
        <w:ind w:left="0"/>
        <w:jc w:val="both"/>
      </w:pPr>
      <w:r>
        <w:rPr>
          <w:rFonts w:ascii="Times New Roman"/>
          <w:b w:val="false"/>
          <w:i w:val="false"/>
          <w:color w:val="000000"/>
          <w:sz w:val="28"/>
        </w:rPr>
        <w:t>
      общие знания о ВС : Конструкция и системы, Электроснабжение и электроника, Силовая установка, Аварийно-спасательное оборудование;</w:t>
      </w:r>
    </w:p>
    <w:bookmarkEnd w:id="106"/>
    <w:bookmarkStart w:name="z120" w:id="107"/>
    <w:p>
      <w:pPr>
        <w:spacing w:after="0"/>
        <w:ind w:left="0"/>
        <w:jc w:val="both"/>
      </w:pPr>
      <w:r>
        <w:rPr>
          <w:rFonts w:ascii="Times New Roman"/>
          <w:b w:val="false"/>
          <w:i w:val="false"/>
          <w:color w:val="000000"/>
          <w:sz w:val="28"/>
        </w:rPr>
        <w:t>
      общие знания о ВС : Приборное оборудование;</w:t>
      </w:r>
    </w:p>
    <w:bookmarkEnd w:id="107"/>
    <w:bookmarkStart w:name="z121" w:id="108"/>
    <w:p>
      <w:pPr>
        <w:spacing w:after="0"/>
        <w:ind w:left="0"/>
        <w:jc w:val="both"/>
      </w:pPr>
      <w:r>
        <w:rPr>
          <w:rFonts w:ascii="Times New Roman"/>
          <w:b w:val="false"/>
          <w:i w:val="false"/>
          <w:color w:val="000000"/>
          <w:sz w:val="28"/>
        </w:rPr>
        <w:t>
      летные характеристики самолетов или вертолетов (в соответствующих случаях);</w:t>
      </w:r>
    </w:p>
    <w:bookmarkEnd w:id="108"/>
    <w:bookmarkStart w:name="z122" w:id="109"/>
    <w:p>
      <w:pPr>
        <w:spacing w:after="0"/>
        <w:ind w:left="0"/>
        <w:jc w:val="both"/>
      </w:pPr>
      <w:r>
        <w:rPr>
          <w:rFonts w:ascii="Times New Roman"/>
          <w:b w:val="false"/>
          <w:i w:val="false"/>
          <w:color w:val="000000"/>
          <w:sz w:val="28"/>
        </w:rPr>
        <w:t xml:space="preserve">
      эксплуатационные процедуры; </w:t>
      </w:r>
    </w:p>
    <w:bookmarkEnd w:id="109"/>
    <w:bookmarkStart w:name="z123" w:id="110"/>
    <w:p>
      <w:pPr>
        <w:spacing w:after="0"/>
        <w:ind w:left="0"/>
        <w:jc w:val="both"/>
      </w:pPr>
      <w:r>
        <w:rPr>
          <w:rFonts w:ascii="Times New Roman"/>
          <w:b w:val="false"/>
          <w:i w:val="false"/>
          <w:color w:val="000000"/>
          <w:sz w:val="28"/>
        </w:rPr>
        <w:t>
      принципы полета (аэродинамика);</w:t>
      </w:r>
    </w:p>
    <w:bookmarkEnd w:id="110"/>
    <w:bookmarkStart w:name="z124" w:id="111"/>
    <w:p>
      <w:pPr>
        <w:spacing w:after="0"/>
        <w:ind w:left="0"/>
        <w:jc w:val="both"/>
      </w:pPr>
      <w:r>
        <w:rPr>
          <w:rFonts w:ascii="Times New Roman"/>
          <w:b w:val="false"/>
          <w:i w:val="false"/>
          <w:color w:val="000000"/>
          <w:sz w:val="28"/>
        </w:rPr>
        <w:t>
      10) кандидату на СPL, который успешно прошел соответствующие теоретические экзамены для допуска к полетам по ППП (IR) в той же категории воздушных судов, зачитываются требования теоретических знаний по следующим предметам:</w:t>
      </w:r>
    </w:p>
    <w:bookmarkEnd w:id="111"/>
    <w:bookmarkStart w:name="z125" w:id="112"/>
    <w:p>
      <w:pPr>
        <w:spacing w:after="0"/>
        <w:ind w:left="0"/>
        <w:jc w:val="both"/>
      </w:pPr>
      <w:r>
        <w:rPr>
          <w:rFonts w:ascii="Times New Roman"/>
          <w:b w:val="false"/>
          <w:i w:val="false"/>
          <w:color w:val="000000"/>
          <w:sz w:val="28"/>
        </w:rPr>
        <w:t>
      эксплуатационные процедуры;</w:t>
      </w:r>
    </w:p>
    <w:bookmarkEnd w:id="112"/>
    <w:bookmarkStart w:name="z126" w:id="113"/>
    <w:p>
      <w:pPr>
        <w:spacing w:after="0"/>
        <w:ind w:left="0"/>
        <w:jc w:val="both"/>
      </w:pPr>
      <w:r>
        <w:rPr>
          <w:rFonts w:ascii="Times New Roman"/>
          <w:b w:val="false"/>
          <w:i w:val="false"/>
          <w:color w:val="000000"/>
          <w:sz w:val="28"/>
        </w:rPr>
        <w:t>
      метеорология;</w:t>
      </w:r>
    </w:p>
    <w:bookmarkEnd w:id="113"/>
    <w:bookmarkStart w:name="z127" w:id="114"/>
    <w:p>
      <w:pPr>
        <w:spacing w:after="0"/>
        <w:ind w:left="0"/>
        <w:jc w:val="both"/>
      </w:pPr>
      <w:r>
        <w:rPr>
          <w:rFonts w:ascii="Times New Roman"/>
          <w:b w:val="false"/>
          <w:i w:val="false"/>
          <w:color w:val="000000"/>
          <w:sz w:val="28"/>
        </w:rPr>
        <w:t>
      11) кандидат на ATPL, имеющий ATPL в другой категории воздушных судов, проходит переходную теоретическую подготовку в АУЦ, в соответствии с различиями, выявленными между учебными планами ATPL для различных категорий воздушных судов. Кандидат сдает теоретические экзамены, как это определено в настоящем разделе, по следующим предметам для соответствующих категорий воздушных судов:</w:t>
      </w:r>
    </w:p>
    <w:bookmarkEnd w:id="114"/>
    <w:bookmarkStart w:name="z128" w:id="115"/>
    <w:p>
      <w:pPr>
        <w:spacing w:after="0"/>
        <w:ind w:left="0"/>
        <w:jc w:val="both"/>
      </w:pPr>
      <w:r>
        <w:rPr>
          <w:rFonts w:ascii="Times New Roman"/>
          <w:b w:val="false"/>
          <w:i w:val="false"/>
          <w:color w:val="000000"/>
          <w:sz w:val="28"/>
        </w:rPr>
        <w:t>
      общие знания о ВС: Конструкция и системы, Электроснабжение и электроника, Силовая установка, Аварийно-спасательное оборудование;</w:t>
      </w:r>
    </w:p>
    <w:bookmarkEnd w:id="115"/>
    <w:bookmarkStart w:name="z129" w:id="116"/>
    <w:p>
      <w:pPr>
        <w:spacing w:after="0"/>
        <w:ind w:left="0"/>
        <w:jc w:val="both"/>
      </w:pPr>
      <w:r>
        <w:rPr>
          <w:rFonts w:ascii="Times New Roman"/>
          <w:b w:val="false"/>
          <w:i w:val="false"/>
          <w:color w:val="000000"/>
          <w:sz w:val="28"/>
        </w:rPr>
        <w:t>
      общие знания о ВС: Приборное оборудование;</w:t>
      </w:r>
    </w:p>
    <w:bookmarkEnd w:id="116"/>
    <w:bookmarkStart w:name="z130" w:id="117"/>
    <w:p>
      <w:pPr>
        <w:spacing w:after="0"/>
        <w:ind w:left="0"/>
        <w:jc w:val="both"/>
      </w:pPr>
      <w:r>
        <w:rPr>
          <w:rFonts w:ascii="Times New Roman"/>
          <w:b w:val="false"/>
          <w:i w:val="false"/>
          <w:color w:val="000000"/>
          <w:sz w:val="28"/>
        </w:rPr>
        <w:t>
      летные характеристики самолетов или вертолетов (в соответствующих случаях);</w:t>
      </w:r>
    </w:p>
    <w:bookmarkEnd w:id="117"/>
    <w:bookmarkStart w:name="z131" w:id="118"/>
    <w:p>
      <w:pPr>
        <w:spacing w:after="0"/>
        <w:ind w:left="0"/>
        <w:jc w:val="both"/>
      </w:pPr>
      <w:r>
        <w:rPr>
          <w:rFonts w:ascii="Times New Roman"/>
          <w:b w:val="false"/>
          <w:i w:val="false"/>
          <w:color w:val="000000"/>
          <w:sz w:val="28"/>
        </w:rPr>
        <w:t xml:space="preserve">
      эксплуатационные процедуры; </w:t>
      </w:r>
    </w:p>
    <w:bookmarkEnd w:id="118"/>
    <w:bookmarkStart w:name="z132" w:id="119"/>
    <w:p>
      <w:pPr>
        <w:spacing w:after="0"/>
        <w:ind w:left="0"/>
        <w:jc w:val="both"/>
      </w:pPr>
      <w:r>
        <w:rPr>
          <w:rFonts w:ascii="Times New Roman"/>
          <w:b w:val="false"/>
          <w:i w:val="false"/>
          <w:color w:val="000000"/>
          <w:sz w:val="28"/>
        </w:rPr>
        <w:t>
      принципы полета (аэродинамика);</w:t>
      </w:r>
    </w:p>
    <w:bookmarkEnd w:id="119"/>
    <w:bookmarkStart w:name="z133" w:id="120"/>
    <w:p>
      <w:pPr>
        <w:spacing w:after="0"/>
        <w:ind w:left="0"/>
        <w:jc w:val="both"/>
      </w:pPr>
      <w:r>
        <w:rPr>
          <w:rFonts w:ascii="Times New Roman"/>
          <w:b w:val="false"/>
          <w:i w:val="false"/>
          <w:color w:val="000000"/>
          <w:sz w:val="28"/>
        </w:rPr>
        <w:t>
      12) кандидату на ATPL(A), успешно сдавшему соответствующие теоретические экзамены для CPL(A), зачитываются требования теоретических знаний по предмету "ПВП - Радиосвязь";</w:t>
      </w:r>
    </w:p>
    <w:bookmarkEnd w:id="120"/>
    <w:bookmarkStart w:name="z134" w:id="121"/>
    <w:p>
      <w:pPr>
        <w:spacing w:after="0"/>
        <w:ind w:left="0"/>
        <w:jc w:val="both"/>
      </w:pPr>
      <w:r>
        <w:rPr>
          <w:rFonts w:ascii="Times New Roman"/>
          <w:b w:val="false"/>
          <w:i w:val="false"/>
          <w:color w:val="000000"/>
          <w:sz w:val="28"/>
        </w:rPr>
        <w:t>
      13) кандидату на ATPL(H), успешно сдавшему соответствующие теоретические экзамены для СPL(Н), зачитываются требования теоретических знаний по следующим предметам:</w:t>
      </w:r>
    </w:p>
    <w:bookmarkEnd w:id="121"/>
    <w:bookmarkStart w:name="z135" w:id="122"/>
    <w:p>
      <w:pPr>
        <w:spacing w:after="0"/>
        <w:ind w:left="0"/>
        <w:jc w:val="both"/>
      </w:pPr>
      <w:r>
        <w:rPr>
          <w:rFonts w:ascii="Times New Roman"/>
          <w:b w:val="false"/>
          <w:i w:val="false"/>
          <w:color w:val="000000"/>
          <w:sz w:val="28"/>
        </w:rPr>
        <w:t>
      авиационное законодательство;</w:t>
      </w:r>
    </w:p>
    <w:bookmarkEnd w:id="122"/>
    <w:bookmarkStart w:name="z136" w:id="123"/>
    <w:p>
      <w:pPr>
        <w:spacing w:after="0"/>
        <w:ind w:left="0"/>
        <w:jc w:val="both"/>
      </w:pPr>
      <w:r>
        <w:rPr>
          <w:rFonts w:ascii="Times New Roman"/>
          <w:b w:val="false"/>
          <w:i w:val="false"/>
          <w:color w:val="000000"/>
          <w:sz w:val="28"/>
        </w:rPr>
        <w:t>
      принципы полета (вертолет);</w:t>
      </w:r>
    </w:p>
    <w:bookmarkEnd w:id="123"/>
    <w:bookmarkStart w:name="z137" w:id="124"/>
    <w:p>
      <w:pPr>
        <w:spacing w:after="0"/>
        <w:ind w:left="0"/>
        <w:jc w:val="both"/>
      </w:pPr>
      <w:r>
        <w:rPr>
          <w:rFonts w:ascii="Times New Roman"/>
          <w:b w:val="false"/>
          <w:i w:val="false"/>
          <w:color w:val="000000"/>
          <w:sz w:val="28"/>
        </w:rPr>
        <w:t>
      ПВП радиосвязь;</w:t>
      </w:r>
    </w:p>
    <w:bookmarkEnd w:id="124"/>
    <w:bookmarkStart w:name="z138" w:id="125"/>
    <w:p>
      <w:pPr>
        <w:spacing w:after="0"/>
        <w:ind w:left="0"/>
        <w:jc w:val="both"/>
      </w:pPr>
      <w:r>
        <w:rPr>
          <w:rFonts w:ascii="Times New Roman"/>
          <w:b w:val="false"/>
          <w:i w:val="false"/>
          <w:color w:val="000000"/>
          <w:sz w:val="28"/>
        </w:rPr>
        <w:t>
      14) кандидату на ATPL(A), успешно сдавшему соответствующие теоретические экзамены для получения допуска IR(A), зачитываются требования теоретических знаний по предмету "ППП - Радиосвязь";</w:t>
      </w:r>
    </w:p>
    <w:bookmarkEnd w:id="125"/>
    <w:bookmarkStart w:name="z139" w:id="126"/>
    <w:p>
      <w:pPr>
        <w:spacing w:after="0"/>
        <w:ind w:left="0"/>
        <w:jc w:val="both"/>
      </w:pPr>
      <w:r>
        <w:rPr>
          <w:rFonts w:ascii="Times New Roman"/>
          <w:b w:val="false"/>
          <w:i w:val="false"/>
          <w:color w:val="000000"/>
          <w:sz w:val="28"/>
        </w:rPr>
        <w:t>
      15) кандидату на ATPL(H) с допуском к полетам по ППП (IR(Н), успешно сдавшему соответствующие теоретические экзамены для СPL(H), зачитываются требования теоретических знаний по следующим предметам:</w:t>
      </w:r>
    </w:p>
    <w:bookmarkEnd w:id="126"/>
    <w:bookmarkStart w:name="z140" w:id="127"/>
    <w:p>
      <w:pPr>
        <w:spacing w:after="0"/>
        <w:ind w:left="0"/>
        <w:jc w:val="both"/>
      </w:pPr>
      <w:r>
        <w:rPr>
          <w:rFonts w:ascii="Times New Roman"/>
          <w:b w:val="false"/>
          <w:i w:val="false"/>
          <w:color w:val="000000"/>
          <w:sz w:val="28"/>
        </w:rPr>
        <w:t>
      принципы полета (вертолета);</w:t>
      </w:r>
    </w:p>
    <w:bookmarkEnd w:id="127"/>
    <w:bookmarkStart w:name="z141" w:id="128"/>
    <w:p>
      <w:pPr>
        <w:spacing w:after="0"/>
        <w:ind w:left="0"/>
        <w:jc w:val="both"/>
      </w:pPr>
      <w:r>
        <w:rPr>
          <w:rFonts w:ascii="Times New Roman"/>
          <w:b w:val="false"/>
          <w:i w:val="false"/>
          <w:color w:val="000000"/>
          <w:sz w:val="28"/>
        </w:rPr>
        <w:t>
      ПВП Радиосвязь;</w:t>
      </w:r>
    </w:p>
    <w:bookmarkEnd w:id="128"/>
    <w:bookmarkStart w:name="z142" w:id="129"/>
    <w:p>
      <w:pPr>
        <w:spacing w:after="0"/>
        <w:ind w:left="0"/>
        <w:jc w:val="both"/>
      </w:pPr>
      <w:r>
        <w:rPr>
          <w:rFonts w:ascii="Times New Roman"/>
          <w:b w:val="false"/>
          <w:i w:val="false"/>
          <w:color w:val="000000"/>
          <w:sz w:val="28"/>
        </w:rPr>
        <w:t>
      16) кандидату на допуск к полетам по приборам (IR), успешно сдавшему соответствующие теоретические экзамены для СPL в той же категории воздушного судна, зачитываются требования теоретических знаний по следующим предметам:</w:t>
      </w:r>
    </w:p>
    <w:bookmarkEnd w:id="129"/>
    <w:bookmarkStart w:name="z143" w:id="130"/>
    <w:p>
      <w:pPr>
        <w:spacing w:after="0"/>
        <w:ind w:left="0"/>
        <w:jc w:val="both"/>
      </w:pPr>
      <w:r>
        <w:rPr>
          <w:rFonts w:ascii="Times New Roman"/>
          <w:b w:val="false"/>
          <w:i w:val="false"/>
          <w:color w:val="000000"/>
          <w:sz w:val="28"/>
        </w:rPr>
        <w:t>
      возможности человека и человеческий фактор;</w:t>
      </w:r>
    </w:p>
    <w:bookmarkEnd w:id="130"/>
    <w:bookmarkStart w:name="z144" w:id="131"/>
    <w:p>
      <w:pPr>
        <w:spacing w:after="0"/>
        <w:ind w:left="0"/>
        <w:jc w:val="both"/>
      </w:pPr>
      <w:r>
        <w:rPr>
          <w:rFonts w:ascii="Times New Roman"/>
          <w:b w:val="false"/>
          <w:i w:val="false"/>
          <w:color w:val="000000"/>
          <w:sz w:val="28"/>
        </w:rPr>
        <w:t>
      метеорология;</w:t>
      </w:r>
    </w:p>
    <w:bookmarkEnd w:id="131"/>
    <w:bookmarkStart w:name="z145" w:id="132"/>
    <w:p>
      <w:pPr>
        <w:spacing w:after="0"/>
        <w:ind w:left="0"/>
        <w:jc w:val="both"/>
      </w:pPr>
      <w:r>
        <w:rPr>
          <w:rFonts w:ascii="Times New Roman"/>
          <w:b w:val="false"/>
          <w:i w:val="false"/>
          <w:color w:val="000000"/>
          <w:sz w:val="28"/>
        </w:rPr>
        <w:t>
      17) кандидату на допуск полетов по приборам для вертолетов IR(H), успешно сдавшему соответствующие теоретические экзамены для ATPL(H) с допуском к визуальным полетам, требуется сдать следующие предметы:</w:t>
      </w:r>
    </w:p>
    <w:bookmarkEnd w:id="132"/>
    <w:bookmarkStart w:name="z146" w:id="133"/>
    <w:p>
      <w:pPr>
        <w:spacing w:after="0"/>
        <w:ind w:left="0"/>
        <w:jc w:val="both"/>
      </w:pPr>
      <w:r>
        <w:rPr>
          <w:rFonts w:ascii="Times New Roman"/>
          <w:b w:val="false"/>
          <w:i w:val="false"/>
          <w:color w:val="000000"/>
          <w:sz w:val="28"/>
        </w:rPr>
        <w:t>
      авиационное законодательство;</w:t>
      </w:r>
    </w:p>
    <w:bookmarkEnd w:id="133"/>
    <w:bookmarkStart w:name="z147" w:id="134"/>
    <w:p>
      <w:pPr>
        <w:spacing w:after="0"/>
        <w:ind w:left="0"/>
        <w:jc w:val="both"/>
      </w:pPr>
      <w:r>
        <w:rPr>
          <w:rFonts w:ascii="Times New Roman"/>
          <w:b w:val="false"/>
          <w:i w:val="false"/>
          <w:color w:val="000000"/>
          <w:sz w:val="28"/>
        </w:rPr>
        <w:t>
      планирование и мониторинг полетов;</w:t>
      </w:r>
    </w:p>
    <w:bookmarkEnd w:id="134"/>
    <w:bookmarkStart w:name="z148" w:id="135"/>
    <w:p>
      <w:pPr>
        <w:spacing w:after="0"/>
        <w:ind w:left="0"/>
        <w:jc w:val="both"/>
      </w:pPr>
      <w:r>
        <w:rPr>
          <w:rFonts w:ascii="Times New Roman"/>
          <w:b w:val="false"/>
          <w:i w:val="false"/>
          <w:color w:val="000000"/>
          <w:sz w:val="28"/>
        </w:rPr>
        <w:t>
      радионавигация;</w:t>
      </w:r>
    </w:p>
    <w:bookmarkEnd w:id="135"/>
    <w:p>
      <w:pPr>
        <w:spacing w:after="0"/>
        <w:ind w:left="0"/>
        <w:jc w:val="both"/>
      </w:pPr>
      <w:r>
        <w:rPr>
          <w:rFonts w:ascii="Times New Roman"/>
          <w:b w:val="false"/>
          <w:i w:val="false"/>
          <w:color w:val="000000"/>
          <w:sz w:val="28"/>
        </w:rPr>
        <w:t>
      ППП Радиосвязь.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с изменениями, внесенными приказом Министра индустрии и инфраструктурного развития РК от 31.07.2019 </w:t>
      </w:r>
      <w:r>
        <w:rPr>
          <w:rFonts w:ascii="Times New Roman"/>
          <w:b w:val="false"/>
          <w:i w:val="false"/>
          <w:color w:val="000000"/>
          <w:sz w:val="28"/>
        </w:rPr>
        <w:t>№ 594</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bookmarkStart w:name="z150" w:id="136"/>
    <w:p>
      <w:pPr>
        <w:spacing w:after="0"/>
        <w:ind w:left="0"/>
        <w:jc w:val="both"/>
      </w:pPr>
      <w:r>
        <w:rPr>
          <w:rFonts w:ascii="Times New Roman"/>
          <w:b w:val="false"/>
          <w:i w:val="false"/>
          <w:color w:val="000000"/>
          <w:sz w:val="28"/>
        </w:rPr>
        <w:t>
      38. Критерий предъявляемые к кандидатам:</w:t>
      </w:r>
    </w:p>
    <w:bookmarkEnd w:id="136"/>
    <w:bookmarkStart w:name="z151" w:id="137"/>
    <w:p>
      <w:pPr>
        <w:spacing w:after="0"/>
        <w:ind w:left="0"/>
        <w:jc w:val="both"/>
      </w:pPr>
      <w:r>
        <w:rPr>
          <w:rFonts w:ascii="Times New Roman"/>
          <w:b w:val="false"/>
          <w:i w:val="false"/>
          <w:color w:val="000000"/>
          <w:sz w:val="28"/>
        </w:rPr>
        <w:t>
      1) кандидаты сдают весь комплекс теоретических экзаменов, которые необходимы для получения свидетельства или квалификационной отметки;</w:t>
      </w:r>
    </w:p>
    <w:bookmarkEnd w:id="137"/>
    <w:bookmarkStart w:name="z152" w:id="138"/>
    <w:p>
      <w:pPr>
        <w:spacing w:after="0"/>
        <w:ind w:left="0"/>
        <w:jc w:val="both"/>
      </w:pPr>
      <w:r>
        <w:rPr>
          <w:rFonts w:ascii="Times New Roman"/>
          <w:b w:val="false"/>
          <w:i w:val="false"/>
          <w:color w:val="000000"/>
          <w:sz w:val="28"/>
        </w:rPr>
        <w:t>
      2) кандидаты приступают к сдаче теоретических экзаменов после получения рекомендации АУЦ, которая отвечает за их подготовку. Сдача экзаменов проводиться сразу же после удовлетворительного завершения учебного курса теоретического обучения. Рекомендация АУЦ действительна в течение 12 месяцев.</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с изменениями, внесенными приказом Министра индустрии и инфраструктурного развития РК от 31.07.2019 </w:t>
      </w:r>
      <w:r>
        <w:rPr>
          <w:rFonts w:ascii="Times New Roman"/>
          <w:b w:val="false"/>
          <w:i w:val="false"/>
          <w:color w:val="000000"/>
          <w:sz w:val="28"/>
        </w:rPr>
        <w:t>№ 594</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bookmarkStart w:name="z153" w:id="139"/>
    <w:p>
      <w:pPr>
        <w:spacing w:after="0"/>
        <w:ind w:left="0"/>
        <w:jc w:val="left"/>
      </w:pPr>
      <w:r>
        <w:rPr>
          <w:rFonts w:ascii="Times New Roman"/>
          <w:b/>
          <w:i w:val="false"/>
          <w:color w:val="000000"/>
        </w:rPr>
        <w:t xml:space="preserve"> Параграф 3. Оценка практических навыков</w:t>
      </w:r>
    </w:p>
    <w:bookmarkEnd w:id="139"/>
    <w:bookmarkStart w:name="z154" w:id="140"/>
    <w:p>
      <w:pPr>
        <w:spacing w:after="0"/>
        <w:ind w:left="0"/>
        <w:jc w:val="both"/>
      </w:pPr>
      <w:r>
        <w:rPr>
          <w:rFonts w:ascii="Times New Roman"/>
          <w:b w:val="false"/>
          <w:i w:val="false"/>
          <w:color w:val="000000"/>
          <w:sz w:val="28"/>
        </w:rPr>
        <w:t xml:space="preserve">
      39. Оценка практических навыков проводится экзаменатором (оценщиком) в организациях гражданской авиаций на рабочих местах специалистов (на тренажерах, воздушных судах или на диспетчерских пунктах). </w:t>
      </w:r>
    </w:p>
    <w:bookmarkEnd w:id="140"/>
    <w:bookmarkStart w:name="z155" w:id="141"/>
    <w:p>
      <w:pPr>
        <w:spacing w:after="0"/>
        <w:ind w:left="0"/>
        <w:jc w:val="both"/>
      </w:pPr>
      <w:r>
        <w:rPr>
          <w:rFonts w:ascii="Times New Roman"/>
          <w:b w:val="false"/>
          <w:i w:val="false"/>
          <w:color w:val="000000"/>
          <w:sz w:val="28"/>
        </w:rPr>
        <w:t xml:space="preserve">
      40. Записи Оценки практических навыков архивируются и хранятся не менее 1 года со дня прохождения оценки для членов летного экипажа, и 2-х лет для диспетчеров ОВД и специалистов по техническому обслуживанию воздушных судов. </w:t>
      </w:r>
    </w:p>
    <w:bookmarkEnd w:id="141"/>
    <w:bookmarkStart w:name="z156" w:id="142"/>
    <w:p>
      <w:pPr>
        <w:spacing w:after="0"/>
        <w:ind w:left="0"/>
        <w:jc w:val="both"/>
      </w:pPr>
      <w:r>
        <w:rPr>
          <w:rFonts w:ascii="Times New Roman"/>
          <w:b w:val="false"/>
          <w:i w:val="false"/>
          <w:color w:val="000000"/>
          <w:sz w:val="28"/>
        </w:rPr>
        <w:t xml:space="preserve">
      41. В случае не прохождения этапа оценки практических навыков, кандидат допускается к повторному прохождению данной оценки, при этом повторного прохождения тестирования теоретических знаний не требуется. </w:t>
      </w:r>
    </w:p>
    <w:bookmarkEnd w:id="142"/>
    <w:bookmarkStart w:name="z157" w:id="143"/>
    <w:p>
      <w:pPr>
        <w:spacing w:after="0"/>
        <w:ind w:left="0"/>
        <w:jc w:val="both"/>
      </w:pPr>
      <w:r>
        <w:rPr>
          <w:rFonts w:ascii="Times New Roman"/>
          <w:b w:val="false"/>
          <w:i w:val="false"/>
          <w:color w:val="000000"/>
          <w:sz w:val="28"/>
        </w:rPr>
        <w:t>
      42. Для прохождения оценки практических навыков кандидат представляет заявления в произвольной форме.</w:t>
      </w:r>
    </w:p>
    <w:bookmarkEnd w:id="143"/>
    <w:bookmarkStart w:name="z158" w:id="144"/>
    <w:p>
      <w:pPr>
        <w:spacing w:after="0"/>
        <w:ind w:left="0"/>
        <w:jc w:val="both"/>
      </w:pPr>
      <w:r>
        <w:rPr>
          <w:rFonts w:ascii="Times New Roman"/>
          <w:b w:val="false"/>
          <w:i w:val="false"/>
          <w:color w:val="000000"/>
          <w:sz w:val="28"/>
        </w:rPr>
        <w:t xml:space="preserve">
      43. По поступившему заявлению кандидата экзаменатор (оценщик) определяет дату, время и место проведения экзамена. </w:t>
      </w:r>
    </w:p>
    <w:bookmarkEnd w:id="144"/>
    <w:bookmarkStart w:name="z159" w:id="145"/>
    <w:p>
      <w:pPr>
        <w:spacing w:after="0"/>
        <w:ind w:left="0"/>
        <w:jc w:val="both"/>
      </w:pPr>
      <w:r>
        <w:rPr>
          <w:rFonts w:ascii="Times New Roman"/>
          <w:b w:val="false"/>
          <w:i w:val="false"/>
          <w:color w:val="000000"/>
          <w:sz w:val="28"/>
        </w:rPr>
        <w:t>
      44. Экзаменатор (оценщик) удостоверяется в том, что кандидат готов к прохождению теста, прошел все практические занятия, а задания на тренировку подписаны инструктором.</w:t>
      </w:r>
    </w:p>
    <w:bookmarkEnd w:id="145"/>
    <w:bookmarkStart w:name="z160" w:id="146"/>
    <w:p>
      <w:pPr>
        <w:spacing w:after="0"/>
        <w:ind w:left="0"/>
        <w:jc w:val="both"/>
      </w:pPr>
      <w:r>
        <w:rPr>
          <w:rFonts w:ascii="Times New Roman"/>
          <w:b w:val="false"/>
          <w:i w:val="false"/>
          <w:color w:val="000000"/>
          <w:sz w:val="28"/>
        </w:rPr>
        <w:t xml:space="preserve">
      45. Результат оценки практических навыков действует на всей территории Республики Казахстан в течение одного года для членов летного экипажа, и два года для диспетчеров обслуживания воздушного движения со дня его выдачи. </w:t>
      </w:r>
    </w:p>
    <w:bookmarkEnd w:id="146"/>
    <w:bookmarkStart w:name="z161" w:id="147"/>
    <w:p>
      <w:pPr>
        <w:spacing w:after="0"/>
        <w:ind w:left="0"/>
        <w:jc w:val="left"/>
      </w:pPr>
      <w:r>
        <w:rPr>
          <w:rFonts w:ascii="Times New Roman"/>
          <w:b/>
          <w:i w:val="false"/>
          <w:color w:val="000000"/>
        </w:rPr>
        <w:t xml:space="preserve"> Параграф 4. Проведения практических тестов/проверок квалификации, летные и практические экзамены.</w:t>
      </w:r>
    </w:p>
    <w:bookmarkEnd w:id="147"/>
    <w:bookmarkStart w:name="z162" w:id="148"/>
    <w:p>
      <w:pPr>
        <w:spacing w:after="0"/>
        <w:ind w:left="0"/>
        <w:jc w:val="both"/>
      </w:pPr>
      <w:r>
        <w:rPr>
          <w:rFonts w:ascii="Times New Roman"/>
          <w:b w:val="false"/>
          <w:i w:val="false"/>
          <w:color w:val="000000"/>
          <w:sz w:val="28"/>
        </w:rPr>
        <w:t>
      46. Наиболее распространенным видом практического экзамена на получение свидетельства является летный экзамен для членов летного экипажа. Диспетчеры органа ОВД, персонал по техническому обслуживанию воздушных судов и другой наземный персонал подвергаются практическим проверкам другого характера.</w:t>
      </w:r>
    </w:p>
    <w:bookmarkEnd w:id="148"/>
    <w:bookmarkStart w:name="z163" w:id="149"/>
    <w:p>
      <w:pPr>
        <w:spacing w:after="0"/>
        <w:ind w:left="0"/>
        <w:jc w:val="both"/>
      </w:pPr>
      <w:r>
        <w:rPr>
          <w:rFonts w:ascii="Times New Roman"/>
          <w:b w:val="false"/>
          <w:i w:val="false"/>
          <w:color w:val="000000"/>
          <w:sz w:val="28"/>
        </w:rPr>
        <w:t>
      47. Основные концепции летных и других практических экзаменов весьма сходны с концепциями теоретических экзаменов, однако различные формы и методы их проведения обусловливают некоторые важные и существенные различия.</w:t>
      </w:r>
    </w:p>
    <w:bookmarkEnd w:id="149"/>
    <w:bookmarkStart w:name="z164" w:id="150"/>
    <w:p>
      <w:pPr>
        <w:spacing w:after="0"/>
        <w:ind w:left="0"/>
        <w:jc w:val="both"/>
      </w:pPr>
      <w:r>
        <w:rPr>
          <w:rFonts w:ascii="Times New Roman"/>
          <w:b w:val="false"/>
          <w:i w:val="false"/>
          <w:color w:val="000000"/>
          <w:sz w:val="28"/>
        </w:rPr>
        <w:t xml:space="preserve">
      48. Летные и другие практические экзамены оцениваются одним экзаменатором. Проверочные испытания разрабатываются и детализируются таким образом, чтобы обеспечивалась объективность и последовательность: все тесты одного типа оцениваются в соответствии со стандартизированными критериями независимо от того, где, кем и с использованием какого оборудования (или воздушного судна) они проводятся. </w:t>
      </w:r>
    </w:p>
    <w:bookmarkEnd w:id="150"/>
    <w:bookmarkStart w:name="z165" w:id="151"/>
    <w:p>
      <w:pPr>
        <w:spacing w:after="0"/>
        <w:ind w:left="0"/>
        <w:jc w:val="both"/>
      </w:pPr>
      <w:r>
        <w:rPr>
          <w:rFonts w:ascii="Times New Roman"/>
          <w:b w:val="false"/>
          <w:i w:val="false"/>
          <w:color w:val="000000"/>
          <w:sz w:val="28"/>
        </w:rPr>
        <w:t>
      49. Критерии охвата и выполнения детальных тестов в рамках учебной программы, кроме технических требований к разработке тестов, включают следующее:</w:t>
      </w:r>
    </w:p>
    <w:bookmarkEnd w:id="151"/>
    <w:bookmarkStart w:name="z166" w:id="152"/>
    <w:p>
      <w:pPr>
        <w:spacing w:after="0"/>
        <w:ind w:left="0"/>
        <w:jc w:val="both"/>
      </w:pPr>
      <w:r>
        <w:rPr>
          <w:rFonts w:ascii="Times New Roman"/>
          <w:b w:val="false"/>
          <w:i w:val="false"/>
          <w:color w:val="000000"/>
          <w:sz w:val="28"/>
        </w:rPr>
        <w:t>
      1) максимальная и минимальная продолжительность индивидуального теста и время, отводимое на каждое задание или каждый элемент. Максимальная продолжительность имеет два аспекта: экзаменатор не затягивает неоправданно тест, поскольку это несправедливо снизит работоспособность кандидата и кандидат выполнит все практические задачи и ответить на все вопросы в течение разумного периода времени;</w:t>
      </w:r>
    </w:p>
    <w:bookmarkEnd w:id="152"/>
    <w:bookmarkStart w:name="z167" w:id="153"/>
    <w:p>
      <w:pPr>
        <w:spacing w:after="0"/>
        <w:ind w:left="0"/>
        <w:jc w:val="both"/>
      </w:pPr>
      <w:r>
        <w:rPr>
          <w:rFonts w:ascii="Times New Roman"/>
          <w:b w:val="false"/>
          <w:i w:val="false"/>
          <w:color w:val="000000"/>
          <w:sz w:val="28"/>
        </w:rPr>
        <w:t>
      2) выполнение каких минимальных требований к опыту проверяется, путем просмотра летной книжки кандидата;</w:t>
      </w:r>
    </w:p>
    <w:bookmarkEnd w:id="153"/>
    <w:bookmarkStart w:name="z168" w:id="154"/>
    <w:p>
      <w:pPr>
        <w:spacing w:after="0"/>
        <w:ind w:left="0"/>
        <w:jc w:val="both"/>
      </w:pPr>
      <w:r>
        <w:rPr>
          <w:rFonts w:ascii="Times New Roman"/>
          <w:b w:val="false"/>
          <w:i w:val="false"/>
          <w:color w:val="000000"/>
          <w:sz w:val="28"/>
        </w:rPr>
        <w:t>
      3) сколько попыток дается на выполнение задания и при каких условиях, если критерии не соблюдаются.</w:t>
      </w:r>
    </w:p>
    <w:bookmarkEnd w:id="154"/>
    <w:p>
      <w:pPr>
        <w:spacing w:after="0"/>
        <w:ind w:left="0"/>
        <w:jc w:val="both"/>
      </w:pPr>
      <w:r>
        <w:rPr>
          <w:rFonts w:ascii="Times New Roman"/>
          <w:b w:val="false"/>
          <w:i w:val="false"/>
          <w:color w:val="000000"/>
          <w:sz w:val="28"/>
        </w:rPr>
        <w:t>
      Одни задания (например, правильные действия при условном отказе двигателя после взлета) считаются критическими и успешно выполняются с первой попытки, а другие (например, выдерживание абсолютной высоты при крутом развороте) - с повторной попытки выполнения в случае превышения критериев при первой попытке. Устанавливается предел в отношении общего числа разрешаемых попыток;</w:t>
      </w:r>
    </w:p>
    <w:bookmarkStart w:name="z170" w:id="155"/>
    <w:p>
      <w:pPr>
        <w:spacing w:after="0"/>
        <w:ind w:left="0"/>
        <w:jc w:val="both"/>
      </w:pPr>
      <w:r>
        <w:rPr>
          <w:rFonts w:ascii="Times New Roman"/>
          <w:b w:val="false"/>
          <w:i w:val="false"/>
          <w:color w:val="000000"/>
          <w:sz w:val="28"/>
        </w:rPr>
        <w:t>
      4) соответствующие роли экзаменатора и кандидата на всех этапах, особенно в том, что касается реальных или имитируемых аварийных ситуаций. При проведении летных экзаменов не возникает никаких сомнений относительно того, кто является командиром воздушного судна, и процедуры передачи/принятия управления ВС понятны;</w:t>
      </w:r>
    </w:p>
    <w:bookmarkEnd w:id="155"/>
    <w:bookmarkStart w:name="z171" w:id="156"/>
    <w:p>
      <w:pPr>
        <w:spacing w:after="0"/>
        <w:ind w:left="0"/>
        <w:jc w:val="both"/>
      </w:pPr>
      <w:r>
        <w:rPr>
          <w:rFonts w:ascii="Times New Roman"/>
          <w:b w:val="false"/>
          <w:i w:val="false"/>
          <w:color w:val="000000"/>
          <w:sz w:val="28"/>
        </w:rPr>
        <w:t xml:space="preserve">
      5) тип оборудования, которое используется </w:t>
      </w:r>
    </w:p>
    <w:bookmarkEnd w:id="15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3" w:id="157"/>
    <w:p>
      <w:pPr>
        <w:spacing w:after="0"/>
        <w:ind w:left="0"/>
        <w:jc w:val="both"/>
      </w:pPr>
      <w:r>
        <w:rPr>
          <w:rFonts w:ascii="Times New Roman"/>
          <w:b w:val="false"/>
          <w:i w:val="false"/>
          <w:color w:val="000000"/>
          <w:sz w:val="28"/>
        </w:rPr>
        <w:t>
      6) вид требуемой оценки.</w:t>
      </w:r>
    </w:p>
    <w:bookmarkEnd w:id="157"/>
    <w:bookmarkStart w:name="z174" w:id="158"/>
    <w:p>
      <w:pPr>
        <w:spacing w:after="0"/>
        <w:ind w:left="0"/>
        <w:jc w:val="both"/>
      </w:pPr>
      <w:r>
        <w:rPr>
          <w:rFonts w:ascii="Times New Roman"/>
          <w:b w:val="false"/>
          <w:i w:val="false"/>
          <w:color w:val="000000"/>
          <w:sz w:val="28"/>
        </w:rPr>
        <w:t>
      Наиболее подходящим видом оценки для использования при проведении теста на получение свидетельства является "итоговая оценка", при которой единственным предполагаемым итогом является подтверждение или не подтверждение мастерства кандидата в достижении намеченных результатов обучения;</w:t>
      </w:r>
    </w:p>
    <w:bookmarkEnd w:id="158"/>
    <w:bookmarkStart w:name="z175" w:id="159"/>
    <w:p>
      <w:pPr>
        <w:spacing w:after="0"/>
        <w:ind w:left="0"/>
        <w:jc w:val="both"/>
      </w:pPr>
      <w:r>
        <w:rPr>
          <w:rFonts w:ascii="Times New Roman"/>
          <w:b w:val="false"/>
          <w:i w:val="false"/>
          <w:color w:val="000000"/>
          <w:sz w:val="28"/>
        </w:rPr>
        <w:t>
      7) вид, содержание и продолжительность разбора.</w:t>
      </w:r>
    </w:p>
    <w:bookmarkEnd w:id="159"/>
    <w:bookmarkStart w:name="z176" w:id="160"/>
    <w:p>
      <w:pPr>
        <w:spacing w:after="0"/>
        <w:ind w:left="0"/>
        <w:jc w:val="both"/>
      </w:pPr>
      <w:r>
        <w:rPr>
          <w:rFonts w:ascii="Times New Roman"/>
          <w:b w:val="false"/>
          <w:i w:val="false"/>
          <w:color w:val="000000"/>
          <w:sz w:val="28"/>
        </w:rPr>
        <w:t>
      По завершении теста кандидата следует информировать о результате и, в соответствующих случаях, о слабых местах или нехватке умения, а также об аспектах, которые были очень хорошо исполнены. Экзаменаторам неуместно проводить формирующую и диагностирующую оценку (отзыв о подготовке). Кандидат самокритично относится к своим результатам и дает отзыв о проведенном тесте;</w:t>
      </w:r>
    </w:p>
    <w:bookmarkEnd w:id="160"/>
    <w:bookmarkStart w:name="z177" w:id="161"/>
    <w:p>
      <w:pPr>
        <w:spacing w:after="0"/>
        <w:ind w:left="0"/>
        <w:jc w:val="both"/>
      </w:pPr>
      <w:r>
        <w:rPr>
          <w:rFonts w:ascii="Times New Roman"/>
          <w:b w:val="false"/>
          <w:i w:val="false"/>
          <w:color w:val="000000"/>
          <w:sz w:val="28"/>
        </w:rPr>
        <w:t>
      8) доклад экзаменатора по экзамену практических навыков.</w:t>
      </w:r>
    </w:p>
    <w:bookmarkEnd w:id="161"/>
    <w:p>
      <w:pPr>
        <w:spacing w:after="0"/>
        <w:ind w:left="0"/>
        <w:jc w:val="both"/>
      </w:pPr>
      <w:r>
        <w:rPr>
          <w:rFonts w:ascii="Times New Roman"/>
          <w:b w:val="false"/>
          <w:i w:val="false"/>
          <w:color w:val="000000"/>
          <w:sz w:val="28"/>
        </w:rPr>
        <w:t>
      Конкретизируется информация, которая фиксируется, а также указывается, как следует обрабатывать форму, особенно если экзаменатор не является сотрудником уполномоченной организации. Второй экземпляр доклада по экзамену практических навыков предоставляется кандидату. Третий экземпляр доклада направляется в уполномоченную организацию.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 с изменениями, внесенными приказом Министра индустрии и инфраструктурного развития РК от 31.07.2019 </w:t>
      </w:r>
      <w:r>
        <w:rPr>
          <w:rFonts w:ascii="Times New Roman"/>
          <w:b w:val="false"/>
          <w:i w:val="false"/>
          <w:color w:val="000000"/>
          <w:sz w:val="28"/>
        </w:rPr>
        <w:t>№ 594</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bookmarkStart w:name="z179" w:id="162"/>
    <w:p>
      <w:pPr>
        <w:spacing w:after="0"/>
        <w:ind w:left="0"/>
        <w:jc w:val="left"/>
      </w:pPr>
      <w:r>
        <w:rPr>
          <w:rFonts w:ascii="Times New Roman"/>
          <w:b/>
          <w:i w:val="false"/>
          <w:color w:val="000000"/>
        </w:rPr>
        <w:t xml:space="preserve"> Параграф 6. Проверка практических навыков диспетчера, оператора ОВД.</w:t>
      </w:r>
    </w:p>
    <w:bookmarkEnd w:id="162"/>
    <w:bookmarkStart w:name="z180" w:id="163"/>
    <w:p>
      <w:pPr>
        <w:spacing w:after="0"/>
        <w:ind w:left="0"/>
        <w:jc w:val="both"/>
      </w:pPr>
      <w:r>
        <w:rPr>
          <w:rFonts w:ascii="Times New Roman"/>
          <w:b w:val="false"/>
          <w:i w:val="false"/>
          <w:color w:val="000000"/>
          <w:sz w:val="28"/>
        </w:rPr>
        <w:t xml:space="preserve">
      50. Проверка практических навыков для получения (подтверждения) квалификационной отметки по обслуживанию воздушного движения проводится на диспетчерском пункте, на котором кандидат подтверждает или получает квалификационную отметку. </w:t>
      </w:r>
    </w:p>
    <w:bookmarkEnd w:id="163"/>
    <w:bookmarkStart w:name="z181" w:id="164"/>
    <w:p>
      <w:pPr>
        <w:spacing w:after="0"/>
        <w:ind w:left="0"/>
        <w:jc w:val="both"/>
      </w:pPr>
      <w:r>
        <w:rPr>
          <w:rFonts w:ascii="Times New Roman"/>
          <w:b w:val="false"/>
          <w:i w:val="false"/>
          <w:color w:val="000000"/>
          <w:sz w:val="28"/>
        </w:rPr>
        <w:t xml:space="preserve">
      Проверка практических навыков проводится по следующим основным критериям: </w:t>
      </w:r>
    </w:p>
    <w:bookmarkEnd w:id="164"/>
    <w:bookmarkStart w:name="z182" w:id="165"/>
    <w:p>
      <w:pPr>
        <w:spacing w:after="0"/>
        <w:ind w:left="0"/>
        <w:jc w:val="both"/>
      </w:pPr>
      <w:r>
        <w:rPr>
          <w:rFonts w:ascii="Times New Roman"/>
          <w:b w:val="false"/>
          <w:i w:val="false"/>
          <w:color w:val="000000"/>
          <w:sz w:val="28"/>
        </w:rPr>
        <w:t>
      1) выполнение функций в соответствии с технологией работы и должностной инструкцией;</w:t>
      </w:r>
    </w:p>
    <w:bookmarkEnd w:id="165"/>
    <w:bookmarkStart w:name="z183" w:id="166"/>
    <w:p>
      <w:pPr>
        <w:spacing w:after="0"/>
        <w:ind w:left="0"/>
        <w:jc w:val="both"/>
      </w:pPr>
      <w:r>
        <w:rPr>
          <w:rFonts w:ascii="Times New Roman"/>
          <w:b w:val="false"/>
          <w:i w:val="false"/>
          <w:color w:val="000000"/>
          <w:sz w:val="28"/>
        </w:rPr>
        <w:t>
      2) правильность и своевременность действий в различных ситуациях;</w:t>
      </w:r>
    </w:p>
    <w:bookmarkEnd w:id="166"/>
    <w:bookmarkStart w:name="z184" w:id="167"/>
    <w:p>
      <w:pPr>
        <w:spacing w:after="0"/>
        <w:ind w:left="0"/>
        <w:jc w:val="both"/>
      </w:pPr>
      <w:r>
        <w:rPr>
          <w:rFonts w:ascii="Times New Roman"/>
          <w:b w:val="false"/>
          <w:i w:val="false"/>
          <w:color w:val="000000"/>
          <w:sz w:val="28"/>
        </w:rPr>
        <w:t>
      3) правильность использования вспомогательных средств обеспечения полетов и связи в процессе работы;</w:t>
      </w:r>
    </w:p>
    <w:bookmarkEnd w:id="167"/>
    <w:bookmarkStart w:name="z185" w:id="168"/>
    <w:p>
      <w:pPr>
        <w:spacing w:after="0"/>
        <w:ind w:left="0"/>
        <w:jc w:val="both"/>
      </w:pPr>
      <w:r>
        <w:rPr>
          <w:rFonts w:ascii="Times New Roman"/>
          <w:b w:val="false"/>
          <w:i w:val="false"/>
          <w:color w:val="000000"/>
          <w:sz w:val="28"/>
        </w:rPr>
        <w:t>
      4) правильность взаимодействия со смежными пунктами, службами и органами, обеспечивающими и контролирующими полеты;</w:t>
      </w:r>
    </w:p>
    <w:bookmarkEnd w:id="168"/>
    <w:bookmarkStart w:name="z186" w:id="169"/>
    <w:p>
      <w:pPr>
        <w:spacing w:after="0"/>
        <w:ind w:left="0"/>
        <w:jc w:val="both"/>
      </w:pPr>
      <w:r>
        <w:rPr>
          <w:rFonts w:ascii="Times New Roman"/>
          <w:b w:val="false"/>
          <w:i w:val="false"/>
          <w:color w:val="000000"/>
          <w:sz w:val="28"/>
        </w:rPr>
        <w:t>
      5) своевременность передачи информации в соответствующие службы для оказания помощи воздушным судам, терпящим бедствие на аэродроме и (или) в районе ответственности.</w:t>
      </w:r>
    </w:p>
    <w:bookmarkEnd w:id="169"/>
    <w:bookmarkStart w:name="z187" w:id="170"/>
    <w:p>
      <w:pPr>
        <w:spacing w:after="0"/>
        <w:ind w:left="0"/>
        <w:jc w:val="both"/>
      </w:pPr>
      <w:r>
        <w:rPr>
          <w:rFonts w:ascii="Times New Roman"/>
          <w:b w:val="false"/>
          <w:i w:val="false"/>
          <w:color w:val="000000"/>
          <w:sz w:val="28"/>
        </w:rPr>
        <w:t>
      51. Процедуры проверки практических навыков для присвоения специальных квалификационных отметок (инструктор ОВД, экзаменатор) проводятся по соответствующим критериям и определяют профессионально важные качества, необходимые в выполнении данных функций.</w:t>
      </w:r>
    </w:p>
    <w:bookmarkEnd w:id="170"/>
    <w:bookmarkStart w:name="z188" w:id="171"/>
    <w:p>
      <w:pPr>
        <w:spacing w:after="0"/>
        <w:ind w:left="0"/>
        <w:jc w:val="both"/>
      </w:pPr>
      <w:r>
        <w:rPr>
          <w:rFonts w:ascii="Times New Roman"/>
          <w:b w:val="false"/>
          <w:i w:val="false"/>
          <w:color w:val="000000"/>
          <w:sz w:val="28"/>
        </w:rPr>
        <w:t>
      52. При получении кандидатом новой квалификационной отметки проверка включает в себя обслуживание воздушного движения кандидатом.</w:t>
      </w:r>
    </w:p>
    <w:bookmarkEnd w:id="171"/>
    <w:bookmarkStart w:name="z189" w:id="172"/>
    <w:p>
      <w:pPr>
        <w:spacing w:after="0"/>
        <w:ind w:left="0"/>
        <w:jc w:val="both"/>
      </w:pPr>
      <w:r>
        <w:rPr>
          <w:rFonts w:ascii="Times New Roman"/>
          <w:b w:val="false"/>
          <w:i w:val="false"/>
          <w:color w:val="000000"/>
          <w:sz w:val="28"/>
        </w:rPr>
        <w:t>
      53. В случаях низкой интенсивности (отсутствия) воздушного движения в зоне ответственности диспетчерского пункта, на котором кандидат подтверждает или получает квалификационную отметку разрешается проведение проверки практических навыков на диспетчерском тренажере.</w:t>
      </w:r>
    </w:p>
    <w:bookmarkEnd w:id="172"/>
    <w:bookmarkStart w:name="z190" w:id="173"/>
    <w:p>
      <w:pPr>
        <w:spacing w:after="0"/>
        <w:ind w:left="0"/>
        <w:jc w:val="both"/>
      </w:pPr>
      <w:r>
        <w:rPr>
          <w:rFonts w:ascii="Times New Roman"/>
          <w:b w:val="false"/>
          <w:i w:val="false"/>
          <w:color w:val="000000"/>
          <w:sz w:val="28"/>
        </w:rPr>
        <w:t>
      54. Допускается проверка теоретических знаний и практических навыков кандидатов на получение (подтверждение) квалификационной отметки экзаменатором, обладающим аналогичными квалификационными отметками.</w:t>
      </w:r>
    </w:p>
    <w:bookmarkEnd w:id="173"/>
    <w:bookmarkStart w:name="z191" w:id="174"/>
    <w:p>
      <w:pPr>
        <w:spacing w:after="0"/>
        <w:ind w:left="0"/>
        <w:jc w:val="both"/>
      </w:pPr>
      <w:r>
        <w:rPr>
          <w:rFonts w:ascii="Times New Roman"/>
          <w:b w:val="false"/>
          <w:i w:val="false"/>
          <w:color w:val="000000"/>
          <w:sz w:val="28"/>
        </w:rPr>
        <w:t>
      55. Подробные сведения о проведении тестирования изложены в Руководстве для экзаменаторов, определяющих уровень квалификации специалистов обслуживания воздушного движения.</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 в редакции приказа Министра индустрии и инфраструктурного развития РК от 31.07.2019 </w:t>
      </w:r>
      <w:r>
        <w:rPr>
          <w:rFonts w:ascii="Times New Roman"/>
          <w:b w:val="false"/>
          <w:i w:val="false"/>
          <w:color w:val="000000"/>
          <w:sz w:val="28"/>
        </w:rPr>
        <w:t>№ 594</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bookmarkStart w:name="z192" w:id="175"/>
    <w:p>
      <w:pPr>
        <w:spacing w:after="0"/>
        <w:ind w:left="0"/>
        <w:jc w:val="left"/>
      </w:pPr>
      <w:r>
        <w:rPr>
          <w:rFonts w:ascii="Times New Roman"/>
          <w:b/>
          <w:i w:val="false"/>
          <w:color w:val="000000"/>
        </w:rPr>
        <w:t xml:space="preserve"> Параграф 7. Проведение квалификационного экзамена диспетчера ОВД</w:t>
      </w:r>
    </w:p>
    <w:bookmarkEnd w:id="175"/>
    <w:bookmarkStart w:name="z193" w:id="176"/>
    <w:p>
      <w:pPr>
        <w:spacing w:after="0"/>
        <w:ind w:left="0"/>
        <w:jc w:val="both"/>
      </w:pPr>
      <w:r>
        <w:rPr>
          <w:rFonts w:ascii="Times New Roman"/>
          <w:b w:val="false"/>
          <w:i w:val="false"/>
          <w:color w:val="000000"/>
          <w:sz w:val="28"/>
        </w:rPr>
        <w:t>
      56. Экзаменатор ОВД осуществляет свою деятельность с целью определения уровня квалификации специалистов ОВД в случаях:</w:t>
      </w:r>
    </w:p>
    <w:bookmarkEnd w:id="176"/>
    <w:bookmarkStart w:name="z194" w:id="177"/>
    <w:p>
      <w:pPr>
        <w:spacing w:after="0"/>
        <w:ind w:left="0"/>
        <w:jc w:val="both"/>
      </w:pPr>
      <w:r>
        <w:rPr>
          <w:rFonts w:ascii="Times New Roman"/>
          <w:b w:val="false"/>
          <w:i w:val="false"/>
          <w:color w:val="000000"/>
          <w:sz w:val="28"/>
        </w:rPr>
        <w:t>
      1) получения кандидатом свидетельства диспетчера ОВД;</w:t>
      </w:r>
    </w:p>
    <w:bookmarkEnd w:id="177"/>
    <w:bookmarkStart w:name="z195" w:id="178"/>
    <w:p>
      <w:pPr>
        <w:spacing w:after="0"/>
        <w:ind w:left="0"/>
        <w:jc w:val="both"/>
      </w:pPr>
      <w:r>
        <w:rPr>
          <w:rFonts w:ascii="Times New Roman"/>
          <w:b w:val="false"/>
          <w:i w:val="false"/>
          <w:color w:val="000000"/>
          <w:sz w:val="28"/>
        </w:rPr>
        <w:t>
      2) продления действия свидетельства диспетчера ОВД;</w:t>
      </w:r>
    </w:p>
    <w:bookmarkEnd w:id="178"/>
    <w:bookmarkStart w:name="z196" w:id="179"/>
    <w:p>
      <w:pPr>
        <w:spacing w:after="0"/>
        <w:ind w:left="0"/>
        <w:jc w:val="both"/>
      </w:pPr>
      <w:r>
        <w:rPr>
          <w:rFonts w:ascii="Times New Roman"/>
          <w:b w:val="false"/>
          <w:i w:val="false"/>
          <w:color w:val="000000"/>
          <w:sz w:val="28"/>
        </w:rPr>
        <w:t>
      3) присвоения (внесения в свидетельство диспетчера ОВД) квалификационной и специальной отметки;</w:t>
      </w:r>
    </w:p>
    <w:bookmarkEnd w:id="179"/>
    <w:bookmarkStart w:name="z197" w:id="180"/>
    <w:p>
      <w:pPr>
        <w:spacing w:after="0"/>
        <w:ind w:left="0"/>
        <w:jc w:val="both"/>
      </w:pPr>
      <w:r>
        <w:rPr>
          <w:rFonts w:ascii="Times New Roman"/>
          <w:b w:val="false"/>
          <w:i w:val="false"/>
          <w:color w:val="000000"/>
          <w:sz w:val="28"/>
        </w:rPr>
        <w:t>
      4) продления срока действия квалификационной и специальной отметки.</w:t>
      </w:r>
    </w:p>
    <w:bookmarkEnd w:id="180"/>
    <w:bookmarkStart w:name="z198" w:id="181"/>
    <w:p>
      <w:pPr>
        <w:spacing w:after="0"/>
        <w:ind w:left="0"/>
        <w:jc w:val="both"/>
      </w:pPr>
      <w:r>
        <w:rPr>
          <w:rFonts w:ascii="Times New Roman"/>
          <w:b w:val="false"/>
          <w:i w:val="false"/>
          <w:color w:val="000000"/>
          <w:sz w:val="28"/>
        </w:rPr>
        <w:t xml:space="preserve">
      57. В целях соответствия </w:t>
      </w:r>
      <w:r>
        <w:rPr>
          <w:rFonts w:ascii="Times New Roman"/>
          <w:b w:val="false"/>
          <w:i w:val="false"/>
          <w:color w:val="000000"/>
          <w:sz w:val="28"/>
        </w:rPr>
        <w:t>Правилам</w:t>
      </w:r>
      <w:r>
        <w:rPr>
          <w:rFonts w:ascii="Times New Roman"/>
          <w:b w:val="false"/>
          <w:i w:val="false"/>
          <w:color w:val="000000"/>
          <w:sz w:val="28"/>
        </w:rPr>
        <w:t xml:space="preserve"> выдачи и продления срока действия свидетельств авиационного персонала, утвержденнымприказом Министра транспорта и коммуникаций Республики Казахстан от 26 сентября 2013 года № 750 (зарегистрирован в Реестре государственной регистрации нормативных правовых актов № 8782) в части квалификационных отметок, проведение установленных процедур оценивания направлено на их внесение в свидетельство или продление срока действия только для соответствующей квалификационной отметки.</w:t>
      </w:r>
    </w:p>
    <w:bookmarkEnd w:id="181"/>
    <w:bookmarkStart w:name="z199" w:id="182"/>
    <w:p>
      <w:pPr>
        <w:spacing w:after="0"/>
        <w:ind w:left="0"/>
        <w:jc w:val="both"/>
      </w:pPr>
      <w:r>
        <w:rPr>
          <w:rFonts w:ascii="Times New Roman"/>
          <w:b w:val="false"/>
          <w:i w:val="false"/>
          <w:color w:val="000000"/>
          <w:sz w:val="28"/>
        </w:rPr>
        <w:t>
      58. Экзаменатор ОВД осуществляет процедуры оценивания только в отношении тех квалификационных отметок и специальных записей, обладателем которых он является.</w:t>
      </w:r>
    </w:p>
    <w:bookmarkEnd w:id="182"/>
    <w:bookmarkStart w:name="z200" w:id="183"/>
    <w:p>
      <w:pPr>
        <w:spacing w:after="0"/>
        <w:ind w:left="0"/>
        <w:jc w:val="both"/>
      </w:pPr>
      <w:r>
        <w:rPr>
          <w:rFonts w:ascii="Times New Roman"/>
          <w:b w:val="false"/>
          <w:i w:val="false"/>
          <w:color w:val="000000"/>
          <w:sz w:val="28"/>
        </w:rPr>
        <w:t>
      59. Проверка теоретических знаний и практических навыков кандидатов, направленная на получение свидетельства диспетчера ОВД, допускает совмещение с аналогичной проверкой, направленной на присвоение какой-либо одной квалификационной отметки и не требует обязательного проведения двух отдельных процедур оценивания квалификации.</w:t>
      </w:r>
    </w:p>
    <w:bookmarkEnd w:id="183"/>
    <w:bookmarkStart w:name="z201" w:id="184"/>
    <w:p>
      <w:pPr>
        <w:spacing w:after="0"/>
        <w:ind w:left="0"/>
        <w:jc w:val="both"/>
      </w:pPr>
      <w:r>
        <w:rPr>
          <w:rFonts w:ascii="Times New Roman"/>
          <w:b w:val="false"/>
          <w:i w:val="false"/>
          <w:color w:val="000000"/>
          <w:sz w:val="28"/>
        </w:rPr>
        <w:t>
      Проверка практических навыков для получения квалификационной отметки инструктора ОВД осуществляется по следующим технологическим операциям:</w:t>
      </w:r>
    </w:p>
    <w:bookmarkEnd w:id="184"/>
    <w:bookmarkStart w:name="z202" w:id="185"/>
    <w:p>
      <w:pPr>
        <w:spacing w:after="0"/>
        <w:ind w:left="0"/>
        <w:jc w:val="both"/>
      </w:pPr>
      <w:r>
        <w:rPr>
          <w:rFonts w:ascii="Times New Roman"/>
          <w:b w:val="false"/>
          <w:i w:val="false"/>
          <w:color w:val="000000"/>
          <w:sz w:val="28"/>
        </w:rPr>
        <w:t>
      организация, планирование и проведение предварительной подготовки стажера;</w:t>
      </w:r>
    </w:p>
    <w:bookmarkEnd w:id="185"/>
    <w:bookmarkStart w:name="z203" w:id="186"/>
    <w:p>
      <w:pPr>
        <w:spacing w:after="0"/>
        <w:ind w:left="0"/>
        <w:jc w:val="both"/>
      </w:pPr>
      <w:r>
        <w:rPr>
          <w:rFonts w:ascii="Times New Roman"/>
          <w:b w:val="false"/>
          <w:i w:val="false"/>
          <w:color w:val="000000"/>
          <w:sz w:val="28"/>
        </w:rPr>
        <w:t>
      определение готовности стажера к практической подготовке;</w:t>
      </w:r>
    </w:p>
    <w:bookmarkEnd w:id="186"/>
    <w:bookmarkStart w:name="z204" w:id="187"/>
    <w:p>
      <w:pPr>
        <w:spacing w:after="0"/>
        <w:ind w:left="0"/>
        <w:jc w:val="both"/>
      </w:pPr>
      <w:r>
        <w:rPr>
          <w:rFonts w:ascii="Times New Roman"/>
          <w:b w:val="false"/>
          <w:i w:val="false"/>
          <w:color w:val="000000"/>
          <w:sz w:val="28"/>
        </w:rPr>
        <w:t>
      организация, планирование и проведение практической стажировки на диспетчерском пункте и тренировки на диспетчерском тренажере;</w:t>
      </w:r>
    </w:p>
    <w:bookmarkEnd w:id="187"/>
    <w:bookmarkStart w:name="z205" w:id="188"/>
    <w:p>
      <w:pPr>
        <w:spacing w:after="0"/>
        <w:ind w:left="0"/>
        <w:jc w:val="both"/>
      </w:pPr>
      <w:r>
        <w:rPr>
          <w:rFonts w:ascii="Times New Roman"/>
          <w:b w:val="false"/>
          <w:i w:val="false"/>
          <w:color w:val="000000"/>
          <w:sz w:val="28"/>
        </w:rPr>
        <w:t xml:space="preserve">
      ведение установленной документации. </w:t>
      </w:r>
    </w:p>
    <w:bookmarkEnd w:id="188"/>
    <w:bookmarkStart w:name="z206" w:id="189"/>
    <w:p>
      <w:pPr>
        <w:spacing w:after="0"/>
        <w:ind w:left="0"/>
        <w:jc w:val="both"/>
      </w:pPr>
      <w:r>
        <w:rPr>
          <w:rFonts w:ascii="Times New Roman"/>
          <w:b w:val="false"/>
          <w:i w:val="false"/>
          <w:color w:val="000000"/>
          <w:sz w:val="28"/>
        </w:rPr>
        <w:t>
      Проверка практических навыков для получения квалификационной отметки экзаменатора осуществляется по следующим технологическим операциям:</w:t>
      </w:r>
    </w:p>
    <w:bookmarkEnd w:id="189"/>
    <w:bookmarkStart w:name="z207" w:id="190"/>
    <w:p>
      <w:pPr>
        <w:spacing w:after="0"/>
        <w:ind w:left="0"/>
        <w:jc w:val="both"/>
      </w:pPr>
      <w:r>
        <w:rPr>
          <w:rFonts w:ascii="Times New Roman"/>
          <w:b w:val="false"/>
          <w:i w:val="false"/>
          <w:color w:val="000000"/>
          <w:sz w:val="28"/>
        </w:rPr>
        <w:t>
      организация и подготовка к проведению экзамена соответствующей категории квалификационной отметки;</w:t>
      </w:r>
    </w:p>
    <w:bookmarkEnd w:id="190"/>
    <w:bookmarkStart w:name="z208" w:id="191"/>
    <w:p>
      <w:pPr>
        <w:spacing w:after="0"/>
        <w:ind w:left="0"/>
        <w:jc w:val="both"/>
      </w:pPr>
      <w:r>
        <w:rPr>
          <w:rFonts w:ascii="Times New Roman"/>
          <w:b w:val="false"/>
          <w:i w:val="false"/>
          <w:color w:val="000000"/>
          <w:sz w:val="28"/>
        </w:rPr>
        <w:t>
      проведение инструктажа и определение готовности экзаменуемого к выполнению заданий;</w:t>
      </w:r>
    </w:p>
    <w:bookmarkEnd w:id="191"/>
    <w:bookmarkStart w:name="z209" w:id="192"/>
    <w:p>
      <w:pPr>
        <w:spacing w:after="0"/>
        <w:ind w:left="0"/>
        <w:jc w:val="both"/>
      </w:pPr>
      <w:r>
        <w:rPr>
          <w:rFonts w:ascii="Times New Roman"/>
          <w:b w:val="false"/>
          <w:i w:val="false"/>
          <w:color w:val="000000"/>
          <w:sz w:val="28"/>
        </w:rPr>
        <w:t>
      проведение экзамена и объективность оценки экзаменуемого;</w:t>
      </w:r>
    </w:p>
    <w:bookmarkEnd w:id="192"/>
    <w:bookmarkStart w:name="z210" w:id="193"/>
    <w:p>
      <w:pPr>
        <w:spacing w:after="0"/>
        <w:ind w:left="0"/>
        <w:jc w:val="both"/>
      </w:pPr>
      <w:r>
        <w:rPr>
          <w:rFonts w:ascii="Times New Roman"/>
          <w:b w:val="false"/>
          <w:i w:val="false"/>
          <w:color w:val="000000"/>
          <w:sz w:val="28"/>
        </w:rPr>
        <w:t>
      ведение установленной документации.</w:t>
      </w:r>
    </w:p>
    <w:bookmarkEnd w:id="193"/>
    <w:bookmarkStart w:name="z211" w:id="194"/>
    <w:p>
      <w:pPr>
        <w:spacing w:after="0"/>
        <w:ind w:left="0"/>
        <w:jc w:val="both"/>
      </w:pPr>
      <w:r>
        <w:rPr>
          <w:rFonts w:ascii="Times New Roman"/>
          <w:b w:val="false"/>
          <w:i w:val="false"/>
          <w:color w:val="000000"/>
          <w:sz w:val="28"/>
        </w:rPr>
        <w:t>
      60. Осуществление деятельности, направленной на одновременное присвоение двух и более квалификационных отметок не допускается.</w:t>
      </w:r>
    </w:p>
    <w:bookmarkEnd w:id="194"/>
    <w:bookmarkStart w:name="z212" w:id="195"/>
    <w:p>
      <w:pPr>
        <w:spacing w:after="0"/>
        <w:ind w:left="0"/>
        <w:jc w:val="both"/>
      </w:pPr>
      <w:r>
        <w:rPr>
          <w:rFonts w:ascii="Times New Roman"/>
          <w:b w:val="false"/>
          <w:i w:val="false"/>
          <w:color w:val="000000"/>
          <w:sz w:val="28"/>
        </w:rPr>
        <w:t>
      61. Для случаев одновременного продления действия свидетельства и продления срока действия какой-либо одной квалификационной отметки, не требуется обязательного проведения двух отдельных процедур оценивания Экзаменаторами ОВД квалификации диспетчеров ОВД.</w:t>
      </w:r>
    </w:p>
    <w:bookmarkEnd w:id="195"/>
    <w:bookmarkStart w:name="z213" w:id="196"/>
    <w:p>
      <w:pPr>
        <w:spacing w:after="0"/>
        <w:ind w:left="0"/>
        <w:jc w:val="left"/>
      </w:pPr>
      <w:r>
        <w:rPr>
          <w:rFonts w:ascii="Times New Roman"/>
          <w:b/>
          <w:i w:val="false"/>
          <w:color w:val="000000"/>
        </w:rPr>
        <w:t xml:space="preserve"> Параграф 8. Порядок определения уровня квалификации специалистов по техническому обслуживанию воздушных судов</w:t>
      </w:r>
    </w:p>
    <w:bookmarkEnd w:id="196"/>
    <w:bookmarkStart w:name="z214" w:id="197"/>
    <w:p>
      <w:pPr>
        <w:spacing w:after="0"/>
        <w:ind w:left="0"/>
        <w:jc w:val="both"/>
      </w:pPr>
      <w:r>
        <w:rPr>
          <w:rFonts w:ascii="Times New Roman"/>
          <w:b w:val="false"/>
          <w:i w:val="false"/>
          <w:color w:val="000000"/>
          <w:sz w:val="28"/>
        </w:rPr>
        <w:t xml:space="preserve">
      62. Стандарт экзаменов первоначальной подготовки для специалистов по ТО ВС изложен в </w:t>
      </w:r>
      <w:r>
        <w:rPr>
          <w:rFonts w:ascii="Times New Roman"/>
          <w:b w:val="false"/>
          <w:i w:val="false"/>
          <w:color w:val="000000"/>
          <w:sz w:val="28"/>
        </w:rPr>
        <w:t>приложении 11</w:t>
      </w:r>
      <w:r>
        <w:rPr>
          <w:rFonts w:ascii="Times New Roman"/>
          <w:b w:val="false"/>
          <w:i w:val="false"/>
          <w:color w:val="000000"/>
          <w:sz w:val="28"/>
        </w:rPr>
        <w:t xml:space="preserve"> к настоящим Правилам.</w:t>
      </w:r>
    </w:p>
    <w:bookmarkEnd w:id="197"/>
    <w:bookmarkStart w:name="z215" w:id="198"/>
    <w:p>
      <w:pPr>
        <w:spacing w:after="0"/>
        <w:ind w:left="0"/>
        <w:jc w:val="both"/>
      </w:pPr>
      <w:r>
        <w:rPr>
          <w:rFonts w:ascii="Times New Roman"/>
          <w:b w:val="false"/>
          <w:i w:val="false"/>
          <w:color w:val="000000"/>
          <w:sz w:val="28"/>
        </w:rPr>
        <w:t>
      63. В настоящих Правилах определяются уровни компетенций, которыми должен обладать кандидат на получение свидетельства специалиста по ТО ВС или обладатель такого свидетельства для внесения квалификационной отметки в него.</w:t>
      </w:r>
    </w:p>
    <w:bookmarkEnd w:id="198"/>
    <w:bookmarkStart w:name="z216" w:id="199"/>
    <w:p>
      <w:pPr>
        <w:spacing w:after="0"/>
        <w:ind w:left="0"/>
        <w:jc w:val="both"/>
      </w:pPr>
      <w:r>
        <w:rPr>
          <w:rFonts w:ascii="Times New Roman"/>
          <w:b w:val="false"/>
          <w:i w:val="false"/>
          <w:color w:val="000000"/>
          <w:sz w:val="28"/>
        </w:rPr>
        <w:t xml:space="preserve">
      64. Базовые знания (индикаторы), которым должен соответствовать обучаемый по завершении первоначальной подготовки с целью получения свидетельства авиационного персонала категорий (подкатегорий) "А", "В1", "В2" и "В3" или квалификационной отметки категорий "В1", "В2", "В3", "С" в такое свидетельство обозначаются уровнями знаний (1, 2 или 3). При определении уровней знаний обучении на тип ВС, а также теоретической части при обучении в выполнении задач механика категории "А" используются классификация, определяемая пунктом 2 </w:t>
      </w:r>
      <w:r>
        <w:rPr>
          <w:rFonts w:ascii="Times New Roman"/>
          <w:b w:val="false"/>
          <w:i w:val="false"/>
          <w:color w:val="000000"/>
          <w:sz w:val="28"/>
        </w:rPr>
        <w:t>приложением 12</w:t>
      </w:r>
      <w:r>
        <w:rPr>
          <w:rFonts w:ascii="Times New Roman"/>
          <w:b w:val="false"/>
          <w:i w:val="false"/>
          <w:color w:val="000000"/>
          <w:sz w:val="28"/>
        </w:rPr>
        <w:t>.</w:t>
      </w:r>
    </w:p>
    <w:bookmarkEnd w:id="199"/>
    <w:bookmarkStart w:name="z217" w:id="200"/>
    <w:p>
      <w:pPr>
        <w:spacing w:after="0"/>
        <w:ind w:left="0"/>
        <w:jc w:val="both"/>
      </w:pPr>
      <w:r>
        <w:rPr>
          <w:rFonts w:ascii="Times New Roman"/>
          <w:b w:val="false"/>
          <w:i w:val="false"/>
          <w:color w:val="000000"/>
          <w:sz w:val="28"/>
        </w:rPr>
        <w:t>
      1) уровень 1 – ознакомление с основными элементами учебного предмета, при этом кандидат должен быть:</w:t>
      </w:r>
    </w:p>
    <w:bookmarkEnd w:id="200"/>
    <w:bookmarkStart w:name="z218" w:id="201"/>
    <w:p>
      <w:pPr>
        <w:spacing w:after="0"/>
        <w:ind w:left="0"/>
        <w:jc w:val="both"/>
      </w:pPr>
      <w:r>
        <w:rPr>
          <w:rFonts w:ascii="Times New Roman"/>
          <w:b w:val="false"/>
          <w:i w:val="false"/>
          <w:color w:val="000000"/>
          <w:sz w:val="28"/>
        </w:rPr>
        <w:t>
      ознакомлен с базовыми элементами учебного предмета;</w:t>
      </w:r>
    </w:p>
    <w:bookmarkEnd w:id="201"/>
    <w:bookmarkStart w:name="z219" w:id="202"/>
    <w:p>
      <w:pPr>
        <w:spacing w:after="0"/>
        <w:ind w:left="0"/>
        <w:jc w:val="both"/>
      </w:pPr>
      <w:r>
        <w:rPr>
          <w:rFonts w:ascii="Times New Roman"/>
          <w:b w:val="false"/>
          <w:i w:val="false"/>
          <w:color w:val="000000"/>
          <w:sz w:val="28"/>
        </w:rPr>
        <w:t>
      способен дать простое описание учебного предмета, используя общие слова и примеры;</w:t>
      </w:r>
    </w:p>
    <w:bookmarkEnd w:id="202"/>
    <w:bookmarkStart w:name="z220" w:id="203"/>
    <w:p>
      <w:pPr>
        <w:spacing w:after="0"/>
        <w:ind w:left="0"/>
        <w:jc w:val="both"/>
      </w:pPr>
      <w:r>
        <w:rPr>
          <w:rFonts w:ascii="Times New Roman"/>
          <w:b w:val="false"/>
          <w:i w:val="false"/>
          <w:color w:val="000000"/>
          <w:sz w:val="28"/>
        </w:rPr>
        <w:t>
      способен использовать характерные для учебного предмета термины;</w:t>
      </w:r>
    </w:p>
    <w:bookmarkEnd w:id="203"/>
    <w:bookmarkStart w:name="z221" w:id="204"/>
    <w:p>
      <w:pPr>
        <w:spacing w:after="0"/>
        <w:ind w:left="0"/>
        <w:jc w:val="both"/>
      </w:pPr>
      <w:r>
        <w:rPr>
          <w:rFonts w:ascii="Times New Roman"/>
          <w:b w:val="false"/>
          <w:i w:val="false"/>
          <w:color w:val="000000"/>
          <w:sz w:val="28"/>
        </w:rPr>
        <w:t>
      2) уровень 2 – общие знания по теоретическим и практическим аспектам учебного предмета и способность применять эти знания, при этом кандидат должен быть способным:</w:t>
      </w:r>
    </w:p>
    <w:bookmarkEnd w:id="204"/>
    <w:bookmarkStart w:name="z222" w:id="205"/>
    <w:p>
      <w:pPr>
        <w:spacing w:after="0"/>
        <w:ind w:left="0"/>
        <w:jc w:val="both"/>
      </w:pPr>
      <w:r>
        <w:rPr>
          <w:rFonts w:ascii="Times New Roman"/>
          <w:b w:val="false"/>
          <w:i w:val="false"/>
          <w:color w:val="000000"/>
          <w:sz w:val="28"/>
        </w:rPr>
        <w:t>
      понимать теоретические основы учебного предмета;</w:t>
      </w:r>
    </w:p>
    <w:bookmarkEnd w:id="205"/>
    <w:bookmarkStart w:name="z223" w:id="206"/>
    <w:p>
      <w:pPr>
        <w:spacing w:after="0"/>
        <w:ind w:left="0"/>
        <w:jc w:val="both"/>
      </w:pPr>
      <w:r>
        <w:rPr>
          <w:rFonts w:ascii="Times New Roman"/>
          <w:b w:val="false"/>
          <w:i w:val="false"/>
          <w:color w:val="000000"/>
          <w:sz w:val="28"/>
        </w:rPr>
        <w:t>
      давать общее описание используемого учебного предмета, где необходимо приводить примеры;</w:t>
      </w:r>
    </w:p>
    <w:bookmarkEnd w:id="206"/>
    <w:bookmarkStart w:name="z224" w:id="207"/>
    <w:p>
      <w:pPr>
        <w:spacing w:after="0"/>
        <w:ind w:left="0"/>
        <w:jc w:val="both"/>
      </w:pPr>
      <w:r>
        <w:rPr>
          <w:rFonts w:ascii="Times New Roman"/>
          <w:b w:val="false"/>
          <w:i w:val="false"/>
          <w:color w:val="000000"/>
          <w:sz w:val="28"/>
        </w:rPr>
        <w:t>
      использовать математические формулы, увязывая их с физическими законами при описании учебного предмета;</w:t>
      </w:r>
    </w:p>
    <w:bookmarkEnd w:id="207"/>
    <w:bookmarkStart w:name="z225" w:id="208"/>
    <w:p>
      <w:pPr>
        <w:spacing w:after="0"/>
        <w:ind w:left="0"/>
        <w:jc w:val="both"/>
      </w:pPr>
      <w:r>
        <w:rPr>
          <w:rFonts w:ascii="Times New Roman"/>
          <w:b w:val="false"/>
          <w:i w:val="false"/>
          <w:color w:val="000000"/>
          <w:sz w:val="28"/>
        </w:rPr>
        <w:t xml:space="preserve">
      читать и понимать эскизы, рисунки и схемы при описании учебного предмета; </w:t>
      </w:r>
    </w:p>
    <w:bookmarkEnd w:id="208"/>
    <w:bookmarkStart w:name="z226" w:id="209"/>
    <w:p>
      <w:pPr>
        <w:spacing w:after="0"/>
        <w:ind w:left="0"/>
        <w:jc w:val="both"/>
      </w:pPr>
      <w:r>
        <w:rPr>
          <w:rFonts w:ascii="Times New Roman"/>
          <w:b w:val="false"/>
          <w:i w:val="false"/>
          <w:color w:val="000000"/>
          <w:sz w:val="28"/>
        </w:rPr>
        <w:t xml:space="preserve">
      применить свои знания на практике, используя детальные процедуры; </w:t>
      </w:r>
    </w:p>
    <w:bookmarkEnd w:id="209"/>
    <w:bookmarkStart w:name="z227" w:id="210"/>
    <w:p>
      <w:pPr>
        <w:spacing w:after="0"/>
        <w:ind w:left="0"/>
        <w:jc w:val="both"/>
      </w:pPr>
      <w:r>
        <w:rPr>
          <w:rFonts w:ascii="Times New Roman"/>
          <w:b w:val="false"/>
          <w:i w:val="false"/>
          <w:color w:val="000000"/>
          <w:sz w:val="28"/>
        </w:rPr>
        <w:t>
      3) уровень 3 – углубленные знания теоретических и практических аспектов учебного предмета и способность объединять и применять отдельные элементы знаний в логичной и всесторонней манере, при этом кандидат должен:</w:t>
      </w:r>
    </w:p>
    <w:bookmarkEnd w:id="210"/>
    <w:bookmarkStart w:name="z228" w:id="211"/>
    <w:p>
      <w:pPr>
        <w:spacing w:after="0"/>
        <w:ind w:left="0"/>
        <w:jc w:val="both"/>
      </w:pPr>
      <w:r>
        <w:rPr>
          <w:rFonts w:ascii="Times New Roman"/>
          <w:b w:val="false"/>
          <w:i w:val="false"/>
          <w:color w:val="000000"/>
          <w:sz w:val="28"/>
        </w:rPr>
        <w:t>
      знать теорию учебного предмета и взаимосвязь с другими учебными предметами;</w:t>
      </w:r>
    </w:p>
    <w:bookmarkEnd w:id="211"/>
    <w:bookmarkStart w:name="z229" w:id="212"/>
    <w:p>
      <w:pPr>
        <w:spacing w:after="0"/>
        <w:ind w:left="0"/>
        <w:jc w:val="both"/>
      </w:pPr>
      <w:r>
        <w:rPr>
          <w:rFonts w:ascii="Times New Roman"/>
          <w:b w:val="false"/>
          <w:i w:val="false"/>
          <w:color w:val="000000"/>
          <w:sz w:val="28"/>
        </w:rPr>
        <w:t>
      способен детально описывать учебный предмет, используя теоретические основы и характерные примеры;</w:t>
      </w:r>
    </w:p>
    <w:bookmarkEnd w:id="212"/>
    <w:bookmarkStart w:name="z230" w:id="213"/>
    <w:p>
      <w:pPr>
        <w:spacing w:after="0"/>
        <w:ind w:left="0"/>
        <w:jc w:val="both"/>
      </w:pPr>
      <w:r>
        <w:rPr>
          <w:rFonts w:ascii="Times New Roman"/>
          <w:b w:val="false"/>
          <w:i w:val="false"/>
          <w:color w:val="000000"/>
          <w:sz w:val="28"/>
        </w:rPr>
        <w:t>
      способен понимать и использовать математические формулы, относящиеся к учебному предмету;</w:t>
      </w:r>
    </w:p>
    <w:bookmarkEnd w:id="213"/>
    <w:bookmarkStart w:name="z231" w:id="214"/>
    <w:p>
      <w:pPr>
        <w:spacing w:after="0"/>
        <w:ind w:left="0"/>
        <w:jc w:val="both"/>
      </w:pPr>
      <w:r>
        <w:rPr>
          <w:rFonts w:ascii="Times New Roman"/>
          <w:b w:val="false"/>
          <w:i w:val="false"/>
          <w:color w:val="000000"/>
          <w:sz w:val="28"/>
        </w:rPr>
        <w:t>
      способен читать, понимать и готовить эскизы, простые рисунки и схемы, описывающие учебный предмет;</w:t>
      </w:r>
    </w:p>
    <w:bookmarkEnd w:id="214"/>
    <w:bookmarkStart w:name="z232" w:id="215"/>
    <w:p>
      <w:pPr>
        <w:spacing w:after="0"/>
        <w:ind w:left="0"/>
        <w:jc w:val="both"/>
      </w:pPr>
      <w:r>
        <w:rPr>
          <w:rFonts w:ascii="Times New Roman"/>
          <w:b w:val="false"/>
          <w:i w:val="false"/>
          <w:color w:val="000000"/>
          <w:sz w:val="28"/>
        </w:rPr>
        <w:t xml:space="preserve">
      способен применять свои знания на практике, используя инструкции производителя; </w:t>
      </w:r>
    </w:p>
    <w:bookmarkEnd w:id="215"/>
    <w:bookmarkStart w:name="z233" w:id="216"/>
    <w:p>
      <w:pPr>
        <w:spacing w:after="0"/>
        <w:ind w:left="0"/>
        <w:jc w:val="both"/>
      </w:pPr>
      <w:r>
        <w:rPr>
          <w:rFonts w:ascii="Times New Roman"/>
          <w:b w:val="false"/>
          <w:i w:val="false"/>
          <w:color w:val="000000"/>
          <w:sz w:val="28"/>
        </w:rPr>
        <w:t>
      способен понимать результаты своих действий, полученные от различных источников и мер измерений и корректировать, при необходимости, свои действия.</w:t>
      </w:r>
    </w:p>
    <w:bookmarkEnd w:id="216"/>
    <w:bookmarkStart w:name="z234" w:id="217"/>
    <w:p>
      <w:pPr>
        <w:spacing w:after="0"/>
        <w:ind w:left="0"/>
        <w:jc w:val="both"/>
      </w:pPr>
      <w:r>
        <w:rPr>
          <w:rFonts w:ascii="Times New Roman"/>
          <w:b w:val="false"/>
          <w:i w:val="false"/>
          <w:color w:val="000000"/>
          <w:sz w:val="28"/>
        </w:rPr>
        <w:t xml:space="preserve">
      65. Стандарты экзаменов авиационного персонала, занятого в поддержании летной годности воздушных судов, включают в себя: </w:t>
      </w:r>
    </w:p>
    <w:bookmarkEnd w:id="217"/>
    <w:bookmarkStart w:name="z235" w:id="218"/>
    <w:p>
      <w:pPr>
        <w:spacing w:after="0"/>
        <w:ind w:left="0"/>
        <w:jc w:val="both"/>
      </w:pPr>
      <w:r>
        <w:rPr>
          <w:rFonts w:ascii="Times New Roman"/>
          <w:b w:val="false"/>
          <w:i w:val="false"/>
          <w:color w:val="000000"/>
          <w:sz w:val="28"/>
        </w:rPr>
        <w:t xml:space="preserve">
      1) Стандарт экзаменов первоначальной подготовки для специалистов по ТО ВС, изложен в </w:t>
      </w:r>
      <w:r>
        <w:rPr>
          <w:rFonts w:ascii="Times New Roman"/>
          <w:b w:val="false"/>
          <w:i w:val="false"/>
          <w:color w:val="000000"/>
          <w:sz w:val="28"/>
        </w:rPr>
        <w:t>приложении 11</w:t>
      </w:r>
      <w:r>
        <w:rPr>
          <w:rFonts w:ascii="Times New Roman"/>
          <w:b w:val="false"/>
          <w:i w:val="false"/>
          <w:color w:val="000000"/>
          <w:sz w:val="28"/>
        </w:rPr>
        <w:t xml:space="preserve"> к настоящим Правилам;</w:t>
      </w:r>
    </w:p>
    <w:bookmarkEnd w:id="218"/>
    <w:bookmarkStart w:name="z236" w:id="219"/>
    <w:p>
      <w:pPr>
        <w:spacing w:after="0"/>
        <w:ind w:left="0"/>
        <w:jc w:val="both"/>
      </w:pPr>
      <w:r>
        <w:rPr>
          <w:rFonts w:ascii="Times New Roman"/>
          <w:b w:val="false"/>
          <w:i w:val="false"/>
          <w:color w:val="000000"/>
          <w:sz w:val="28"/>
        </w:rPr>
        <w:t xml:space="preserve">
      2) Стандарт проведения экзаменов на тип ВС – практическая стажировка для специалистов ТО ВС, изложен в </w:t>
      </w:r>
      <w:r>
        <w:rPr>
          <w:rFonts w:ascii="Times New Roman"/>
          <w:b w:val="false"/>
          <w:i w:val="false"/>
          <w:color w:val="000000"/>
          <w:sz w:val="28"/>
        </w:rPr>
        <w:t>приложении 12</w:t>
      </w:r>
      <w:r>
        <w:rPr>
          <w:rFonts w:ascii="Times New Roman"/>
          <w:b w:val="false"/>
          <w:i w:val="false"/>
          <w:color w:val="000000"/>
          <w:sz w:val="28"/>
        </w:rPr>
        <w:t xml:space="preserve"> к настоящим Правилам.</w:t>
      </w:r>
    </w:p>
    <w:bookmarkEnd w:id="219"/>
    <w:bookmarkStart w:name="z237" w:id="220"/>
    <w:p>
      <w:pPr>
        <w:spacing w:after="0"/>
        <w:ind w:left="0"/>
        <w:jc w:val="both"/>
      </w:pPr>
      <w:r>
        <w:rPr>
          <w:rFonts w:ascii="Times New Roman"/>
          <w:b w:val="false"/>
          <w:i w:val="false"/>
          <w:color w:val="000000"/>
          <w:sz w:val="28"/>
        </w:rPr>
        <w:t>
      66. По завершении первоначальной подготовки или обучения на тип ВС, сдачи соответствующих экзаменов и, при необходимости, оценки, обучаемому выдается сертификат признания "Recognition Certificate" за каждый успешно освоенный модуль или тип ВС / двигатель, при этом запись в сертификате по освоенному типу ВС и двигателю будет соответствовать принятым международным сокращениям. Разрешается выдача единого сертификата по результатам успешного освоения программы первоначальной подготовки по категориям "А", "В1", "В2", "В3" с указанием в сертификате тех модулей, которые успешно, через экзамен, освоены специалистом.</w:t>
      </w:r>
    </w:p>
    <w:bookmarkEnd w:id="220"/>
    <w:bookmarkStart w:name="z238" w:id="221"/>
    <w:p>
      <w:pPr>
        <w:spacing w:after="0"/>
        <w:ind w:left="0"/>
        <w:jc w:val="both"/>
      </w:pPr>
      <w:r>
        <w:rPr>
          <w:rFonts w:ascii="Times New Roman"/>
          <w:b w:val="false"/>
          <w:i w:val="false"/>
          <w:color w:val="000000"/>
          <w:sz w:val="28"/>
        </w:rPr>
        <w:t xml:space="preserve">
      67. Каждая повторная пересдача экзамена ведет к записи в сертификате результата "75%" в независимости от достигнутого результата, превышающего проходной балл. </w:t>
      </w:r>
    </w:p>
    <w:bookmarkEnd w:id="221"/>
    <w:bookmarkStart w:name="z239" w:id="222"/>
    <w:p>
      <w:pPr>
        <w:spacing w:after="0"/>
        <w:ind w:left="0"/>
        <w:jc w:val="left"/>
      </w:pPr>
      <w:r>
        <w:rPr>
          <w:rFonts w:ascii="Times New Roman"/>
          <w:b/>
          <w:i w:val="false"/>
          <w:color w:val="000000"/>
        </w:rPr>
        <w:t xml:space="preserve"> Параграф 9. Порядок обжалования результатов Оценки</w:t>
      </w:r>
    </w:p>
    <w:bookmarkEnd w:id="222"/>
    <w:bookmarkStart w:name="z240" w:id="223"/>
    <w:p>
      <w:pPr>
        <w:spacing w:after="0"/>
        <w:ind w:left="0"/>
        <w:jc w:val="both"/>
      </w:pPr>
      <w:r>
        <w:rPr>
          <w:rFonts w:ascii="Times New Roman"/>
          <w:b w:val="false"/>
          <w:i w:val="false"/>
          <w:color w:val="000000"/>
          <w:sz w:val="28"/>
        </w:rPr>
        <w:t xml:space="preserve">
      68. Апелляционное заявление (далее - заявление) об обжаловании результатов оценки подается в уполномоченную организацию, с обоснованием причины обжалования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68 в редакции приказа Министра индустрии и инфраструктурного развития РК от 31.07.2019 </w:t>
      </w:r>
      <w:r>
        <w:rPr>
          <w:rFonts w:ascii="Times New Roman"/>
          <w:b w:val="false"/>
          <w:i w:val="false"/>
          <w:color w:val="000000"/>
          <w:sz w:val="28"/>
        </w:rPr>
        <w:t>№ 594</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bookmarkStart w:name="z241" w:id="224"/>
    <w:p>
      <w:pPr>
        <w:spacing w:after="0"/>
        <w:ind w:left="0"/>
        <w:jc w:val="both"/>
      </w:pPr>
      <w:r>
        <w:rPr>
          <w:rFonts w:ascii="Times New Roman"/>
          <w:b w:val="false"/>
          <w:i w:val="false"/>
          <w:color w:val="000000"/>
          <w:sz w:val="28"/>
        </w:rPr>
        <w:t xml:space="preserve">
      69. Заявление и экзаменационный материал (для апелляции по результатам тестирования – тестовые вопросы с ответами; для апелляции по результатам оценки практических навыков – видео - и аудиозаписи оценки практических навыков (при необходимости)) кандидатом подаются не позднее трех рабочих дней со дня получения результатов Оценки. </w:t>
      </w:r>
    </w:p>
    <w:bookmarkEnd w:id="224"/>
    <w:bookmarkStart w:name="z242" w:id="225"/>
    <w:p>
      <w:pPr>
        <w:spacing w:after="0"/>
        <w:ind w:left="0"/>
        <w:jc w:val="both"/>
      </w:pPr>
      <w:r>
        <w:rPr>
          <w:rFonts w:ascii="Times New Roman"/>
          <w:b w:val="false"/>
          <w:i w:val="false"/>
          <w:color w:val="000000"/>
          <w:sz w:val="28"/>
        </w:rPr>
        <w:t xml:space="preserve">
      70. Апелляционное заявление рассматривается на заседании комиссии. </w:t>
      </w:r>
    </w:p>
    <w:bookmarkEnd w:id="225"/>
    <w:bookmarkStart w:name="z243" w:id="226"/>
    <w:p>
      <w:pPr>
        <w:spacing w:after="0"/>
        <w:ind w:left="0"/>
        <w:jc w:val="both"/>
      </w:pPr>
      <w:r>
        <w:rPr>
          <w:rFonts w:ascii="Times New Roman"/>
          <w:b w:val="false"/>
          <w:i w:val="false"/>
          <w:color w:val="000000"/>
          <w:sz w:val="28"/>
        </w:rPr>
        <w:t>
      71. Комиссия проводит заседание по рассмотрению заявлений в течение двадцати двух рабочих дней со дня регистрации заявления в уполномоченной организации.</w:t>
      </w:r>
    </w:p>
    <w:bookmarkEnd w:id="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 в редакции приказа Министра индустрии и инфраструктурного развития РК от 31.07.2019 </w:t>
      </w:r>
      <w:r>
        <w:rPr>
          <w:rFonts w:ascii="Times New Roman"/>
          <w:b w:val="false"/>
          <w:i w:val="false"/>
          <w:color w:val="000000"/>
          <w:sz w:val="28"/>
        </w:rPr>
        <w:t>№ 594</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bookmarkStart w:name="z244" w:id="227"/>
    <w:p>
      <w:pPr>
        <w:spacing w:after="0"/>
        <w:ind w:left="0"/>
        <w:jc w:val="both"/>
      </w:pPr>
      <w:r>
        <w:rPr>
          <w:rFonts w:ascii="Times New Roman"/>
          <w:b w:val="false"/>
          <w:i w:val="false"/>
          <w:color w:val="000000"/>
          <w:sz w:val="28"/>
        </w:rPr>
        <w:t xml:space="preserve">
      72. Выписка решения комиссии выдается кандидату на следующий рабочий день после его рассмотрения. </w:t>
      </w:r>
    </w:p>
    <w:bookmarkEnd w:id="227"/>
    <w:bookmarkStart w:name="z245" w:id="228"/>
    <w:p>
      <w:pPr>
        <w:spacing w:after="0"/>
        <w:ind w:left="0"/>
        <w:jc w:val="left"/>
      </w:pPr>
      <w:r>
        <w:rPr>
          <w:rFonts w:ascii="Times New Roman"/>
          <w:b/>
          <w:i w:val="false"/>
          <w:color w:val="000000"/>
        </w:rPr>
        <w:t xml:space="preserve"> Глава 3. Порядок назначения физических лиц, определяющих уровень квалификации авиационного персонала</w:t>
      </w:r>
    </w:p>
    <w:bookmarkEnd w:id="228"/>
    <w:bookmarkStart w:name="z246" w:id="229"/>
    <w:p>
      <w:pPr>
        <w:spacing w:after="0"/>
        <w:ind w:left="0"/>
        <w:jc w:val="both"/>
      </w:pPr>
      <w:r>
        <w:rPr>
          <w:rFonts w:ascii="Times New Roman"/>
          <w:b w:val="false"/>
          <w:i w:val="false"/>
          <w:color w:val="000000"/>
          <w:sz w:val="28"/>
        </w:rPr>
        <w:t>
      73. Физическое лицо, для назначения его экзаменатором (оценщиком), представляет в уполномоченную организацию:</w:t>
      </w:r>
    </w:p>
    <w:bookmarkEnd w:id="229"/>
    <w:bookmarkStart w:name="z247" w:id="230"/>
    <w:p>
      <w:pPr>
        <w:spacing w:after="0"/>
        <w:ind w:left="0"/>
        <w:jc w:val="both"/>
      </w:pPr>
      <w:r>
        <w:rPr>
          <w:rFonts w:ascii="Times New Roman"/>
          <w:b w:val="false"/>
          <w:i w:val="false"/>
          <w:color w:val="000000"/>
          <w:sz w:val="28"/>
        </w:rPr>
        <w:t>
      1) заявление в произвольной форме;</w:t>
      </w:r>
    </w:p>
    <w:bookmarkEnd w:id="230"/>
    <w:bookmarkStart w:name="z248" w:id="231"/>
    <w:p>
      <w:pPr>
        <w:spacing w:after="0"/>
        <w:ind w:left="0"/>
        <w:jc w:val="both"/>
      </w:pPr>
      <w:r>
        <w:rPr>
          <w:rFonts w:ascii="Times New Roman"/>
          <w:b w:val="false"/>
          <w:i w:val="false"/>
          <w:color w:val="000000"/>
          <w:sz w:val="28"/>
        </w:rPr>
        <w:t xml:space="preserve">
      2) документы, подтверждающие уровни (поддержание) квалификации согласно </w:t>
      </w:r>
      <w:r>
        <w:rPr>
          <w:rFonts w:ascii="Times New Roman"/>
          <w:b w:val="false"/>
          <w:i w:val="false"/>
          <w:color w:val="000000"/>
          <w:sz w:val="28"/>
        </w:rPr>
        <w:t>приказу</w:t>
      </w:r>
      <w:r>
        <w:rPr>
          <w:rFonts w:ascii="Times New Roman"/>
          <w:b w:val="false"/>
          <w:i w:val="false"/>
          <w:color w:val="000000"/>
          <w:sz w:val="28"/>
        </w:rPr>
        <w:t xml:space="preserve"> Министра транспорта и коммуникаций Республики Казахстан от 13 июня 2011 года № 362 "Об утверждении квалификационных требований, предъявляемых к лицам, которым выдается свидетельство авиационного персонала" (зарегистрирован в Реестре государственной регистрации нормативных правовых актов за № 7058) и </w:t>
      </w:r>
      <w:r>
        <w:rPr>
          <w:rFonts w:ascii="Times New Roman"/>
          <w:b w:val="false"/>
          <w:i w:val="false"/>
          <w:color w:val="000000"/>
          <w:sz w:val="28"/>
        </w:rPr>
        <w:t>приказу</w:t>
      </w:r>
      <w:r>
        <w:rPr>
          <w:rFonts w:ascii="Times New Roman"/>
          <w:b w:val="false"/>
          <w:i w:val="false"/>
          <w:color w:val="000000"/>
          <w:sz w:val="28"/>
        </w:rPr>
        <w:t xml:space="preserve"> Министра транспорта и коммуникаций Республики Казахстан от 28 сентября 2013 года № 763 "Об утверждении Квалификационных требований, предъявляемые к физическим лицам, имеющим право определять уровень квалификации авиационного персонала" (зарегистрирован в Реестре государственной регистрации нормативных правовых актов за № 8786).</w:t>
      </w:r>
    </w:p>
    <w:bookmarkEnd w:id="231"/>
    <w:bookmarkStart w:name="z249" w:id="232"/>
    <w:p>
      <w:pPr>
        <w:spacing w:after="0"/>
        <w:ind w:left="0"/>
        <w:jc w:val="both"/>
      </w:pPr>
      <w:r>
        <w:rPr>
          <w:rFonts w:ascii="Times New Roman"/>
          <w:b w:val="false"/>
          <w:i w:val="false"/>
          <w:color w:val="000000"/>
          <w:sz w:val="28"/>
        </w:rPr>
        <w:t>
      Примечание. При этом непременным условием для продления деятельности экзаменатора (оценщика) является выполнение на ежегодной основе не менее двух квалификационных проверок авиационного персонала;</w:t>
      </w:r>
    </w:p>
    <w:bookmarkEnd w:id="232"/>
    <w:bookmarkStart w:name="z250" w:id="233"/>
    <w:p>
      <w:pPr>
        <w:spacing w:after="0"/>
        <w:ind w:left="0"/>
        <w:jc w:val="both"/>
      </w:pPr>
      <w:r>
        <w:rPr>
          <w:rFonts w:ascii="Times New Roman"/>
          <w:b w:val="false"/>
          <w:i w:val="false"/>
          <w:color w:val="000000"/>
          <w:sz w:val="28"/>
        </w:rPr>
        <w:t xml:space="preserve">
      3) представление для диспетчеров и операторов обслуживания воздушных судов и членов летного экипажа по формам согласно </w:t>
      </w:r>
      <w:r>
        <w:rPr>
          <w:rFonts w:ascii="Times New Roman"/>
          <w:b w:val="false"/>
          <w:i w:val="false"/>
          <w:color w:val="000000"/>
          <w:sz w:val="28"/>
        </w:rPr>
        <w:t>приложениям 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настоящим Правилам, Личные данные на специалистов по техническому обслуживанию воздушных судов согласно </w:t>
      </w:r>
      <w:r>
        <w:rPr>
          <w:rFonts w:ascii="Times New Roman"/>
          <w:b w:val="false"/>
          <w:i w:val="false"/>
          <w:color w:val="000000"/>
          <w:sz w:val="28"/>
        </w:rPr>
        <w:t>приложению 16</w:t>
      </w:r>
      <w:r>
        <w:rPr>
          <w:rFonts w:ascii="Times New Roman"/>
          <w:b w:val="false"/>
          <w:i w:val="false"/>
          <w:color w:val="000000"/>
          <w:sz w:val="28"/>
        </w:rPr>
        <w:t xml:space="preserve"> настоящих Правил.</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73 с изменениями, внесенными приказом Министра индустрии и инфраструктурного развития РК от 31.07.2019 </w:t>
      </w:r>
      <w:r>
        <w:rPr>
          <w:rFonts w:ascii="Times New Roman"/>
          <w:b w:val="false"/>
          <w:i w:val="false"/>
          <w:color w:val="000000"/>
          <w:sz w:val="28"/>
        </w:rPr>
        <w:t>№ 594</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bookmarkStart w:name="z251" w:id="234"/>
    <w:p>
      <w:pPr>
        <w:spacing w:after="0"/>
        <w:ind w:left="0"/>
        <w:jc w:val="both"/>
      </w:pPr>
      <w:r>
        <w:rPr>
          <w:rFonts w:ascii="Times New Roman"/>
          <w:b w:val="false"/>
          <w:i w:val="false"/>
          <w:color w:val="000000"/>
          <w:sz w:val="28"/>
        </w:rPr>
        <w:t>
      74. Оценка соответствия заявителя квалификационным требованиям проводится комиссией в течение двадцати рабочих дней со дня получения документов.</w:t>
      </w:r>
    </w:p>
    <w:bookmarkEnd w:id="234"/>
    <w:bookmarkStart w:name="z252" w:id="235"/>
    <w:p>
      <w:pPr>
        <w:spacing w:after="0"/>
        <w:ind w:left="0"/>
        <w:jc w:val="both"/>
      </w:pPr>
      <w:r>
        <w:rPr>
          <w:rFonts w:ascii="Times New Roman"/>
          <w:b w:val="false"/>
          <w:i w:val="false"/>
          <w:color w:val="000000"/>
          <w:sz w:val="28"/>
        </w:rPr>
        <w:t>
       В состав комиссии включаются должностные лица уполномоченной организации, а также персонал отрасли гражданской авиации (действующие экзаменаторы (оценщики)).</w:t>
      </w:r>
    </w:p>
    <w:bookmarkEnd w:id="235"/>
    <w:bookmarkStart w:name="z253" w:id="236"/>
    <w:p>
      <w:pPr>
        <w:spacing w:after="0"/>
        <w:ind w:left="0"/>
        <w:jc w:val="both"/>
      </w:pPr>
      <w:r>
        <w:rPr>
          <w:rFonts w:ascii="Times New Roman"/>
          <w:b w:val="false"/>
          <w:i w:val="false"/>
          <w:color w:val="000000"/>
          <w:sz w:val="28"/>
        </w:rPr>
        <w:t>
      Количественный состав членов комиссии должно быть нечетным и составлять не менее семи человек. Комиссию возглавляет председатель комиссии, а в его отсутствие - заместитель председателя. Решение комиссии принимается большинством голосов от общего числа членов комиссии, и оформляется протоколом, составляемым секретарем комиссии, который не является членом комиссии. Протокол подписывается всеми членами комиссии, принимавшими участие в данном заседании.</w:t>
      </w:r>
    </w:p>
    <w:bookmarkEnd w:id="236"/>
    <w:bookmarkStart w:name="z254" w:id="237"/>
    <w:p>
      <w:pPr>
        <w:spacing w:after="0"/>
        <w:ind w:left="0"/>
        <w:jc w:val="both"/>
      </w:pPr>
      <w:r>
        <w:rPr>
          <w:rFonts w:ascii="Times New Roman"/>
          <w:b w:val="false"/>
          <w:i w:val="false"/>
          <w:color w:val="000000"/>
          <w:sz w:val="28"/>
        </w:rPr>
        <w:t>
      При равенстве голосов, голос председателя является решающим. Решение комиссии правомочно при наличии 2/3 (двух трети) членов от общего числа.</w:t>
      </w:r>
    </w:p>
    <w:bookmarkEnd w:id="237"/>
    <w:p>
      <w:pPr>
        <w:spacing w:after="0"/>
        <w:ind w:left="0"/>
        <w:jc w:val="both"/>
      </w:pPr>
      <w:r>
        <w:rPr>
          <w:rFonts w:ascii="Times New Roman"/>
          <w:b w:val="false"/>
          <w:i w:val="false"/>
          <w:color w:val="000000"/>
          <w:sz w:val="28"/>
        </w:rPr>
        <w:t>
      Председатель комиссии, а в случае его отсутствия заместитель председателя, руководит деятельностью комиссии, председательствует на заседаниях комиссии, планирует работу и осуществляет общий контроль за реализацией ее решений.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74 с изменениями, внесенными приказом Министра индустрии и инфраструктурного развития РК от 31.07.2019 </w:t>
      </w:r>
      <w:r>
        <w:rPr>
          <w:rFonts w:ascii="Times New Roman"/>
          <w:b w:val="false"/>
          <w:i w:val="false"/>
          <w:color w:val="000000"/>
          <w:sz w:val="28"/>
        </w:rPr>
        <w:t>№ 594</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bookmarkStart w:name="z256" w:id="238"/>
    <w:p>
      <w:pPr>
        <w:spacing w:after="0"/>
        <w:ind w:left="0"/>
        <w:jc w:val="both"/>
      </w:pPr>
      <w:r>
        <w:rPr>
          <w:rFonts w:ascii="Times New Roman"/>
          <w:b w:val="false"/>
          <w:i w:val="false"/>
          <w:color w:val="000000"/>
          <w:sz w:val="28"/>
        </w:rPr>
        <w:t xml:space="preserve">
      75. Оценка проводится с участием заявителя на основании представленных документов согласно </w:t>
      </w:r>
      <w:r>
        <w:rPr>
          <w:rFonts w:ascii="Times New Roman"/>
          <w:b w:val="false"/>
          <w:i w:val="false"/>
          <w:color w:val="000000"/>
          <w:sz w:val="28"/>
        </w:rPr>
        <w:t>пункту 73</w:t>
      </w:r>
      <w:r>
        <w:rPr>
          <w:rFonts w:ascii="Times New Roman"/>
          <w:b w:val="false"/>
          <w:i w:val="false"/>
          <w:color w:val="000000"/>
          <w:sz w:val="28"/>
        </w:rPr>
        <w:t xml:space="preserve"> настоящих Правил.</w:t>
      </w:r>
    </w:p>
    <w:bookmarkEnd w:id="238"/>
    <w:p>
      <w:pPr>
        <w:spacing w:after="0"/>
        <w:ind w:left="0"/>
        <w:jc w:val="both"/>
      </w:pPr>
      <w:r>
        <w:rPr>
          <w:rFonts w:ascii="Times New Roman"/>
          <w:b w:val="false"/>
          <w:i w:val="false"/>
          <w:color w:val="000000"/>
          <w:sz w:val="28"/>
        </w:rPr>
        <w:t>
      В срок не менее, чем за два рабочих дня до начала заседания комиссии, уполномоченная организация направляет заявителю официальное уведомление в произвольной форме, содержащее информацию о дате и времени его начала.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75 с изменениями, внесенными приказом Министра индустрии и инфраструктурного развития РК от 31.07.2019 </w:t>
      </w:r>
      <w:r>
        <w:rPr>
          <w:rFonts w:ascii="Times New Roman"/>
          <w:b w:val="false"/>
          <w:i w:val="false"/>
          <w:color w:val="000000"/>
          <w:sz w:val="28"/>
        </w:rPr>
        <w:t>№ 594</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bookmarkStart w:name="z258" w:id="239"/>
    <w:p>
      <w:pPr>
        <w:spacing w:after="0"/>
        <w:ind w:left="0"/>
        <w:jc w:val="both"/>
      </w:pPr>
      <w:r>
        <w:rPr>
          <w:rFonts w:ascii="Times New Roman"/>
          <w:b w:val="false"/>
          <w:i w:val="false"/>
          <w:color w:val="000000"/>
          <w:sz w:val="28"/>
        </w:rPr>
        <w:t xml:space="preserve">
      76. В случае, не соответствия представленных документов </w:t>
      </w:r>
      <w:r>
        <w:rPr>
          <w:rFonts w:ascii="Times New Roman"/>
          <w:b w:val="false"/>
          <w:i w:val="false"/>
          <w:color w:val="000000"/>
          <w:sz w:val="28"/>
        </w:rPr>
        <w:t>пункту 73</w:t>
      </w:r>
      <w:r>
        <w:rPr>
          <w:rFonts w:ascii="Times New Roman"/>
          <w:b w:val="false"/>
          <w:i w:val="false"/>
          <w:color w:val="000000"/>
          <w:sz w:val="28"/>
        </w:rPr>
        <w:t xml:space="preserve"> настоящих Правил, заявление отклоняется на основании отрицательного решения комиссии и подлежит возврату, в срок не позднее двадцати рабочих дней с момента получения заявления, с указанием причин отказа.</w:t>
      </w:r>
    </w:p>
    <w:bookmarkEnd w:id="239"/>
    <w:bookmarkStart w:name="z259" w:id="240"/>
    <w:p>
      <w:pPr>
        <w:spacing w:after="0"/>
        <w:ind w:left="0"/>
        <w:jc w:val="both"/>
      </w:pPr>
      <w:r>
        <w:rPr>
          <w:rFonts w:ascii="Times New Roman"/>
          <w:b w:val="false"/>
          <w:i w:val="false"/>
          <w:color w:val="000000"/>
          <w:sz w:val="28"/>
        </w:rPr>
        <w:t>
      77. В случае устранения причины послужившей основанием для отказа в назначении, заявитель повторно подает заявление в порядке, предусмотренном настоящими Правилами.</w:t>
      </w:r>
    </w:p>
    <w:bookmarkEnd w:id="240"/>
    <w:bookmarkStart w:name="z260" w:id="241"/>
    <w:p>
      <w:pPr>
        <w:spacing w:after="0"/>
        <w:ind w:left="0"/>
        <w:jc w:val="both"/>
      </w:pPr>
      <w:r>
        <w:rPr>
          <w:rFonts w:ascii="Times New Roman"/>
          <w:b w:val="false"/>
          <w:i w:val="false"/>
          <w:color w:val="000000"/>
          <w:sz w:val="28"/>
        </w:rPr>
        <w:t xml:space="preserve">
      78. Назначение экзаменатора (оценщика) осуществляется уполномоченной организации на основании положительного решения комиссии с выдачей соответствующего документа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 с указанием всех полномочий, со сроком не более трех лет.</w:t>
      </w:r>
    </w:p>
    <w:bookmarkEnd w:id="241"/>
    <w:p>
      <w:pPr>
        <w:spacing w:after="0"/>
        <w:ind w:left="0"/>
        <w:jc w:val="both"/>
      </w:pPr>
      <w:r>
        <w:rPr>
          <w:rFonts w:ascii="Times New Roman"/>
          <w:b w:val="false"/>
          <w:i w:val="false"/>
          <w:color w:val="000000"/>
          <w:sz w:val="28"/>
        </w:rPr>
        <w:t>
      Сведения о назначенных экзаменаторах (оценщиках) размещаются на сайте уполномоченной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78 в редакции приказа Министра индустрии и инфраструктурного развития РК от 31.07.2019 </w:t>
      </w:r>
      <w:r>
        <w:rPr>
          <w:rFonts w:ascii="Times New Roman"/>
          <w:b w:val="false"/>
          <w:i w:val="false"/>
          <w:color w:val="000000"/>
          <w:sz w:val="28"/>
        </w:rPr>
        <w:t>№ 594</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bookmarkStart w:name="z262" w:id="242"/>
    <w:p>
      <w:pPr>
        <w:spacing w:after="0"/>
        <w:ind w:left="0"/>
        <w:jc w:val="both"/>
      </w:pPr>
      <w:r>
        <w:rPr>
          <w:rFonts w:ascii="Times New Roman"/>
          <w:b w:val="false"/>
          <w:i w:val="false"/>
          <w:color w:val="000000"/>
          <w:sz w:val="28"/>
        </w:rPr>
        <w:t>
      79. Полномочия экзаменатора (оценщика) ограничиваются полностью или частично, по заявлению заявителя, в случае окончания срока действия инструкторского допуска, полномочия экзаменатора не прерываются, при необходимости инструкторский допуск может быть продлен решением комиссии на срок не более одного месяца от даты его окончания.</w:t>
      </w:r>
    </w:p>
    <w:bookmarkEnd w:id="242"/>
    <w:bookmarkStart w:name="z263" w:id="243"/>
    <w:p>
      <w:pPr>
        <w:spacing w:after="0"/>
        <w:ind w:left="0"/>
        <w:jc w:val="both"/>
      </w:pPr>
      <w:r>
        <w:rPr>
          <w:rFonts w:ascii="Times New Roman"/>
          <w:b w:val="false"/>
          <w:i w:val="false"/>
          <w:color w:val="000000"/>
          <w:sz w:val="28"/>
        </w:rPr>
        <w:t>
      80. При тестировании (оценке) теоретических знаний (License knowledge test) и/или оценке практических навыков (License Skill (Proficiency) Check) с целью выдачи или продления свидетельства авиационного персонала (далее -свидетельства), а также продления срока действия квалификационной отметки, экзаменатор действует от имени уполномоченной организации.</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80 в редакции приказа Министра индустрии и инфраструктурного развития РК от 31.07.2019 </w:t>
      </w:r>
      <w:r>
        <w:rPr>
          <w:rFonts w:ascii="Times New Roman"/>
          <w:b w:val="false"/>
          <w:i w:val="false"/>
          <w:color w:val="000000"/>
          <w:sz w:val="28"/>
        </w:rPr>
        <w:t>№ 594</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bookmarkStart w:name="z264" w:id="244"/>
    <w:p>
      <w:pPr>
        <w:spacing w:after="0"/>
        <w:ind w:left="0"/>
        <w:jc w:val="both"/>
      </w:pPr>
      <w:r>
        <w:rPr>
          <w:rFonts w:ascii="Times New Roman"/>
          <w:b w:val="false"/>
          <w:i w:val="false"/>
          <w:color w:val="000000"/>
          <w:sz w:val="28"/>
        </w:rPr>
        <w:t>
      81. При привлечении уполномоченной организации экзаменатора (оценщика) организации гражданской авиации в сторонние предприятия для проведения тестирования теоретических знаний и/или оценки практических навыков, на период привлечения экзаменатор (оценщик) сохраняет трудовые отношения с организацией гражданской авиации, в которой он работает.</w:t>
      </w:r>
    </w:p>
    <w:bookmarkEnd w:id="2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81 в редакции приказа Министра индустрии и инфраструктурного развития РК от 31.07.2019 </w:t>
      </w:r>
      <w:r>
        <w:rPr>
          <w:rFonts w:ascii="Times New Roman"/>
          <w:b w:val="false"/>
          <w:i w:val="false"/>
          <w:color w:val="000000"/>
          <w:sz w:val="28"/>
        </w:rPr>
        <w:t>№ 594</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bookmarkStart w:name="z265" w:id="245"/>
    <w:p>
      <w:pPr>
        <w:spacing w:after="0"/>
        <w:ind w:left="0"/>
        <w:jc w:val="both"/>
      </w:pPr>
      <w:r>
        <w:rPr>
          <w:rFonts w:ascii="Times New Roman"/>
          <w:b w:val="false"/>
          <w:i w:val="false"/>
          <w:color w:val="000000"/>
          <w:sz w:val="28"/>
        </w:rPr>
        <w:t>
      82. Экзаменаторам (оценщикам) авиационных учебных центров, осуществляющим тестирование (оценку) теоретических знаний, не требуется наличие действующих свидетельств, квалификационных отметок и медицинского сертификата.</w:t>
      </w:r>
    </w:p>
    <w:bookmarkEnd w:id="245"/>
    <w:p>
      <w:pPr>
        <w:spacing w:after="0"/>
        <w:ind w:left="0"/>
        <w:jc w:val="both"/>
      </w:pPr>
      <w:r>
        <w:rPr>
          <w:rFonts w:ascii="Times New Roman"/>
          <w:b w:val="false"/>
          <w:i w:val="false"/>
          <w:color w:val="000000"/>
          <w:sz w:val="28"/>
        </w:rPr>
        <w:t>
      При этом данная категория экзаменаторов назначается уполномоченной организацией по направлениям реализуемых программ профессиональной подготовки авиационного персонала.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82 в редакции приказа Министра индустрии и инфраструктурного развития РК от 31.07.2019 </w:t>
      </w:r>
      <w:r>
        <w:rPr>
          <w:rFonts w:ascii="Times New Roman"/>
          <w:b w:val="false"/>
          <w:i w:val="false"/>
          <w:color w:val="000000"/>
          <w:sz w:val="28"/>
        </w:rPr>
        <w:t>№ 594</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bookmarkStart w:name="z267" w:id="246"/>
    <w:p>
      <w:pPr>
        <w:spacing w:after="0"/>
        <w:ind w:left="0"/>
        <w:jc w:val="both"/>
      </w:pPr>
      <w:r>
        <w:rPr>
          <w:rFonts w:ascii="Times New Roman"/>
          <w:b w:val="false"/>
          <w:i w:val="false"/>
          <w:color w:val="000000"/>
          <w:sz w:val="28"/>
        </w:rPr>
        <w:t>
      83. Для продления срока полномочий, экзаменатор (оценщик) проходит обучение по программам поддержания профессионального уровня и проверку практических навыков.</w:t>
      </w:r>
    </w:p>
    <w:bookmarkEnd w:id="246"/>
    <w:bookmarkStart w:name="z268" w:id="247"/>
    <w:p>
      <w:pPr>
        <w:spacing w:after="0"/>
        <w:ind w:left="0"/>
        <w:jc w:val="both"/>
      </w:pPr>
      <w:r>
        <w:rPr>
          <w:rFonts w:ascii="Times New Roman"/>
          <w:b w:val="false"/>
          <w:i w:val="false"/>
          <w:color w:val="000000"/>
          <w:sz w:val="28"/>
        </w:rPr>
        <w:t>
      84. В случае отсутствия экзаменатора (оценщика) требуемой квалификации, для проведения тестирования (оценки) теоретических знаний и оценки практических навыков уполномоченной организацией утверждается специалист, имеющий аналогичную по критериям квалификацию. Такое утверждение дается в случае:</w:t>
      </w:r>
    </w:p>
    <w:bookmarkEnd w:id="247"/>
    <w:bookmarkStart w:name="z269" w:id="248"/>
    <w:p>
      <w:pPr>
        <w:spacing w:after="0"/>
        <w:ind w:left="0"/>
        <w:jc w:val="both"/>
      </w:pPr>
      <w:r>
        <w:rPr>
          <w:rFonts w:ascii="Times New Roman"/>
          <w:b w:val="false"/>
          <w:i w:val="false"/>
          <w:color w:val="000000"/>
          <w:sz w:val="28"/>
        </w:rPr>
        <w:t>
      1) освоения нового типа воздушного судна в Республике Казахстан;</w:t>
      </w:r>
    </w:p>
    <w:bookmarkEnd w:id="248"/>
    <w:bookmarkStart w:name="z270" w:id="249"/>
    <w:p>
      <w:pPr>
        <w:spacing w:after="0"/>
        <w:ind w:left="0"/>
        <w:jc w:val="both"/>
      </w:pPr>
      <w:r>
        <w:rPr>
          <w:rFonts w:ascii="Times New Roman"/>
          <w:b w:val="false"/>
          <w:i w:val="false"/>
          <w:color w:val="000000"/>
          <w:sz w:val="28"/>
        </w:rPr>
        <w:t>
      2) эксплуатации типов воздушных судов, имеющих ограниченное не восполняемое количество и не производящихся в настоящее время;</w:t>
      </w:r>
    </w:p>
    <w:bookmarkEnd w:id="249"/>
    <w:bookmarkStart w:name="z271" w:id="250"/>
    <w:p>
      <w:pPr>
        <w:spacing w:after="0"/>
        <w:ind w:left="0"/>
        <w:jc w:val="both"/>
      </w:pPr>
      <w:r>
        <w:rPr>
          <w:rFonts w:ascii="Times New Roman"/>
          <w:b w:val="false"/>
          <w:i w:val="false"/>
          <w:color w:val="000000"/>
          <w:sz w:val="28"/>
        </w:rPr>
        <w:t>
      3) эксплуатации воздушного судна особого производства, для которого ни один человек не имеет рейтинга экзаменатора;</w:t>
      </w:r>
    </w:p>
    <w:bookmarkEnd w:id="250"/>
    <w:bookmarkStart w:name="z272" w:id="251"/>
    <w:p>
      <w:pPr>
        <w:spacing w:after="0"/>
        <w:ind w:left="0"/>
        <w:jc w:val="both"/>
      </w:pPr>
      <w:r>
        <w:rPr>
          <w:rFonts w:ascii="Times New Roman"/>
          <w:b w:val="false"/>
          <w:i w:val="false"/>
          <w:color w:val="000000"/>
          <w:sz w:val="28"/>
        </w:rPr>
        <w:t>
      4) введения нового сектора управления воздушным движением или диспетчерского пункта.</w:t>
      </w:r>
    </w:p>
    <w:bookmarkEnd w:id="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84 с изменениями, внесенными приказом Министра индустрии и инфраструктурного развития РК от 31.07.2019 </w:t>
      </w:r>
      <w:r>
        <w:rPr>
          <w:rFonts w:ascii="Times New Roman"/>
          <w:b w:val="false"/>
          <w:i w:val="false"/>
          <w:color w:val="000000"/>
          <w:sz w:val="28"/>
        </w:rPr>
        <w:t>№ 594</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bookmarkStart w:name="z273" w:id="252"/>
    <w:p>
      <w:pPr>
        <w:spacing w:after="0"/>
        <w:ind w:left="0"/>
        <w:jc w:val="both"/>
      </w:pPr>
      <w:r>
        <w:rPr>
          <w:rFonts w:ascii="Times New Roman"/>
          <w:b w:val="false"/>
          <w:i w:val="false"/>
          <w:color w:val="000000"/>
          <w:sz w:val="28"/>
        </w:rPr>
        <w:t>
      85. Теоретические знания проверяются экзаменатором (оценщиком), в порядке предусмотренных настоящими Правилами.</w:t>
      </w:r>
    </w:p>
    <w:bookmarkEnd w:id="252"/>
    <w:bookmarkStart w:name="z274" w:id="253"/>
    <w:p>
      <w:pPr>
        <w:spacing w:after="0"/>
        <w:ind w:left="0"/>
        <w:jc w:val="both"/>
      </w:pPr>
      <w:r>
        <w:rPr>
          <w:rFonts w:ascii="Times New Roman"/>
          <w:b w:val="false"/>
          <w:i w:val="false"/>
          <w:color w:val="000000"/>
          <w:sz w:val="28"/>
        </w:rPr>
        <w:t xml:space="preserve">
      86. Экзаменатор не может проводить оценивание квалификации кандидата, в отношении которого он выступал инструктором в предшествующий экзамену период по дисциплине, по которой производится прием экзамена. </w:t>
      </w:r>
    </w:p>
    <w:bookmarkEnd w:id="2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определения уровня</w:t>
            </w:r>
            <w:r>
              <w:br/>
            </w:r>
            <w:r>
              <w:rPr>
                <w:rFonts w:ascii="Times New Roman"/>
                <w:b w:val="false"/>
                <w:i w:val="false"/>
                <w:color w:val="000000"/>
                <w:sz w:val="20"/>
              </w:rPr>
              <w:t>квалификации авиационного</w:t>
            </w:r>
            <w:r>
              <w:br/>
            </w:r>
            <w:r>
              <w:rPr>
                <w:rFonts w:ascii="Times New Roman"/>
                <w:b w:val="false"/>
                <w:i w:val="false"/>
                <w:color w:val="000000"/>
                <w:sz w:val="20"/>
              </w:rPr>
              <w:t>персонала</w:t>
            </w:r>
          </w:p>
        </w:tc>
      </w:tr>
    </w:tbl>
    <w:bookmarkStart w:name="z277" w:id="254"/>
    <w:p>
      <w:pPr>
        <w:spacing w:after="0"/>
        <w:ind w:left="0"/>
        <w:jc w:val="left"/>
      </w:pPr>
      <w:r>
        <w:rPr>
          <w:rFonts w:ascii="Times New Roman"/>
          <w:b/>
          <w:i w:val="false"/>
          <w:color w:val="000000"/>
        </w:rPr>
        <w:t xml:space="preserve"> Руководством по деятельности аттестационной комиссии</w:t>
      </w:r>
    </w:p>
    <w:bookmarkEnd w:id="254"/>
    <w:bookmarkStart w:name="z278" w:id="255"/>
    <w:p>
      <w:pPr>
        <w:spacing w:after="0"/>
        <w:ind w:left="0"/>
        <w:jc w:val="left"/>
      </w:pPr>
      <w:r>
        <w:rPr>
          <w:rFonts w:ascii="Times New Roman"/>
          <w:b/>
          <w:i w:val="false"/>
          <w:color w:val="000000"/>
        </w:rPr>
        <w:t xml:space="preserve"> 1. Общие положения.</w:t>
      </w:r>
    </w:p>
    <w:bookmarkEnd w:id="255"/>
    <w:bookmarkStart w:name="z279" w:id="256"/>
    <w:p>
      <w:pPr>
        <w:spacing w:after="0"/>
        <w:ind w:left="0"/>
        <w:jc w:val="both"/>
      </w:pPr>
      <w:r>
        <w:rPr>
          <w:rFonts w:ascii="Times New Roman"/>
          <w:b w:val="false"/>
          <w:i w:val="false"/>
          <w:color w:val="000000"/>
          <w:sz w:val="28"/>
        </w:rPr>
        <w:t>
      1. Настоящее Положение о квалификационной комиссии некоммерческой организации объединяющих эксплуатантов воздушных судов по определению уровня квалификации и внесение квалификационных и специальных отметок в свидетельство авиационного персонала легкой и сверхлегкой авиации, не участвующего в коммерческих воздушных перевозках.</w:t>
      </w:r>
    </w:p>
    <w:bookmarkEnd w:id="256"/>
    <w:bookmarkStart w:name="z280" w:id="257"/>
    <w:p>
      <w:pPr>
        <w:spacing w:after="0"/>
        <w:ind w:left="0"/>
        <w:jc w:val="both"/>
      </w:pPr>
      <w:r>
        <w:rPr>
          <w:rFonts w:ascii="Times New Roman"/>
          <w:b w:val="false"/>
          <w:i w:val="false"/>
          <w:color w:val="000000"/>
          <w:sz w:val="28"/>
        </w:rPr>
        <w:t>
      2. Квалификационная комиссия является постоянно действующим органом некоммерческой организации объединяющих эксплуатантов воздушных судов.</w:t>
      </w:r>
    </w:p>
    <w:bookmarkEnd w:id="257"/>
    <w:bookmarkStart w:name="z281" w:id="258"/>
    <w:p>
      <w:pPr>
        <w:spacing w:after="0"/>
        <w:ind w:left="0"/>
        <w:jc w:val="both"/>
      </w:pPr>
      <w:r>
        <w:rPr>
          <w:rFonts w:ascii="Times New Roman"/>
          <w:b w:val="false"/>
          <w:i w:val="false"/>
          <w:color w:val="000000"/>
          <w:sz w:val="28"/>
        </w:rPr>
        <w:t>
      3. Основной задачей комиссии является определение уровня квалификаций теоретических знаний и практических навыков у авиационного персонала лҰгкой и сверхлҰгкой авиации гражданской авиации при:</w:t>
      </w:r>
    </w:p>
    <w:bookmarkEnd w:id="258"/>
    <w:bookmarkStart w:name="z282" w:id="259"/>
    <w:p>
      <w:pPr>
        <w:spacing w:after="0"/>
        <w:ind w:left="0"/>
        <w:jc w:val="both"/>
      </w:pPr>
      <w:r>
        <w:rPr>
          <w:rFonts w:ascii="Times New Roman"/>
          <w:b w:val="false"/>
          <w:i w:val="false"/>
          <w:color w:val="000000"/>
          <w:sz w:val="28"/>
        </w:rPr>
        <w:t>
      выдаче (продлении) свидетельств;</w:t>
      </w:r>
    </w:p>
    <w:bookmarkEnd w:id="259"/>
    <w:bookmarkStart w:name="z283" w:id="260"/>
    <w:p>
      <w:pPr>
        <w:spacing w:after="0"/>
        <w:ind w:left="0"/>
        <w:jc w:val="both"/>
      </w:pPr>
      <w:r>
        <w:rPr>
          <w:rFonts w:ascii="Times New Roman"/>
          <w:b w:val="false"/>
          <w:i w:val="false"/>
          <w:color w:val="000000"/>
          <w:sz w:val="28"/>
        </w:rPr>
        <w:t>
      внесении (продлении, подтверждении) квалификационных и специальных отметок в свидетельствах.</w:t>
      </w:r>
    </w:p>
    <w:bookmarkEnd w:id="260"/>
    <w:bookmarkStart w:name="z284" w:id="261"/>
    <w:p>
      <w:pPr>
        <w:spacing w:after="0"/>
        <w:ind w:left="0"/>
        <w:jc w:val="both"/>
      </w:pPr>
      <w:r>
        <w:rPr>
          <w:rFonts w:ascii="Times New Roman"/>
          <w:b w:val="false"/>
          <w:i w:val="false"/>
          <w:color w:val="000000"/>
          <w:sz w:val="28"/>
        </w:rPr>
        <w:t>
      4. Комиссия несҰт полную ответственность за объективность и соблюдение правил оценки уровня профессиональной подготовленности специалистов.</w:t>
      </w:r>
    </w:p>
    <w:bookmarkEnd w:id="261"/>
    <w:bookmarkStart w:name="z285" w:id="262"/>
    <w:p>
      <w:pPr>
        <w:spacing w:after="0"/>
        <w:ind w:left="0"/>
        <w:jc w:val="both"/>
      </w:pPr>
      <w:r>
        <w:rPr>
          <w:rFonts w:ascii="Times New Roman"/>
          <w:b w:val="false"/>
          <w:i w:val="false"/>
          <w:color w:val="000000"/>
          <w:sz w:val="28"/>
        </w:rPr>
        <w:t>
      5. Оценка уровня профессиональной подготовленности авиационного персонала при проведении экзаменов и квалификационных проверок осуществляется членами комиссии, которые в соответствии с квалификацией по специальности и наделены для этих целей полномочиями экзаменаторов.</w:t>
      </w:r>
    </w:p>
    <w:bookmarkEnd w:id="262"/>
    <w:bookmarkStart w:name="z286" w:id="263"/>
    <w:p>
      <w:pPr>
        <w:spacing w:after="0"/>
        <w:ind w:left="0"/>
        <w:jc w:val="both"/>
      </w:pPr>
      <w:r>
        <w:rPr>
          <w:rFonts w:ascii="Times New Roman"/>
          <w:b w:val="false"/>
          <w:i w:val="false"/>
          <w:color w:val="000000"/>
          <w:sz w:val="28"/>
        </w:rPr>
        <w:t>
      6. Общее руководство работой комиссии осуществляет ее руководитель.</w:t>
      </w:r>
    </w:p>
    <w:bookmarkEnd w:id="263"/>
    <w:bookmarkStart w:name="z287" w:id="264"/>
    <w:p>
      <w:pPr>
        <w:spacing w:after="0"/>
        <w:ind w:left="0"/>
        <w:jc w:val="both"/>
      </w:pPr>
      <w:r>
        <w:rPr>
          <w:rFonts w:ascii="Times New Roman"/>
          <w:b w:val="false"/>
          <w:i w:val="false"/>
          <w:color w:val="000000"/>
          <w:sz w:val="28"/>
        </w:rPr>
        <w:t>
      7. Состав комиссии утверждается руководителем некоммерческой организации, по согласованию с Комитетом гражданской авиации Республики Казахстан, которые имеют соответствующую квалификацию и опыт по специальности для осуществления функций:</w:t>
      </w:r>
    </w:p>
    <w:bookmarkEnd w:id="264"/>
    <w:bookmarkStart w:name="z288" w:id="265"/>
    <w:p>
      <w:pPr>
        <w:spacing w:after="0"/>
        <w:ind w:left="0"/>
        <w:jc w:val="both"/>
      </w:pPr>
      <w:r>
        <w:rPr>
          <w:rFonts w:ascii="Times New Roman"/>
          <w:b w:val="false"/>
          <w:i w:val="false"/>
          <w:color w:val="000000"/>
          <w:sz w:val="28"/>
        </w:rPr>
        <w:t>
      Руководитель и заместители комиссии - должны иметь высшее авиационное образование, иметь опыт работы на руководящих должностях не менее 5 лет;</w:t>
      </w:r>
    </w:p>
    <w:bookmarkEnd w:id="265"/>
    <w:bookmarkStart w:name="z289" w:id="266"/>
    <w:p>
      <w:pPr>
        <w:spacing w:after="0"/>
        <w:ind w:left="0"/>
        <w:jc w:val="both"/>
      </w:pPr>
      <w:r>
        <w:rPr>
          <w:rFonts w:ascii="Times New Roman"/>
          <w:b w:val="false"/>
          <w:i w:val="false"/>
          <w:color w:val="000000"/>
          <w:sz w:val="28"/>
        </w:rPr>
        <w:t>
      Члены комиссии - иметь специальное авиационное образование, обладать опытом работы не менее 3 лет;</w:t>
      </w:r>
    </w:p>
    <w:bookmarkEnd w:id="266"/>
    <w:bookmarkStart w:name="z290" w:id="267"/>
    <w:p>
      <w:pPr>
        <w:spacing w:after="0"/>
        <w:ind w:left="0"/>
        <w:jc w:val="both"/>
      </w:pPr>
      <w:r>
        <w:rPr>
          <w:rFonts w:ascii="Times New Roman"/>
          <w:b w:val="false"/>
          <w:i w:val="false"/>
          <w:color w:val="000000"/>
          <w:sz w:val="28"/>
        </w:rPr>
        <w:t>
      8. Подписи в свидетельствах авиационного персонала принадлежит: руководителю комиссии, а в его отсутствие его заместителям.</w:t>
      </w:r>
    </w:p>
    <w:bookmarkEnd w:id="267"/>
    <w:bookmarkStart w:name="z291" w:id="268"/>
    <w:p>
      <w:pPr>
        <w:spacing w:after="0"/>
        <w:ind w:left="0"/>
        <w:jc w:val="left"/>
      </w:pPr>
      <w:r>
        <w:rPr>
          <w:rFonts w:ascii="Times New Roman"/>
          <w:b/>
          <w:i w:val="false"/>
          <w:color w:val="000000"/>
        </w:rPr>
        <w:t xml:space="preserve"> Глава 2. Полномочия и функции комиссии.</w:t>
      </w:r>
    </w:p>
    <w:bookmarkEnd w:id="268"/>
    <w:bookmarkStart w:name="z292" w:id="269"/>
    <w:p>
      <w:pPr>
        <w:spacing w:after="0"/>
        <w:ind w:left="0"/>
        <w:jc w:val="both"/>
      </w:pPr>
      <w:r>
        <w:rPr>
          <w:rFonts w:ascii="Times New Roman"/>
          <w:b w:val="false"/>
          <w:i w:val="false"/>
          <w:color w:val="000000"/>
          <w:sz w:val="28"/>
        </w:rPr>
        <w:t>
      9. Рассмотрение представления и документов с результатами проверок от организаций гражданской авиаций, а также частных лиц, на выдачу свидетельств (продление срока действия), с последующим направлением в уполномоченную организацию документов с результатами проверок и протокола заседаний комиссии.</w:t>
      </w:r>
    </w:p>
    <w:bookmarkEnd w:id="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приказа Министра индустрии и инфраструктурного развития РК от 31.07.2019 </w:t>
      </w:r>
      <w:r>
        <w:rPr>
          <w:rFonts w:ascii="Times New Roman"/>
          <w:b w:val="false"/>
          <w:i w:val="false"/>
          <w:color w:val="000000"/>
          <w:sz w:val="28"/>
        </w:rPr>
        <w:t>№ 594</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bookmarkStart w:name="z293" w:id="270"/>
    <w:p>
      <w:pPr>
        <w:spacing w:after="0"/>
        <w:ind w:left="0"/>
        <w:jc w:val="both"/>
      </w:pPr>
      <w:r>
        <w:rPr>
          <w:rFonts w:ascii="Times New Roman"/>
          <w:b w:val="false"/>
          <w:i w:val="false"/>
          <w:color w:val="000000"/>
          <w:sz w:val="28"/>
        </w:rPr>
        <w:t xml:space="preserve">
      10. Рассмотрение предоставленных материалов и принятие решений на восстановление утерянных, пришедших в негодность, продление срока действия просроченных свидетельств авиационных специалистов. </w:t>
      </w:r>
    </w:p>
    <w:bookmarkEnd w:id="270"/>
    <w:bookmarkStart w:name="z294" w:id="271"/>
    <w:p>
      <w:pPr>
        <w:spacing w:after="0"/>
        <w:ind w:left="0"/>
        <w:jc w:val="both"/>
      </w:pPr>
      <w:r>
        <w:rPr>
          <w:rFonts w:ascii="Times New Roman"/>
          <w:b w:val="false"/>
          <w:i w:val="false"/>
          <w:color w:val="000000"/>
          <w:sz w:val="28"/>
        </w:rPr>
        <w:t xml:space="preserve">
      11. Присвоение (продление) квалификационных и специальных отметок с записью в свидетельство авиационного персонала. </w:t>
      </w:r>
    </w:p>
    <w:bookmarkEnd w:id="271"/>
    <w:bookmarkStart w:name="z295" w:id="272"/>
    <w:p>
      <w:pPr>
        <w:spacing w:after="0"/>
        <w:ind w:left="0"/>
        <w:jc w:val="both"/>
      </w:pPr>
      <w:r>
        <w:rPr>
          <w:rFonts w:ascii="Times New Roman"/>
          <w:b w:val="false"/>
          <w:i w:val="false"/>
          <w:color w:val="000000"/>
          <w:sz w:val="28"/>
        </w:rPr>
        <w:t>
      12. Отработка документов, информационных писем, регламентирующих правила выдачи свидетельств, присвоения квалификационных отметок, допуска к самостоятельным полетам авиационных персонала.</w:t>
      </w:r>
    </w:p>
    <w:bookmarkEnd w:id="272"/>
    <w:bookmarkStart w:name="z296" w:id="273"/>
    <w:p>
      <w:pPr>
        <w:spacing w:after="0"/>
        <w:ind w:left="0"/>
        <w:jc w:val="both"/>
      </w:pPr>
      <w:r>
        <w:rPr>
          <w:rFonts w:ascii="Times New Roman"/>
          <w:b w:val="false"/>
          <w:i w:val="false"/>
          <w:color w:val="000000"/>
          <w:sz w:val="28"/>
        </w:rPr>
        <w:t>
      13. Распространение (размещение на сайте некоммерческой организации) информации об организации работы комиссии.</w:t>
      </w:r>
    </w:p>
    <w:bookmarkEnd w:id="273"/>
    <w:bookmarkStart w:name="z297" w:id="274"/>
    <w:p>
      <w:pPr>
        <w:spacing w:after="0"/>
        <w:ind w:left="0"/>
        <w:jc w:val="both"/>
      </w:pPr>
      <w:r>
        <w:rPr>
          <w:rFonts w:ascii="Times New Roman"/>
          <w:b w:val="false"/>
          <w:i w:val="false"/>
          <w:color w:val="000000"/>
          <w:sz w:val="28"/>
        </w:rPr>
        <w:t>
      14. Подбор состава членов подкомиссий комиссии (экзаменатор теоретической подготовки, лҰтный экзаменаторов, технический экзаменатор).</w:t>
      </w:r>
    </w:p>
    <w:bookmarkEnd w:id="274"/>
    <w:bookmarkStart w:name="z298" w:id="275"/>
    <w:p>
      <w:pPr>
        <w:spacing w:after="0"/>
        <w:ind w:left="0"/>
        <w:jc w:val="both"/>
      </w:pPr>
      <w:r>
        <w:rPr>
          <w:rFonts w:ascii="Times New Roman"/>
          <w:b w:val="false"/>
          <w:i w:val="false"/>
          <w:color w:val="000000"/>
          <w:sz w:val="28"/>
        </w:rPr>
        <w:t>
      15. Организация и проведение экзаменов (тестирование) по проверке уровня теоретических знаний и практических навыков у авиационного персонала при выдаче соответствующего свидетельства, продлении срока их действия, допуске к самостоятельной работе, получении соответствующей квалификационной отметки и подтверждении квалификации.</w:t>
      </w:r>
    </w:p>
    <w:bookmarkEnd w:id="275"/>
    <w:bookmarkStart w:name="z299" w:id="276"/>
    <w:p>
      <w:pPr>
        <w:spacing w:after="0"/>
        <w:ind w:left="0"/>
        <w:jc w:val="both"/>
      </w:pPr>
      <w:r>
        <w:rPr>
          <w:rFonts w:ascii="Times New Roman"/>
          <w:b w:val="false"/>
          <w:i w:val="false"/>
          <w:color w:val="000000"/>
          <w:sz w:val="28"/>
        </w:rPr>
        <w:t>
      16. Ведение реестра учета свидетельств авиационных специалистов, ведение делопроизводства.</w:t>
      </w:r>
    </w:p>
    <w:bookmarkEnd w:id="276"/>
    <w:bookmarkStart w:name="z300" w:id="277"/>
    <w:p>
      <w:pPr>
        <w:spacing w:after="0"/>
        <w:ind w:left="0"/>
        <w:jc w:val="left"/>
      </w:pPr>
      <w:r>
        <w:rPr>
          <w:rFonts w:ascii="Times New Roman"/>
          <w:b/>
          <w:i w:val="false"/>
          <w:color w:val="000000"/>
        </w:rPr>
        <w:t xml:space="preserve"> Глава 3. Обязанности и права руководителя комиссии.</w:t>
      </w:r>
    </w:p>
    <w:bookmarkEnd w:id="277"/>
    <w:bookmarkStart w:name="z301" w:id="278"/>
    <w:p>
      <w:pPr>
        <w:spacing w:after="0"/>
        <w:ind w:left="0"/>
        <w:jc w:val="both"/>
      </w:pPr>
      <w:r>
        <w:rPr>
          <w:rFonts w:ascii="Times New Roman"/>
          <w:b w:val="false"/>
          <w:i w:val="false"/>
          <w:color w:val="000000"/>
          <w:sz w:val="28"/>
        </w:rPr>
        <w:t xml:space="preserve">
      17. Руководитель комиссии обязан: </w:t>
      </w:r>
    </w:p>
    <w:bookmarkEnd w:id="278"/>
    <w:bookmarkStart w:name="z302" w:id="279"/>
    <w:p>
      <w:pPr>
        <w:spacing w:after="0"/>
        <w:ind w:left="0"/>
        <w:jc w:val="both"/>
      </w:pPr>
      <w:r>
        <w:rPr>
          <w:rFonts w:ascii="Times New Roman"/>
          <w:b w:val="false"/>
          <w:i w:val="false"/>
          <w:color w:val="000000"/>
          <w:sz w:val="28"/>
        </w:rPr>
        <w:t>
      Организовать разработку и осуществляет соблюдение норм и правил, касающихся порядка выдачи свидетельств авиационному персоналу.</w:t>
      </w:r>
    </w:p>
    <w:bookmarkEnd w:id="279"/>
    <w:bookmarkStart w:name="z303" w:id="280"/>
    <w:p>
      <w:pPr>
        <w:spacing w:after="0"/>
        <w:ind w:left="0"/>
        <w:jc w:val="both"/>
      </w:pPr>
      <w:r>
        <w:rPr>
          <w:rFonts w:ascii="Times New Roman"/>
          <w:b w:val="false"/>
          <w:i w:val="false"/>
          <w:color w:val="000000"/>
          <w:sz w:val="28"/>
        </w:rPr>
        <w:t>
      Обеспечить соблюдение требований правил в отношении выдачи свидетельств, проверки квалификации летного состава и специалистов по техническому обслуживанию воздушных судов.</w:t>
      </w:r>
    </w:p>
    <w:bookmarkEnd w:id="280"/>
    <w:bookmarkStart w:name="z304" w:id="281"/>
    <w:p>
      <w:pPr>
        <w:spacing w:after="0"/>
        <w:ind w:left="0"/>
        <w:jc w:val="both"/>
      </w:pPr>
      <w:r>
        <w:rPr>
          <w:rFonts w:ascii="Times New Roman"/>
          <w:b w:val="false"/>
          <w:i w:val="false"/>
          <w:color w:val="000000"/>
          <w:sz w:val="28"/>
        </w:rPr>
        <w:t>
      18. Руководитель комиссии несет ответственность за организацию работы и обеспечение контроля за работой комиссии.</w:t>
      </w:r>
    </w:p>
    <w:bookmarkEnd w:id="2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определения уровня</w:t>
            </w:r>
            <w:r>
              <w:br/>
            </w:r>
            <w:r>
              <w:rPr>
                <w:rFonts w:ascii="Times New Roman"/>
                <w:b w:val="false"/>
                <w:i w:val="false"/>
                <w:color w:val="000000"/>
                <w:sz w:val="20"/>
              </w:rPr>
              <w:t>квалификации авиационного</w:t>
            </w:r>
            <w:r>
              <w:br/>
            </w:r>
            <w:r>
              <w:rPr>
                <w:rFonts w:ascii="Times New Roman"/>
                <w:b w:val="false"/>
                <w:i w:val="false"/>
                <w:color w:val="000000"/>
                <w:sz w:val="20"/>
              </w:rPr>
              <w:t>персонала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307" w:id="282"/>
      <w:r>
        <w:rPr>
          <w:rFonts w:ascii="Times New Roman"/>
          <w:b w:val="false"/>
          <w:i w:val="false"/>
          <w:color w:val="000000"/>
          <w:sz w:val="28"/>
        </w:rPr>
        <w:t>
                                     ПРОТОКОЛ</w:t>
      </w:r>
    </w:p>
    <w:bookmarkEnd w:id="282"/>
    <w:p>
      <w:pPr>
        <w:spacing w:after="0"/>
        <w:ind w:left="0"/>
        <w:jc w:val="both"/>
      </w:pPr>
      <w:r>
        <w:rPr>
          <w:rFonts w:ascii="Times New Roman"/>
          <w:b w:val="false"/>
          <w:i w:val="false"/>
          <w:color w:val="000000"/>
          <w:sz w:val="28"/>
        </w:rPr>
        <w:t xml:space="preserve">             ПРОВЕДЕНИЯ КВАЛИФИКАЦИОННОГО ЭКЗАМЕНА №______</w:t>
      </w:r>
    </w:p>
    <w:p>
      <w:pPr>
        <w:spacing w:after="0"/>
        <w:ind w:left="0"/>
        <w:jc w:val="both"/>
      </w:pPr>
      <w:r>
        <w:rPr>
          <w:rFonts w:ascii="Times New Roman"/>
          <w:b w:val="false"/>
          <w:i w:val="false"/>
          <w:color w:val="000000"/>
          <w:sz w:val="28"/>
        </w:rPr>
        <w:t xml:space="preserve">                               (диспетчера/оператора ОВД)</w:t>
      </w:r>
    </w:p>
    <w:p>
      <w:pPr>
        <w:spacing w:after="0"/>
        <w:ind w:left="0"/>
        <w:jc w:val="both"/>
      </w:pPr>
      <w:bookmarkStart w:name="z308" w:id="283"/>
      <w:r>
        <w:rPr>
          <w:rFonts w:ascii="Times New Roman"/>
          <w:b w:val="false"/>
          <w:i w:val="false"/>
          <w:color w:val="000000"/>
          <w:sz w:val="28"/>
        </w:rPr>
        <w:t>
      ____________________________________________________________________</w:t>
      </w:r>
    </w:p>
    <w:bookmarkEnd w:id="283"/>
    <w:p>
      <w:pPr>
        <w:spacing w:after="0"/>
        <w:ind w:left="0"/>
        <w:jc w:val="both"/>
      </w:pPr>
      <w:r>
        <w:rPr>
          <w:rFonts w:ascii="Times New Roman"/>
          <w:b w:val="false"/>
          <w:i w:val="false"/>
          <w:color w:val="000000"/>
          <w:sz w:val="28"/>
        </w:rPr>
        <w:t xml:space="preserve">                         (наименование организации гражданской авиации)</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заявителя)</w:t>
      </w:r>
    </w:p>
    <w:p>
      <w:pPr>
        <w:spacing w:after="0"/>
        <w:ind w:left="0"/>
        <w:jc w:val="both"/>
      </w:pPr>
      <w:r>
        <w:rPr>
          <w:rFonts w:ascii="Times New Roman"/>
          <w:b w:val="false"/>
          <w:i w:val="false"/>
          <w:color w:val="000000"/>
          <w:sz w:val="28"/>
        </w:rPr>
        <w:t xml:space="preserve">       Дата рождения _____________</w:t>
      </w:r>
    </w:p>
    <w:p>
      <w:pPr>
        <w:spacing w:after="0"/>
        <w:ind w:left="0"/>
        <w:jc w:val="both"/>
      </w:pPr>
      <w:r>
        <w:rPr>
          <w:rFonts w:ascii="Times New Roman"/>
          <w:b w:val="false"/>
          <w:i w:val="false"/>
          <w:color w:val="000000"/>
          <w:sz w:val="28"/>
        </w:rPr>
        <w:t xml:space="preserve">       Должность_________________________________</w:t>
      </w:r>
    </w:p>
    <w:p>
      <w:pPr>
        <w:spacing w:after="0"/>
        <w:ind w:left="0"/>
        <w:jc w:val="both"/>
      </w:pPr>
      <w:r>
        <w:rPr>
          <w:rFonts w:ascii="Times New Roman"/>
          <w:b w:val="false"/>
          <w:i w:val="false"/>
          <w:color w:val="000000"/>
          <w:sz w:val="28"/>
        </w:rPr>
        <w:t xml:space="preserve">       Цель экзамена_________________________________________________________</w:t>
      </w:r>
    </w:p>
    <w:p>
      <w:pPr>
        <w:spacing w:after="0"/>
        <w:ind w:left="0"/>
        <w:jc w:val="both"/>
      </w:pPr>
      <w:r>
        <w:rPr>
          <w:rFonts w:ascii="Times New Roman"/>
          <w:b w:val="false"/>
          <w:i w:val="false"/>
          <w:color w:val="000000"/>
          <w:sz w:val="28"/>
        </w:rPr>
        <w:t xml:space="preserve">                               (тип квалификационной отметки, допуска)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84"/>
          <w:p>
            <w:pPr>
              <w:spacing w:after="20"/>
              <w:ind w:left="20"/>
              <w:jc w:val="both"/>
            </w:pPr>
            <w:r>
              <w:rPr>
                <w:rFonts w:ascii="Times New Roman"/>
                <w:b w:val="false"/>
                <w:i w:val="false"/>
                <w:color w:val="000000"/>
                <w:sz w:val="20"/>
              </w:rPr>
              <w:t>
Часть 1. Теоретическая подготовка</w:t>
            </w:r>
          </w:p>
          <w:bookmarkEnd w:id="284"/>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85"/>
          <w:p>
            <w:pPr>
              <w:spacing w:after="20"/>
              <w:ind w:left="20"/>
              <w:jc w:val="both"/>
            </w:pPr>
            <w:r>
              <w:rPr>
                <w:rFonts w:ascii="Times New Roman"/>
                <w:b w:val="false"/>
                <w:i w:val="false"/>
                <w:color w:val="000000"/>
                <w:sz w:val="20"/>
              </w:rPr>
              <w:t>
Предмет/модуль</w:t>
            </w:r>
          </w:p>
          <w:bookmarkEnd w:id="28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экзаменатора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8" w:id="286"/>
      <w:r>
        <w:rPr>
          <w:rFonts w:ascii="Times New Roman"/>
          <w:b w:val="false"/>
          <w:i w:val="false"/>
          <w:color w:val="000000"/>
          <w:sz w:val="28"/>
        </w:rPr>
        <w:t>
      Решение экзаменатора________________________________________________</w:t>
      </w:r>
    </w:p>
    <w:bookmarkEnd w:id="286"/>
    <w:p>
      <w:pPr>
        <w:spacing w:after="0"/>
        <w:ind w:left="0"/>
        <w:jc w:val="both"/>
      </w:pPr>
      <w:r>
        <w:rPr>
          <w:rFonts w:ascii="Times New Roman"/>
          <w:b w:val="false"/>
          <w:i w:val="false"/>
          <w:color w:val="000000"/>
          <w:sz w:val="28"/>
        </w:rPr>
        <w:t xml:space="preserve">                                           (принятое решение)</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Экзаменатор _________________________________________________________</w:t>
      </w:r>
    </w:p>
    <w:p>
      <w:pPr>
        <w:spacing w:after="0"/>
        <w:ind w:left="0"/>
        <w:jc w:val="both"/>
      </w:pPr>
      <w:r>
        <w:rPr>
          <w:rFonts w:ascii="Times New Roman"/>
          <w:b w:val="false"/>
          <w:i w:val="false"/>
          <w:color w:val="000000"/>
          <w:sz w:val="28"/>
        </w:rPr>
        <w:t xml:space="preserve">                                     (должность, подпись, ФИО)</w:t>
      </w:r>
    </w:p>
    <w:p>
      <w:pPr>
        <w:spacing w:after="0"/>
        <w:ind w:left="0"/>
        <w:jc w:val="both"/>
      </w:pPr>
      <w:r>
        <w:rPr>
          <w:rFonts w:ascii="Times New Roman"/>
          <w:b w:val="false"/>
          <w:i w:val="false"/>
          <w:color w:val="000000"/>
          <w:sz w:val="28"/>
        </w:rPr>
        <w:t xml:space="preserve">                                           "____"_______________________20___г.</w:t>
      </w:r>
    </w:p>
    <w:p>
      <w:pPr>
        <w:spacing w:after="0"/>
        <w:ind w:left="0"/>
        <w:jc w:val="both"/>
      </w:pPr>
      <w:r>
        <w:rPr>
          <w:rFonts w:ascii="Times New Roman"/>
          <w:b w:val="false"/>
          <w:i w:val="false"/>
          <w:color w:val="000000"/>
          <w:sz w:val="28"/>
        </w:rPr>
        <w:t xml:space="preserve">       Заявитель _______________ ______________________ ________________</w:t>
      </w:r>
    </w:p>
    <w:p>
      <w:pPr>
        <w:spacing w:after="0"/>
        <w:ind w:left="0"/>
        <w:jc w:val="both"/>
      </w:pPr>
      <w:r>
        <w:rPr>
          <w:rFonts w:ascii="Times New Roman"/>
          <w:b w:val="false"/>
          <w:i w:val="false"/>
          <w:color w:val="000000"/>
          <w:sz w:val="28"/>
        </w:rPr>
        <w:t xml:space="preserve">                   (подпись)             (ФИО)                        (Дата)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87"/>
          <w:p>
            <w:pPr>
              <w:spacing w:after="20"/>
              <w:ind w:left="20"/>
              <w:jc w:val="both"/>
            </w:pPr>
            <w:r>
              <w:rPr>
                <w:rFonts w:ascii="Times New Roman"/>
                <w:b w:val="false"/>
                <w:i w:val="false"/>
                <w:color w:val="000000"/>
                <w:sz w:val="20"/>
              </w:rPr>
              <w:t>
Часть 2. Практические навыки</w:t>
            </w:r>
          </w:p>
          <w:bookmarkEnd w:id="287"/>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88"/>
          <w:p>
            <w:pPr>
              <w:spacing w:after="20"/>
              <w:ind w:left="20"/>
              <w:jc w:val="both"/>
            </w:pPr>
            <w:r>
              <w:rPr>
                <w:rFonts w:ascii="Times New Roman"/>
                <w:b w:val="false"/>
                <w:i w:val="false"/>
                <w:color w:val="000000"/>
                <w:sz w:val="20"/>
              </w:rPr>
              <w:t>
Квалификация: диспетчер ОВД</w:t>
            </w:r>
          </w:p>
          <w:bookmarkEnd w:id="288"/>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89"/>
          <w:p>
            <w:pPr>
              <w:spacing w:after="20"/>
              <w:ind w:left="20"/>
              <w:jc w:val="both"/>
            </w:pPr>
            <w:r>
              <w:rPr>
                <w:rFonts w:ascii="Times New Roman"/>
                <w:b w:val="false"/>
                <w:i w:val="false"/>
                <w:color w:val="000000"/>
                <w:sz w:val="20"/>
              </w:rPr>
              <w:t>
Технологические операции</w:t>
            </w:r>
          </w:p>
          <w:bookmarkEnd w:id="28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экзаменатора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90"/>
          <w:p>
            <w:pPr>
              <w:spacing w:after="20"/>
              <w:ind w:left="20"/>
              <w:jc w:val="both"/>
            </w:pPr>
            <w:r>
              <w:rPr>
                <w:rFonts w:ascii="Times New Roman"/>
                <w:b w:val="false"/>
                <w:i w:val="false"/>
                <w:color w:val="000000"/>
                <w:sz w:val="20"/>
              </w:rPr>
              <w:t>
Прием и сдача дежурства</w:t>
            </w:r>
          </w:p>
          <w:bookmarkEnd w:id="29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91"/>
          <w:p>
            <w:pPr>
              <w:spacing w:after="20"/>
              <w:ind w:left="20"/>
              <w:jc w:val="both"/>
            </w:pPr>
            <w:r>
              <w:rPr>
                <w:rFonts w:ascii="Times New Roman"/>
                <w:b w:val="false"/>
                <w:i w:val="false"/>
                <w:color w:val="000000"/>
                <w:sz w:val="20"/>
              </w:rPr>
              <w:t>
Соблюдение установленных правил ОВД (планирования полетов)</w:t>
            </w:r>
          </w:p>
          <w:bookmarkEnd w:id="29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92"/>
          <w:p>
            <w:pPr>
              <w:spacing w:after="20"/>
              <w:ind w:left="20"/>
              <w:jc w:val="both"/>
            </w:pPr>
            <w:r>
              <w:rPr>
                <w:rFonts w:ascii="Times New Roman"/>
                <w:b w:val="false"/>
                <w:i w:val="false"/>
                <w:color w:val="000000"/>
                <w:sz w:val="20"/>
              </w:rPr>
              <w:t>
Соблюдение требований руководящих документов</w:t>
            </w:r>
          </w:p>
          <w:bookmarkEnd w:id="29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93"/>
          <w:p>
            <w:pPr>
              <w:spacing w:after="20"/>
              <w:ind w:left="20"/>
              <w:jc w:val="both"/>
            </w:pPr>
            <w:r>
              <w:rPr>
                <w:rFonts w:ascii="Times New Roman"/>
                <w:b w:val="false"/>
                <w:i w:val="false"/>
                <w:color w:val="000000"/>
                <w:sz w:val="20"/>
              </w:rPr>
              <w:t xml:space="preserve">
Соблюдение технологии работы и правил радиообмена </w:t>
            </w:r>
          </w:p>
          <w:bookmarkEnd w:id="29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94"/>
          <w:p>
            <w:pPr>
              <w:spacing w:after="20"/>
              <w:ind w:left="20"/>
              <w:jc w:val="both"/>
            </w:pPr>
            <w:r>
              <w:rPr>
                <w:rFonts w:ascii="Times New Roman"/>
                <w:b w:val="false"/>
                <w:i w:val="false"/>
                <w:color w:val="000000"/>
                <w:sz w:val="20"/>
              </w:rPr>
              <w:t>
Использование радиотехнических средств и авиационной электросвязи</w:t>
            </w:r>
          </w:p>
          <w:bookmarkEnd w:id="29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95"/>
          <w:p>
            <w:pPr>
              <w:spacing w:after="20"/>
              <w:ind w:left="20"/>
              <w:jc w:val="both"/>
            </w:pPr>
            <w:r>
              <w:rPr>
                <w:rFonts w:ascii="Times New Roman"/>
                <w:b w:val="false"/>
                <w:i w:val="false"/>
                <w:color w:val="000000"/>
                <w:sz w:val="20"/>
              </w:rPr>
              <w:t>
Взаимодействие со смежными службами</w:t>
            </w:r>
          </w:p>
          <w:bookmarkEnd w:id="29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96"/>
          <w:p>
            <w:pPr>
              <w:spacing w:after="20"/>
              <w:ind w:left="20"/>
              <w:jc w:val="both"/>
            </w:pPr>
            <w:r>
              <w:rPr>
                <w:rFonts w:ascii="Times New Roman"/>
                <w:b w:val="false"/>
                <w:i w:val="false"/>
                <w:color w:val="000000"/>
                <w:sz w:val="20"/>
              </w:rPr>
              <w:t>
Ведение установленной документации</w:t>
            </w:r>
          </w:p>
          <w:bookmarkEnd w:id="29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29" w:id="297"/>
      <w:r>
        <w:rPr>
          <w:rFonts w:ascii="Times New Roman"/>
          <w:b w:val="false"/>
          <w:i w:val="false"/>
          <w:color w:val="000000"/>
          <w:sz w:val="28"/>
        </w:rPr>
        <w:t>
      Решение экзаменатора ____________________________________________________________</w:t>
      </w:r>
    </w:p>
    <w:bookmarkEnd w:id="297"/>
    <w:p>
      <w:pPr>
        <w:spacing w:after="0"/>
        <w:ind w:left="0"/>
        <w:jc w:val="both"/>
      </w:pPr>
      <w:r>
        <w:rPr>
          <w:rFonts w:ascii="Times New Roman"/>
          <w:b w:val="false"/>
          <w:i w:val="false"/>
          <w:color w:val="000000"/>
          <w:sz w:val="28"/>
        </w:rPr>
        <w:t xml:space="preserve">                                     (принятое решение)</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Экзаменатор ____________________________________________________________________</w:t>
      </w:r>
    </w:p>
    <w:p>
      <w:pPr>
        <w:spacing w:after="0"/>
        <w:ind w:left="0"/>
        <w:jc w:val="both"/>
      </w:pPr>
      <w:r>
        <w:rPr>
          <w:rFonts w:ascii="Times New Roman"/>
          <w:b w:val="false"/>
          <w:i w:val="false"/>
          <w:color w:val="000000"/>
          <w:sz w:val="28"/>
        </w:rPr>
        <w:t xml:space="preserve">                               (должность, подпись, ФИО)</w:t>
      </w:r>
    </w:p>
    <w:p>
      <w:pPr>
        <w:spacing w:after="0"/>
        <w:ind w:left="0"/>
        <w:jc w:val="both"/>
      </w:pPr>
      <w:r>
        <w:rPr>
          <w:rFonts w:ascii="Times New Roman"/>
          <w:b w:val="false"/>
          <w:i w:val="false"/>
          <w:color w:val="000000"/>
          <w:sz w:val="28"/>
        </w:rPr>
        <w:t xml:space="preserve">                                           "____"_______________________20___г.</w:t>
      </w:r>
    </w:p>
    <w:p>
      <w:pPr>
        <w:spacing w:after="0"/>
        <w:ind w:left="0"/>
        <w:jc w:val="both"/>
      </w:pPr>
      <w:r>
        <w:rPr>
          <w:rFonts w:ascii="Times New Roman"/>
          <w:b w:val="false"/>
          <w:i w:val="false"/>
          <w:color w:val="000000"/>
          <w:sz w:val="28"/>
        </w:rPr>
        <w:t>Заявитель _______________ ________________________________</w:t>
      </w:r>
    </w:p>
    <w:p>
      <w:pPr>
        <w:spacing w:after="0"/>
        <w:ind w:left="0"/>
        <w:jc w:val="both"/>
      </w:pPr>
      <w:r>
        <w:rPr>
          <w:rFonts w:ascii="Times New Roman"/>
          <w:b w:val="false"/>
          <w:i w:val="false"/>
          <w:color w:val="000000"/>
          <w:sz w:val="28"/>
        </w:rPr>
        <w:t xml:space="preserve">             (подпись)             (Ф.И.О. при наличий)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определения уровня</w:t>
            </w:r>
            <w:r>
              <w:br/>
            </w:r>
            <w:r>
              <w:rPr>
                <w:rFonts w:ascii="Times New Roman"/>
                <w:b w:val="false"/>
                <w:i w:val="false"/>
                <w:color w:val="000000"/>
                <w:sz w:val="20"/>
              </w:rPr>
              <w:t>квалификации авиационного</w:t>
            </w:r>
            <w:r>
              <w:br/>
            </w:r>
            <w:r>
              <w:rPr>
                <w:rFonts w:ascii="Times New Roman"/>
                <w:b w:val="false"/>
                <w:i w:val="false"/>
                <w:color w:val="000000"/>
                <w:sz w:val="20"/>
              </w:rPr>
              <w:t>персонала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2" w:id="298"/>
    <w:p>
      <w:pPr>
        <w:spacing w:after="0"/>
        <w:ind w:left="0"/>
        <w:jc w:val="left"/>
      </w:pPr>
      <w:r>
        <w:rPr>
          <w:rFonts w:ascii="Times New Roman"/>
          <w:b/>
          <w:i w:val="false"/>
          <w:color w:val="000000"/>
        </w:rPr>
        <w:t xml:space="preserve"> Для членов летного экипажа ATPL/MPL/TYPE OR СLASS RATING/TRAINING/SKILL TEST AND PROFICIENCY CHECK ON MULTIPILOT AEROPLANES</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99"/>
          <w:p>
            <w:pPr>
              <w:spacing w:after="20"/>
              <w:ind w:left="20"/>
              <w:jc w:val="both"/>
            </w:pPr>
            <w:r>
              <w:rPr>
                <w:rFonts w:ascii="Times New Roman"/>
                <w:b w:val="false"/>
                <w:i w:val="false"/>
                <w:color w:val="000000"/>
                <w:sz w:val="20"/>
              </w:rPr>
              <w:t>
Акт летной проверки ‐заявление и отчет:</w:t>
            </w:r>
          </w:p>
          <w:bookmarkEnd w:id="299"/>
          <w:p>
            <w:pPr>
              <w:spacing w:after="20"/>
              <w:ind w:left="20"/>
              <w:jc w:val="both"/>
            </w:pPr>
            <w:r>
              <w:rPr>
                <w:rFonts w:ascii="Times New Roman"/>
                <w:b w:val="false"/>
                <w:i w:val="false"/>
                <w:color w:val="000000"/>
                <w:sz w:val="20"/>
              </w:rPr>
              <w:t>
</w:t>
            </w:r>
            <w:r>
              <w:rPr>
                <w:rFonts w:ascii="Times New Roman"/>
                <w:b w:val="false"/>
                <w:i w:val="false"/>
                <w:color w:val="000000"/>
                <w:sz w:val="20"/>
              </w:rPr>
              <w:t>Свидетельство пилота, квалификационные отметки по типу (TR) или классу (CR) самолета, тренировки, проверки умений (SkillTest) и квалификации (Proficiencycheck)</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00"/>
          <w:p>
            <w:pPr>
              <w:spacing w:after="20"/>
              <w:ind w:left="20"/>
              <w:jc w:val="both"/>
            </w:pPr>
            <w:r>
              <w:rPr>
                <w:rFonts w:ascii="Times New Roman"/>
                <w:b w:val="false"/>
                <w:i w:val="false"/>
                <w:color w:val="000000"/>
                <w:sz w:val="20"/>
              </w:rPr>
              <w:t>
Фамилия Кандидата:</w:t>
            </w:r>
          </w:p>
          <w:bookmarkEnd w:id="300"/>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Воздушное судно:</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SE-SP:H      ME-SP:H</w:t>
            </w:r>
          </w:p>
          <w:p>
            <w:pPr>
              <w:spacing w:after="20"/>
              <w:ind w:left="20"/>
              <w:jc w:val="both"/>
            </w:pPr>
            <w:r>
              <w:rPr>
                <w:rFonts w:ascii="Times New Roman"/>
                <w:b w:val="false"/>
                <w:i w:val="false"/>
                <w:color w:val="000000"/>
                <w:sz w:val="20"/>
              </w:rPr>
              <w:t xml:space="preserve">
SE-MP:HME-MP: H </w:t>
            </w:r>
          </w:p>
          <w:p>
            <w:pPr>
              <w:spacing w:after="20"/>
              <w:ind w:left="2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4000" cy="241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01"/>
          <w:p>
            <w:pPr>
              <w:spacing w:after="20"/>
              <w:ind w:left="20"/>
              <w:jc w:val="both"/>
            </w:pPr>
            <w:r>
              <w:rPr>
                <w:rFonts w:ascii="Times New Roman"/>
                <w:b w:val="false"/>
                <w:i w:val="false"/>
                <w:color w:val="000000"/>
                <w:sz w:val="20"/>
              </w:rPr>
              <w:t xml:space="preserve">
Имя Кандидата: </w:t>
            </w:r>
          </w:p>
          <w:bookmarkEnd w:id="301"/>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02"/>
          <w:p>
            <w:pPr>
              <w:spacing w:after="20"/>
              <w:ind w:left="20"/>
              <w:jc w:val="both"/>
            </w:pPr>
            <w:r>
              <w:rPr>
                <w:rFonts w:ascii="Times New Roman"/>
                <w:b w:val="false"/>
                <w:i w:val="false"/>
                <w:color w:val="000000"/>
                <w:sz w:val="20"/>
              </w:rPr>
              <w:t>
Подпись заявителя:</w:t>
            </w:r>
          </w:p>
          <w:bookmarkEnd w:id="30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w:t>
            </w:r>
          </w:p>
          <w:p>
            <w:pPr>
              <w:spacing w:after="20"/>
              <w:ind w:left="2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54000" cy="241300"/>
                          </a:xfrm>
                          <a:prstGeom prst="rect">
                            <a:avLst/>
                          </a:prstGeom>
                        </pic:spPr>
                      </pic:pic>
                    </a:graphicData>
                  </a:graphic>
                </wp:inline>
              </w:drawing>
            </w:r>
          </w:p>
          <w:p>
            <w:pPr>
              <w:spacing w:after="0"/>
              <w:ind w:left="0"/>
              <w:jc w:val="both"/>
            </w:pPr>
            <w:r>
              <w:rPr>
                <w:rFonts w:ascii="Times New Roman"/>
                <w:b w:val="false"/>
                <w:i w:val="false"/>
                <w:color w:val="000000"/>
                <w:sz w:val="20"/>
              </w:rPr>
              <w:t>MP</w:t>
            </w:r>
          </w:p>
          <w:p>
            <w:pPr>
              <w:spacing w:after="20"/>
              <w:ind w:left="2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54000" cy="241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03"/>
          <w:p>
            <w:pPr>
              <w:spacing w:after="20"/>
              <w:ind w:left="20"/>
              <w:jc w:val="both"/>
            </w:pPr>
            <w:r>
              <w:rPr>
                <w:rFonts w:ascii="Times New Roman"/>
                <w:b w:val="false"/>
                <w:i w:val="false"/>
                <w:color w:val="000000"/>
                <w:sz w:val="20"/>
              </w:rPr>
              <w:t>
Тип свидетельства:</w:t>
            </w:r>
          </w:p>
          <w:bookmarkEnd w:id="30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Тraining record: </w:t>
            </w:r>
          </w:p>
          <w:p>
            <w:pPr>
              <w:spacing w:after="20"/>
              <w:ind w:left="2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54000" cy="241300"/>
                          </a:xfrm>
                          <a:prstGeom prst="rect">
                            <a:avLst/>
                          </a:prstGeom>
                        </pic:spPr>
                      </pic:pic>
                    </a:graphicData>
                  </a:graphic>
                </wp:inline>
              </w:drawing>
            </w: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ТR: </w:t>
            </w:r>
          </w:p>
          <w:p>
            <w:pPr>
              <w:spacing w:after="20"/>
              <w:ind w:left="2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54000" cy="241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04"/>
          <w:p>
            <w:pPr>
              <w:spacing w:after="20"/>
              <w:ind w:left="20"/>
              <w:jc w:val="both"/>
            </w:pPr>
            <w:r>
              <w:rPr>
                <w:rFonts w:ascii="Times New Roman"/>
                <w:b w:val="false"/>
                <w:i w:val="false"/>
                <w:color w:val="000000"/>
                <w:sz w:val="20"/>
              </w:rPr>
              <w:t>
№ свидетельства</w:t>
            </w:r>
          </w:p>
          <w:bookmarkEnd w:id="304"/>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Skill Test: </w:t>
            </w:r>
          </w:p>
          <w:p>
            <w:pPr>
              <w:spacing w:after="20"/>
              <w:ind w:left="2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54000" cy="241300"/>
                          </a:xfrm>
                          <a:prstGeom prst="rect">
                            <a:avLst/>
                          </a:prstGeom>
                        </pic:spPr>
                      </pic:pic>
                    </a:graphicData>
                  </a:graphic>
                </wp:inline>
              </w:drawing>
            </w: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CR: </w:t>
            </w:r>
          </w:p>
          <w:p>
            <w:pPr>
              <w:spacing w:after="20"/>
              <w:ind w:left="2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54000" cy="241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IR: </w:t>
            </w:r>
          </w:p>
          <w:p>
            <w:pPr>
              <w:spacing w:after="20"/>
              <w:ind w:left="2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54000" cy="241300"/>
                          </a:xfrm>
                          <a:prstGeom prst="rect">
                            <a:avLst/>
                          </a:prstGeom>
                        </pic:spPr>
                      </pic:pic>
                    </a:graphicData>
                  </a:graphic>
                </wp:inline>
              </w:drawing>
            </w: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05"/>
          <w:p>
            <w:pPr>
              <w:spacing w:after="20"/>
              <w:ind w:left="20"/>
              <w:jc w:val="both"/>
            </w:pPr>
            <w:r>
              <w:rPr>
                <w:rFonts w:ascii="Times New Roman"/>
                <w:b w:val="false"/>
                <w:i w:val="false"/>
                <w:color w:val="000000"/>
                <w:sz w:val="20"/>
              </w:rPr>
              <w:t>
Государство выдачи:</w:t>
            </w:r>
          </w:p>
          <w:bookmarkEnd w:id="30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Proficiency check: </w:t>
            </w:r>
          </w:p>
          <w:p>
            <w:pPr>
              <w:spacing w:after="20"/>
              <w:ind w:left="2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54000" cy="241300"/>
                          </a:xfrm>
                          <a:prstGeom prst="rect">
                            <a:avLst/>
                          </a:prstGeom>
                        </pic:spPr>
                      </pic:pic>
                    </a:graphicData>
                  </a:graphic>
                </wp:inline>
              </w:drawing>
            </w: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06"/>
          <w:p>
            <w:pPr>
              <w:spacing w:after="20"/>
              <w:ind w:left="20"/>
              <w:jc w:val="both"/>
            </w:pPr>
            <w:r>
              <w:rPr>
                <w:rFonts w:ascii="Times New Roman"/>
                <w:b w:val="false"/>
                <w:i w:val="false"/>
                <w:color w:val="000000"/>
                <w:sz w:val="20"/>
              </w:rPr>
              <w:t>
1</w:t>
            </w:r>
          </w:p>
          <w:bookmarkEnd w:id="306"/>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Теоретическая подготовка по типу или классу ВС выполненная в период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07"/>
          <w:p>
            <w:pPr>
              <w:spacing w:after="20"/>
              <w:ind w:left="20"/>
              <w:jc w:val="both"/>
            </w:pPr>
            <w:r>
              <w:rPr>
                <w:rFonts w:ascii="Times New Roman"/>
                <w:b w:val="false"/>
                <w:i w:val="false"/>
                <w:color w:val="000000"/>
                <w:sz w:val="20"/>
              </w:rPr>
              <w:t>
С:</w:t>
            </w:r>
          </w:p>
          <w:bookmarkEnd w:id="307"/>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08"/>
          <w:p>
            <w:pPr>
              <w:spacing w:after="20"/>
              <w:ind w:left="20"/>
              <w:jc w:val="both"/>
            </w:pPr>
            <w:r>
              <w:rPr>
                <w:rFonts w:ascii="Times New Roman"/>
                <w:b w:val="false"/>
                <w:i w:val="false"/>
                <w:color w:val="000000"/>
                <w:sz w:val="20"/>
              </w:rPr>
              <w:t>
Оценка:</w:t>
            </w:r>
          </w:p>
          <w:bookmarkEnd w:id="308"/>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 номер сертификата: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09"/>
          <w:p>
            <w:pPr>
              <w:spacing w:after="20"/>
              <w:ind w:left="20"/>
              <w:jc w:val="both"/>
            </w:pPr>
            <w:r>
              <w:rPr>
                <w:rFonts w:ascii="Times New Roman"/>
                <w:b w:val="false"/>
                <w:i w:val="false"/>
                <w:color w:val="000000"/>
                <w:sz w:val="20"/>
              </w:rPr>
              <w:t>
Подпись руководителя:</w:t>
            </w:r>
          </w:p>
          <w:bookmarkEnd w:id="30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И.О. (заглавными буквами):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10"/>
          <w:p>
            <w:pPr>
              <w:spacing w:after="20"/>
              <w:ind w:left="20"/>
              <w:jc w:val="both"/>
            </w:pPr>
            <w:r>
              <w:rPr>
                <w:rFonts w:ascii="Times New Roman"/>
                <w:b w:val="false"/>
                <w:i w:val="false"/>
                <w:color w:val="000000"/>
                <w:sz w:val="20"/>
              </w:rPr>
              <w:t>
2</w:t>
            </w:r>
          </w:p>
          <w:bookmarkEnd w:id="310"/>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 (FSTD)</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11"/>
          <w:p>
            <w:pPr>
              <w:spacing w:after="20"/>
              <w:ind w:left="20"/>
              <w:jc w:val="both"/>
            </w:pPr>
            <w:r>
              <w:rPr>
                <w:rFonts w:ascii="Times New Roman"/>
                <w:b w:val="false"/>
                <w:i w:val="false"/>
                <w:color w:val="000000"/>
                <w:sz w:val="20"/>
              </w:rPr>
              <w:t>
FSTD (тип самолета):</w:t>
            </w:r>
          </w:p>
          <w:bookmarkEnd w:id="311"/>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 или более</w:t>
            </w:r>
          </w:p>
          <w:p>
            <w:pPr>
              <w:spacing w:after="20"/>
              <w:ind w:left="20"/>
              <w:jc w:val="both"/>
            </w:pPr>
            <w:r>
              <w:rPr>
                <w:rFonts w:ascii="Times New Roman"/>
                <w:b w:val="false"/>
                <w:i w:val="false"/>
                <w:color w:val="000000"/>
                <w:sz w:val="20"/>
              </w:rPr>
              <w:t xml:space="preserve">
осей: да </w:t>
            </w:r>
          </w:p>
          <w:p>
            <w:pPr>
              <w:spacing w:after="20"/>
              <w:ind w:left="2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540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нет </w:t>
            </w:r>
          </w:p>
          <w:p>
            <w:pPr>
              <w:spacing w:after="20"/>
              <w:ind w:left="2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54000" cy="2413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 к эксплуатации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12"/>
          <w:p>
            <w:pPr>
              <w:spacing w:after="20"/>
              <w:ind w:left="20"/>
              <w:jc w:val="both"/>
            </w:pPr>
            <w:r>
              <w:rPr>
                <w:rFonts w:ascii="Times New Roman"/>
                <w:b w:val="false"/>
                <w:i w:val="false"/>
                <w:color w:val="000000"/>
                <w:sz w:val="20"/>
              </w:rPr>
              <w:t>
FSTD производитель:</w:t>
            </w:r>
          </w:p>
          <w:bookmarkEnd w:id="31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Движение или система: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Визуализация: да </w:t>
            </w:r>
          </w:p>
          <w:p>
            <w:pPr>
              <w:spacing w:after="20"/>
              <w:ind w:left="2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540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нет </w:t>
            </w:r>
          </w:p>
          <w:p>
            <w:pPr>
              <w:spacing w:after="20"/>
              <w:ind w:left="2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54000" cy="241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13"/>
          <w:p>
            <w:pPr>
              <w:spacing w:after="20"/>
              <w:ind w:left="20"/>
              <w:jc w:val="both"/>
            </w:pPr>
            <w:r>
              <w:rPr>
                <w:rFonts w:ascii="Times New Roman"/>
                <w:b w:val="false"/>
                <w:i w:val="false"/>
                <w:color w:val="000000"/>
                <w:sz w:val="20"/>
              </w:rPr>
              <w:t>
FSTD оператор:</w:t>
            </w:r>
          </w:p>
          <w:bookmarkEnd w:id="31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код:</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14"/>
          <w:p>
            <w:pPr>
              <w:spacing w:after="20"/>
              <w:ind w:left="20"/>
              <w:jc w:val="both"/>
            </w:pPr>
            <w:r>
              <w:rPr>
                <w:rFonts w:ascii="Times New Roman"/>
                <w:b w:val="false"/>
                <w:i w:val="false"/>
                <w:color w:val="000000"/>
                <w:sz w:val="20"/>
              </w:rPr>
              <w:t>
Общее время за управлением:</w:t>
            </w:r>
          </w:p>
          <w:bookmarkEnd w:id="31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Заходы по приборам на аэродромах, высота</w:t>
            </w:r>
          </w:p>
          <w:p>
            <w:pPr>
              <w:spacing w:after="20"/>
              <w:ind w:left="20"/>
              <w:jc w:val="both"/>
            </w:pPr>
            <w:r>
              <w:rPr>
                <w:rFonts w:ascii="Times New Roman"/>
                <w:b w:val="false"/>
                <w:i w:val="false"/>
                <w:color w:val="000000"/>
                <w:sz w:val="20"/>
              </w:rPr>
              <w:t>
Принятия решения MDA или MDH:</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15"/>
          <w:p>
            <w:pPr>
              <w:spacing w:after="20"/>
              <w:ind w:left="20"/>
              <w:jc w:val="both"/>
            </w:pPr>
            <w:r>
              <w:rPr>
                <w:rFonts w:ascii="Times New Roman"/>
                <w:b w:val="false"/>
                <w:i w:val="false"/>
                <w:color w:val="000000"/>
                <w:sz w:val="20"/>
              </w:rPr>
              <w:t>
Место, дата, время:</w:t>
            </w:r>
          </w:p>
          <w:bookmarkEnd w:id="31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 номер лицензии:</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16"/>
          <w:p>
            <w:pPr>
              <w:spacing w:after="20"/>
              <w:ind w:left="20"/>
              <w:jc w:val="both"/>
            </w:pPr>
            <w:r>
              <w:rPr>
                <w:rFonts w:ascii="Times New Roman"/>
                <w:b w:val="false"/>
                <w:i w:val="false"/>
                <w:color w:val="000000"/>
                <w:sz w:val="20"/>
              </w:rPr>
              <w:t xml:space="preserve">
Инструктор по типу </w:t>
            </w:r>
          </w:p>
          <w:bookmarkEnd w:id="316"/>
          <w:p>
            <w:pPr>
              <w:spacing w:after="20"/>
              <w:ind w:left="2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540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инструктор по классу </w:t>
            </w:r>
          </w:p>
          <w:p>
            <w:pPr>
              <w:spacing w:after="20"/>
              <w:ind w:left="2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54000" cy="241300"/>
                          </a:xfrm>
                          <a:prstGeom prst="rect">
                            <a:avLst/>
                          </a:prstGeom>
                        </pic:spPr>
                      </pic:pic>
                    </a:graphicData>
                  </a:graphic>
                </wp:inline>
              </w:drawing>
            </w:r>
          </w:p>
          <w:p>
            <w:pPr>
              <w:spacing w:after="0"/>
              <w:ind w:left="0"/>
              <w:jc w:val="both"/>
            </w:pPr>
            <w:r>
              <w:rPr>
                <w:rFonts w:ascii="Times New Roman"/>
                <w:b w:val="false"/>
                <w:i w:val="false"/>
                <w:color w:val="000000"/>
                <w:sz w:val="20"/>
              </w:rPr>
              <w:t>……………………</w:t>
            </w:r>
          </w:p>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17"/>
          <w:p>
            <w:pPr>
              <w:spacing w:after="20"/>
              <w:ind w:left="20"/>
              <w:jc w:val="both"/>
            </w:pPr>
            <w:r>
              <w:rPr>
                <w:rFonts w:ascii="Times New Roman"/>
                <w:b w:val="false"/>
                <w:i w:val="false"/>
                <w:color w:val="000000"/>
                <w:sz w:val="20"/>
              </w:rPr>
              <w:t>
Подпись инструктора:</w:t>
            </w:r>
          </w:p>
          <w:bookmarkEnd w:id="317"/>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И.О. (заглавными буквами):</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18"/>
          <w:p>
            <w:pPr>
              <w:spacing w:after="20"/>
              <w:ind w:left="20"/>
              <w:jc w:val="both"/>
            </w:pPr>
            <w:r>
              <w:rPr>
                <w:rFonts w:ascii="Times New Roman"/>
                <w:b w:val="false"/>
                <w:i w:val="false"/>
                <w:color w:val="000000"/>
                <w:sz w:val="20"/>
              </w:rPr>
              <w:t>
3</w:t>
            </w:r>
          </w:p>
          <w:bookmarkEnd w:id="318"/>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Летная тренировка: на ВС </w:t>
            </w:r>
          </w:p>
          <w:p>
            <w:pPr>
              <w:spacing w:after="20"/>
              <w:ind w:left="2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540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на тренажере </w:t>
            </w:r>
          </w:p>
          <w:p>
            <w:pPr>
              <w:spacing w:after="20"/>
              <w:ind w:left="2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540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(для ZFTT) </w:t>
            </w:r>
          </w:p>
          <w:p>
            <w:pPr>
              <w:spacing w:after="20"/>
              <w:ind w:left="2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54000" cy="241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19"/>
          <w:p>
            <w:pPr>
              <w:spacing w:after="20"/>
              <w:ind w:left="20"/>
              <w:jc w:val="both"/>
            </w:pPr>
            <w:r>
              <w:rPr>
                <w:rFonts w:ascii="Times New Roman"/>
                <w:b w:val="false"/>
                <w:i w:val="false"/>
                <w:color w:val="000000"/>
                <w:sz w:val="20"/>
              </w:rPr>
              <w:t>
Тип ВС:</w:t>
            </w:r>
          </w:p>
          <w:bookmarkEnd w:id="31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 номер: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полета: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20"/>
          <w:p>
            <w:pPr>
              <w:spacing w:after="20"/>
              <w:ind w:left="20"/>
              <w:jc w:val="both"/>
            </w:pPr>
            <w:r>
              <w:rPr>
                <w:rFonts w:ascii="Times New Roman"/>
                <w:b w:val="false"/>
                <w:i w:val="false"/>
                <w:color w:val="000000"/>
                <w:sz w:val="20"/>
              </w:rPr>
              <w:t>
Взлеты:</w:t>
            </w:r>
          </w:p>
          <w:bookmarkEnd w:id="32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Аэродром (взлеты, заходы, посадки):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21"/>
          <w:p>
            <w:pPr>
              <w:spacing w:after="20"/>
              <w:ind w:left="20"/>
              <w:jc w:val="both"/>
            </w:pPr>
            <w:r>
              <w:rPr>
                <w:rFonts w:ascii="Times New Roman"/>
                <w:b w:val="false"/>
                <w:i w:val="false"/>
                <w:color w:val="000000"/>
                <w:sz w:val="20"/>
              </w:rPr>
              <w:t>
Время взлета:</w:t>
            </w:r>
          </w:p>
          <w:bookmarkEnd w:id="32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посадки: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22"/>
          <w:p>
            <w:pPr>
              <w:spacing w:after="20"/>
              <w:ind w:left="20"/>
              <w:jc w:val="both"/>
            </w:pPr>
            <w:r>
              <w:rPr>
                <w:rFonts w:ascii="Times New Roman"/>
                <w:b w:val="false"/>
                <w:i w:val="false"/>
                <w:color w:val="000000"/>
                <w:sz w:val="20"/>
              </w:rPr>
              <w:t>
Место и время:</w:t>
            </w:r>
          </w:p>
          <w:bookmarkEnd w:id="32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 номер свидетельства:</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23"/>
          <w:p>
            <w:pPr>
              <w:spacing w:after="20"/>
              <w:ind w:left="20"/>
              <w:jc w:val="both"/>
            </w:pPr>
            <w:r>
              <w:rPr>
                <w:rFonts w:ascii="Times New Roman"/>
                <w:b w:val="false"/>
                <w:i w:val="false"/>
                <w:color w:val="000000"/>
                <w:sz w:val="20"/>
              </w:rPr>
              <w:t xml:space="preserve">
Инструктор по типу </w:t>
            </w:r>
          </w:p>
          <w:bookmarkEnd w:id="323"/>
          <w:p>
            <w:pPr>
              <w:spacing w:after="20"/>
              <w:ind w:left="2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540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инструктор по классу </w:t>
            </w:r>
          </w:p>
          <w:p>
            <w:pPr>
              <w:spacing w:after="20"/>
              <w:ind w:left="2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54000" cy="241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24"/>
          <w:p>
            <w:pPr>
              <w:spacing w:after="20"/>
              <w:ind w:left="20"/>
              <w:jc w:val="both"/>
            </w:pPr>
            <w:r>
              <w:rPr>
                <w:rFonts w:ascii="Times New Roman"/>
                <w:b w:val="false"/>
                <w:i w:val="false"/>
                <w:color w:val="000000"/>
                <w:sz w:val="20"/>
              </w:rPr>
              <w:t>
Подпись инструктора:</w:t>
            </w:r>
          </w:p>
          <w:bookmarkEnd w:id="32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 (заглавными буквами):</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25"/>
          <w:p>
            <w:pPr>
              <w:spacing w:after="20"/>
              <w:ind w:left="20"/>
              <w:jc w:val="both"/>
            </w:pPr>
            <w:r>
              <w:rPr>
                <w:rFonts w:ascii="Times New Roman"/>
                <w:b w:val="false"/>
                <w:i w:val="false"/>
                <w:color w:val="000000"/>
                <w:sz w:val="20"/>
              </w:rPr>
              <w:t>
4</w:t>
            </w:r>
          </w:p>
          <w:bookmarkEnd w:id="325"/>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Skill Test Proficiency check</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26"/>
          <w:p>
            <w:pPr>
              <w:spacing w:after="20"/>
              <w:ind w:left="20"/>
              <w:jc w:val="both"/>
            </w:pPr>
            <w:r>
              <w:rPr>
                <w:rFonts w:ascii="Times New Roman"/>
                <w:b w:val="false"/>
                <w:i w:val="false"/>
                <w:color w:val="000000"/>
                <w:sz w:val="20"/>
              </w:rPr>
              <w:t>
Детали проверки уровня летной подготовки:</w:t>
            </w:r>
          </w:p>
          <w:bookmarkEnd w:id="326"/>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27"/>
          <w:p>
            <w:pPr>
              <w:spacing w:after="20"/>
              <w:ind w:left="20"/>
              <w:jc w:val="both"/>
            </w:pPr>
            <w:r>
              <w:rPr>
                <w:rFonts w:ascii="Times New Roman"/>
                <w:b w:val="false"/>
                <w:i w:val="false"/>
                <w:color w:val="000000"/>
                <w:sz w:val="20"/>
              </w:rPr>
              <w:t>
Аэродром:</w:t>
            </w:r>
          </w:p>
          <w:bookmarkEnd w:id="32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время: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28"/>
          <w:p>
            <w:pPr>
              <w:spacing w:after="20"/>
              <w:ind w:left="20"/>
              <w:jc w:val="both"/>
            </w:pPr>
            <w:r>
              <w:rPr>
                <w:rFonts w:ascii="Times New Roman"/>
                <w:b w:val="false"/>
                <w:i w:val="false"/>
                <w:color w:val="000000"/>
                <w:sz w:val="20"/>
              </w:rPr>
              <w:t>
Время взлета:</w:t>
            </w:r>
          </w:p>
          <w:bookmarkEnd w:id="328"/>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посадки: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29"/>
          <w:p>
            <w:pPr>
              <w:spacing w:after="20"/>
              <w:ind w:left="20"/>
              <w:jc w:val="both"/>
            </w:pPr>
            <w:r>
              <w:rPr>
                <w:rFonts w:ascii="Times New Roman"/>
                <w:b w:val="false"/>
                <w:i w:val="false"/>
                <w:color w:val="000000"/>
                <w:sz w:val="20"/>
              </w:rPr>
              <w:t>
Зачет</w:t>
            </w:r>
          </w:p>
          <w:bookmarkEnd w:id="32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Незачет.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почему незачет:</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30"/>
          <w:p>
            <w:pPr>
              <w:spacing w:after="20"/>
              <w:ind w:left="20"/>
              <w:jc w:val="both"/>
            </w:pPr>
            <w:r>
              <w:rPr>
                <w:rFonts w:ascii="Times New Roman"/>
                <w:b w:val="false"/>
                <w:i w:val="false"/>
                <w:color w:val="000000"/>
                <w:sz w:val="20"/>
              </w:rPr>
              <w:t>
Место и дата:</w:t>
            </w:r>
          </w:p>
          <w:bookmarkEnd w:id="33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FSTD или регистрация ВС:</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31"/>
          <w:p>
            <w:pPr>
              <w:spacing w:after="20"/>
              <w:ind w:left="20"/>
              <w:jc w:val="both"/>
            </w:pPr>
            <w:r>
              <w:rPr>
                <w:rFonts w:ascii="Times New Roman"/>
                <w:b w:val="false"/>
                <w:i w:val="false"/>
                <w:color w:val="000000"/>
                <w:sz w:val="20"/>
              </w:rPr>
              <w:t>
Номер сертификата экзаменатора:</w:t>
            </w:r>
          </w:p>
          <w:bookmarkEnd w:id="33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 номер свидетельства: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32"/>
          <w:p>
            <w:pPr>
              <w:spacing w:after="20"/>
              <w:ind w:left="20"/>
              <w:jc w:val="both"/>
            </w:pPr>
            <w:r>
              <w:rPr>
                <w:rFonts w:ascii="Times New Roman"/>
                <w:b w:val="false"/>
                <w:i w:val="false"/>
                <w:color w:val="000000"/>
                <w:sz w:val="20"/>
              </w:rPr>
              <w:t>
Подпись экзаменатора:</w:t>
            </w:r>
          </w:p>
          <w:bookmarkEnd w:id="33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И.О. (заглавными буквами):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определения уровня квалификации</w:t>
            </w:r>
            <w:r>
              <w:br/>
            </w:r>
            <w:r>
              <w:rPr>
                <w:rFonts w:ascii="Times New Roman"/>
                <w:b w:val="false"/>
                <w:i w:val="false"/>
                <w:color w:val="000000"/>
                <w:sz w:val="20"/>
              </w:rPr>
              <w:t>авиационного персонала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71" w:id="333"/>
    <w:p>
      <w:pPr>
        <w:spacing w:after="0"/>
        <w:ind w:left="0"/>
        <w:jc w:val="left"/>
      </w:pPr>
      <w:r>
        <w:rPr>
          <w:rFonts w:ascii="Times New Roman"/>
          <w:b/>
          <w:i w:val="false"/>
          <w:color w:val="000000"/>
        </w:rPr>
        <w:t xml:space="preserve"> Оценочный лист / Assessment Form </w:t>
      </w:r>
    </w:p>
    <w:bookmarkEnd w:id="333"/>
    <w:p>
      <w:pPr>
        <w:spacing w:after="0"/>
        <w:ind w:left="0"/>
        <w:jc w:val="both"/>
      </w:pPr>
      <w:r>
        <w:rPr>
          <w:rFonts w:ascii="Times New Roman"/>
          <w:b w:val="false"/>
          <w:i w:val="false"/>
          <w:color w:val="ff0000"/>
          <w:sz w:val="28"/>
        </w:rPr>
        <w:t xml:space="preserve">
      Сноска. Приложение 4 в редакции приказа Министра индустрии и инфраструктурного развития РК от 31.07.2019 </w:t>
      </w:r>
      <w:r>
        <w:rPr>
          <w:rFonts w:ascii="Times New Roman"/>
          <w:b w:val="false"/>
          <w:i w:val="false"/>
          <w:color w:val="ff0000"/>
          <w:sz w:val="28"/>
        </w:rPr>
        <w:t>№ 594</w:t>
      </w:r>
      <w:r>
        <w:rPr>
          <w:rFonts w:ascii="Times New Roman"/>
          <w:b w:val="false"/>
          <w:i w:val="false"/>
          <w:color w:val="ff0000"/>
          <w:sz w:val="28"/>
        </w:rPr>
        <w:t xml:space="preserve"> (вводится в действие с 01.08.2019).</w:t>
      </w:r>
    </w:p>
    <w:bookmarkStart w:name="z90" w:id="334"/>
    <w:p>
      <w:pPr>
        <w:spacing w:after="0"/>
        <w:ind w:left="0"/>
        <w:jc w:val="left"/>
      </w:pPr>
      <w:r>
        <w:rPr>
          <w:rFonts w:ascii="Times New Roman"/>
          <w:b/>
          <w:i w:val="false"/>
          <w:color w:val="000000"/>
        </w:rPr>
        <w:t xml:space="preserve"> Оценка практической стажировки (On the Job Training) / OJT Assessment</w:t>
      </w:r>
    </w:p>
    <w:bookmarkEnd w:id="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Aircraft Type:</w:t>
            </w:r>
          </w:p>
          <w:p>
            <w:pPr>
              <w:spacing w:after="20"/>
              <w:ind w:left="20"/>
              <w:jc w:val="both"/>
            </w:pPr>
            <w:r>
              <w:rPr>
                <w:rFonts w:ascii="Times New Roman"/>
                <w:b w:val="false"/>
                <w:i w:val="false"/>
                <w:color w:val="000000"/>
                <w:sz w:val="20"/>
              </w:rPr>
              <w:t>
Тип ВС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Duration:</w:t>
            </w:r>
          </w:p>
          <w:p>
            <w:pPr>
              <w:spacing w:after="20"/>
              <w:ind w:left="20"/>
              <w:jc w:val="both"/>
            </w:pPr>
            <w:r>
              <w:rPr>
                <w:rFonts w:ascii="Times New Roman"/>
                <w:b w:val="false"/>
                <w:i w:val="false"/>
                <w:color w:val="000000"/>
                <w:sz w:val="20"/>
              </w:rPr>
              <w:t>
Продолжительность обучения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Company Location  and Approval Nr:</w:t>
            </w:r>
          </w:p>
          <w:p>
            <w:pPr>
              <w:spacing w:after="20"/>
              <w:ind w:left="20"/>
              <w:jc w:val="both"/>
            </w:pPr>
            <w:r>
              <w:rPr>
                <w:rFonts w:ascii="Times New Roman"/>
                <w:b w:val="false"/>
                <w:i w:val="false"/>
                <w:color w:val="000000"/>
                <w:sz w:val="20"/>
              </w:rPr>
              <w:t>
Расположение компании и одобрительный номер ее сертификата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Trainee Name:</w:t>
            </w:r>
          </w:p>
          <w:p>
            <w:pPr>
              <w:spacing w:after="20"/>
              <w:ind w:left="20"/>
              <w:jc w:val="both"/>
            </w:pPr>
            <w:r>
              <w:rPr>
                <w:rFonts w:ascii="Times New Roman"/>
                <w:b w:val="false"/>
                <w:i w:val="false"/>
                <w:color w:val="000000"/>
                <w:sz w:val="20"/>
              </w:rPr>
              <w:t>
Имя обучаемого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Place of Birth:</w:t>
            </w:r>
          </w:p>
          <w:p>
            <w:pPr>
              <w:spacing w:after="20"/>
              <w:ind w:left="20"/>
              <w:jc w:val="both"/>
            </w:pPr>
            <w:r>
              <w:rPr>
                <w:rFonts w:ascii="Times New Roman"/>
                <w:b w:val="false"/>
                <w:i w:val="false"/>
                <w:color w:val="000000"/>
                <w:sz w:val="20"/>
              </w:rPr>
              <w:t>
Дата и место рождения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 Staff number:</w:t>
            </w:r>
          </w:p>
          <w:p>
            <w:pPr>
              <w:spacing w:after="20"/>
              <w:ind w:left="20"/>
              <w:jc w:val="both"/>
            </w:pPr>
            <w:r>
              <w:rPr>
                <w:rFonts w:ascii="Times New Roman"/>
                <w:b w:val="false"/>
                <w:i w:val="false"/>
                <w:color w:val="000000"/>
                <w:sz w:val="20"/>
              </w:rPr>
              <w:t>
Идентификационный Номер в компании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Nr. And</w:t>
            </w:r>
          </w:p>
          <w:p>
            <w:pPr>
              <w:spacing w:after="20"/>
              <w:ind w:left="20"/>
              <w:jc w:val="both"/>
            </w:pPr>
            <w:r>
              <w:rPr>
                <w:rFonts w:ascii="Times New Roman"/>
                <w:b w:val="false"/>
                <w:i w:val="false"/>
                <w:color w:val="000000"/>
                <w:sz w:val="20"/>
              </w:rPr>
              <w:t>
Type:</w:t>
            </w:r>
          </w:p>
          <w:p>
            <w:pPr>
              <w:spacing w:after="20"/>
              <w:ind w:left="20"/>
              <w:jc w:val="both"/>
            </w:pPr>
            <w:r>
              <w:rPr>
                <w:rFonts w:ascii="Times New Roman"/>
                <w:b w:val="false"/>
                <w:i w:val="false"/>
                <w:color w:val="000000"/>
                <w:sz w:val="20"/>
              </w:rPr>
              <w:t>
Номер свидетельства и его категория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OJT Supervisor(s) Name/ Имя супервайзера OJT: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OJT Supervisor Stamp / Штамп супервайзер OJT: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OJT Assessor Name:</w:t>
            </w:r>
          </w:p>
          <w:p>
            <w:pPr>
              <w:spacing w:after="20"/>
              <w:ind w:left="20"/>
              <w:jc w:val="both"/>
            </w:pPr>
            <w:r>
              <w:rPr>
                <w:rFonts w:ascii="Times New Roman"/>
                <w:b w:val="false"/>
                <w:i w:val="false"/>
                <w:color w:val="000000"/>
                <w:sz w:val="20"/>
              </w:rPr>
              <w:t>
Имя оценщика OJT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Assessment:</w:t>
            </w:r>
          </w:p>
          <w:p>
            <w:pPr>
              <w:spacing w:after="20"/>
              <w:ind w:left="20"/>
              <w:jc w:val="both"/>
            </w:pPr>
            <w:r>
              <w:rPr>
                <w:rFonts w:ascii="Times New Roman"/>
                <w:b w:val="false"/>
                <w:i w:val="false"/>
                <w:color w:val="000000"/>
                <w:sz w:val="20"/>
              </w:rPr>
              <w:t>
Дата оценки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OJT Assessor Stamp:</w:t>
            </w:r>
          </w:p>
          <w:p>
            <w:pPr>
              <w:spacing w:after="20"/>
              <w:ind w:left="20"/>
              <w:jc w:val="both"/>
            </w:pPr>
            <w:r>
              <w:rPr>
                <w:rFonts w:ascii="Times New Roman"/>
                <w:b w:val="false"/>
                <w:i w:val="false"/>
                <w:color w:val="000000"/>
                <w:sz w:val="20"/>
              </w:rPr>
              <w:t>
Штамп оценщикаOJT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отчетов и указаний / Use reports&amp;indications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Обучаемый читает доступные отчеты и указания / Trainee reads the available reports and indications</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Комментарии / Comments: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Обучаемый интерпретирует отчеты и указания корректно (открывает советующие руководства / предпринимает правильные действия к началу решения проблемы)/ </w:t>
            </w:r>
          </w:p>
          <w:p>
            <w:pPr>
              <w:spacing w:after="20"/>
              <w:ind w:left="20"/>
              <w:jc w:val="both"/>
            </w:pPr>
            <w:r>
              <w:rPr>
                <w:rFonts w:ascii="Times New Roman"/>
                <w:b w:val="false"/>
                <w:i w:val="false"/>
                <w:color w:val="000000"/>
                <w:sz w:val="20"/>
              </w:rPr>
              <w:t>
Trainee interprets the reports and indications correctly (Opens proper manuals/takes right actions to start the problem solving process)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 и применение документации / Find&amp;Use documentation</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Обучаемый проверяет правильную ссылку на MEL / Trainee consults the correct MEL reference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Комментарии / Comments: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Обучаемый правильно интерпретирует вылет ВС в соответствии с MEL / Trainee makes the correct interpretation on dispatch according MEL</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Обучаемый находит соответствующую процедуру по поиску отказа и неисправности / Trainee finds proper trouble shooting procedure</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Обучаемый правильно интерпретирует руководство по поиску отказов и неисправностей, руководство по ТО ВС соответствующие процедуры (что видно по предпринимаемым действиям обучаемого) / Trainee makes the correct interpretation on TSM, AM Mandother related procedures (this shows in the actions trainee takes)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Правильность исполнения / Correctly perform actions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Обучаемый следует процедуре пошагово / Trainee follows the procedure steps</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Комментарии / Comments: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Обучаемый убеждается, что действия соответствующе исполнены / Trainee make sure that actions are properly done</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в условиях окружающей среды / Operate in compliance with environment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Обучаемый оценивает среду до начала выполнения задачи, гарантируя безопасность / Trainees can the environment before starting the task to ensure safety</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Комментарии / Comments: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Обучаемый правильно читает / интерпретирует предупреждения / Trainee reads/interprets safety warnings correctly</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необходимо, обучаемый информирует людей о своей работе / Trainee in forms people his work, if necessary</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с персоналом по задачам между членами бригады удовлетворительная / Communication linked to task performance between team members is okay</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Обучаемый постоянно оценивает окружающую среду во время исполнения задачи / Trainee continuously scan environment during task performance</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Обучаемый, для гарантии безопасности, соответствующе реагирует на изменения окружающей среды в процессе ее исполнения /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Системное взаимодействие / System interaction</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Обучаемый анализирует последствия влияния других систем перед выполнением / Trainee ‘analyses’ the consequence of other systems before performing an action</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Комментарии / Comments: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Обучаемый берет на себя ответственность за другие систем, когда система находится в работе/ Traineetakesconsequenceonothersystemsintoaccountwhenactingonasystem</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Финальные действия с ВС / Тщательный осмотр / Performs air craft final/close-up</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Обучаемый возвращает самолет обратно в исходное состояние (или в соответствующие условия, в зависимости от обстоятельств)</w:t>
            </w:r>
          </w:p>
          <w:p>
            <w:pPr>
              <w:spacing w:after="20"/>
              <w:ind w:left="20"/>
              <w:jc w:val="both"/>
            </w:pPr>
            <w:r>
              <w:rPr>
                <w:rFonts w:ascii="Times New Roman"/>
                <w:b w:val="false"/>
                <w:i w:val="false"/>
                <w:color w:val="000000"/>
                <w:sz w:val="20"/>
              </w:rPr>
              <w:t>
Trainee restores the aircraft back to initial condition (or appropriate condition depending on the circumstances)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Комментарии / Comments: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Записи в бортовом журнале / Reports in log book</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Обучаемый заполняет соответствующие поля в бортовом журнале / Trainee fills the proper field in the logbook</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Комментарии / Comments: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Обучаемый использует соответствующие ссылки и описания в бортовом журнале / Trainee uses proper references and descriptions in the logbook</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Я настоящим подтверждаю, что наблюдал обучаемого в отношении каждой рабочей задачи и что по их завершению обучаемый продемонстрировал соответствие критериям, перечисленным в записях по задачам практической стажировки (OJT Records)/I here by confirm that I have supervised the trainee inrelation to every actual job task and that in completing them the trainee has demonstrated compliance with the criteria listed in this OJT task book.</w:t>
      </w:r>
    </w:p>
    <w:p>
      <w:pPr>
        <w:spacing w:after="0"/>
        <w:ind w:left="0"/>
        <w:jc w:val="both"/>
      </w:pPr>
      <w:r>
        <w:rPr>
          <w:rFonts w:ascii="Times New Roman"/>
          <w:b w:val="false"/>
          <w:i w:val="false"/>
          <w:color w:val="000000"/>
          <w:sz w:val="28"/>
        </w:rPr>
        <w:t xml:space="preserve">
       Подпись супервайзера OJT / OJT Supervisor Sign……………………………………… Дата / Date………………… </w:t>
      </w:r>
    </w:p>
    <w:p>
      <w:pPr>
        <w:spacing w:after="0"/>
        <w:ind w:left="0"/>
        <w:jc w:val="both"/>
      </w:pPr>
      <w:r>
        <w:rPr>
          <w:rFonts w:ascii="Times New Roman"/>
          <w:b w:val="false"/>
          <w:i w:val="false"/>
          <w:color w:val="000000"/>
          <w:sz w:val="28"/>
        </w:rPr>
        <w:t>
      Штамп супервайзера OJT / OJT Supervisor Stamp</w:t>
      </w:r>
    </w:p>
    <w:p>
      <w:pPr>
        <w:spacing w:after="0"/>
        <w:ind w:left="0"/>
        <w:jc w:val="both"/>
      </w:pPr>
      <w:r>
        <w:rPr>
          <w:rFonts w:ascii="Times New Roman"/>
          <w:b w:val="false"/>
          <w:i w:val="false"/>
          <w:color w:val="000000"/>
          <w:sz w:val="28"/>
        </w:rPr>
        <w:t>
      Я настоящим подтверждаю завершение затребованного разнообразия и количества задач практической стажировки, основываясь на комментариях супервайзера OJT / I hereby confirm the completion of the required diversity and quantity of OJT, based on the supervisor(s) comments.</w:t>
      </w:r>
    </w:p>
    <w:p>
      <w:pPr>
        <w:spacing w:after="0"/>
        <w:ind w:left="0"/>
        <w:jc w:val="both"/>
      </w:pPr>
      <w:r>
        <w:rPr>
          <w:rFonts w:ascii="Times New Roman"/>
          <w:b w:val="false"/>
          <w:i w:val="false"/>
          <w:color w:val="000000"/>
          <w:sz w:val="28"/>
        </w:rPr>
        <w:t>
      Подпись оценщика OJT/ OJT Assessor</w:t>
      </w:r>
    </w:p>
    <w:p>
      <w:pPr>
        <w:spacing w:after="0"/>
        <w:ind w:left="0"/>
        <w:jc w:val="both"/>
      </w:pPr>
      <w:r>
        <w:rPr>
          <w:rFonts w:ascii="Times New Roman"/>
          <w:b w:val="false"/>
          <w:i w:val="false"/>
          <w:color w:val="000000"/>
          <w:sz w:val="28"/>
        </w:rPr>
        <w:t>
      Sign………………………………………….. Дата / Date………………………</w:t>
      </w:r>
    </w:p>
    <w:p>
      <w:pPr>
        <w:spacing w:after="0"/>
        <w:ind w:left="0"/>
        <w:jc w:val="both"/>
      </w:pPr>
      <w:r>
        <w:rPr>
          <w:rFonts w:ascii="Times New Roman"/>
          <w:b w:val="false"/>
          <w:i w:val="false"/>
          <w:color w:val="000000"/>
          <w:sz w:val="28"/>
        </w:rPr>
        <w:t>
      Штамп оценщикаOJT /</w:t>
      </w:r>
    </w:p>
    <w:p>
      <w:pPr>
        <w:spacing w:after="0"/>
        <w:ind w:left="0"/>
        <w:jc w:val="both"/>
      </w:pPr>
      <w:r>
        <w:rPr>
          <w:rFonts w:ascii="Times New Roman"/>
          <w:b w:val="false"/>
          <w:i w:val="false"/>
          <w:color w:val="000000"/>
          <w:sz w:val="28"/>
        </w:rPr>
        <w:t>
      OJT Assessor Stamp</w:t>
      </w:r>
    </w:p>
    <w:bookmarkStart w:name="z112" w:id="335"/>
    <w:p>
      <w:pPr>
        <w:spacing w:after="0"/>
        <w:ind w:left="0"/>
        <w:jc w:val="both"/>
      </w:pPr>
      <w:r>
        <w:rPr>
          <w:rFonts w:ascii="Times New Roman"/>
          <w:b w:val="false"/>
          <w:i w:val="false"/>
          <w:color w:val="000000"/>
          <w:sz w:val="28"/>
        </w:rPr>
        <w:t>
      Примечание. ОЦЕНКА - общие замечания / ASSESSTMENT - General</w:t>
      </w:r>
    </w:p>
    <w:bookmarkEnd w:id="335"/>
    <w:bookmarkStart w:name="z113" w:id="336"/>
    <w:p>
      <w:pPr>
        <w:spacing w:after="0"/>
        <w:ind w:left="0"/>
        <w:jc w:val="both"/>
      </w:pPr>
      <w:r>
        <w:rPr>
          <w:rFonts w:ascii="Times New Roman"/>
          <w:b w:val="false"/>
          <w:i w:val="false"/>
          <w:color w:val="000000"/>
          <w:sz w:val="28"/>
        </w:rPr>
        <w:t>
      Оценивается полнота всего OJT-процесса.</w:t>
      </w:r>
    </w:p>
    <w:bookmarkEnd w:id="336"/>
    <w:bookmarkStart w:name="z114" w:id="337"/>
    <w:p>
      <w:pPr>
        <w:spacing w:after="0"/>
        <w:ind w:left="0"/>
        <w:jc w:val="both"/>
      </w:pPr>
      <w:r>
        <w:rPr>
          <w:rFonts w:ascii="Times New Roman"/>
          <w:b w:val="false"/>
          <w:i w:val="false"/>
          <w:color w:val="000000"/>
          <w:sz w:val="28"/>
        </w:rPr>
        <w:t>
      Все отчеты или обратная связь от супервайзера (супервайзеров), контролирующих исполнение каждой фактической задачи или в отношении любого другого источника информации (использование руководств и процедур, соблюдение мер безопасности, предупреждений и рекомендаций, адекватное поведение в среде обслуживания), назначенный оценщик имеет возможность:</w:t>
      </w:r>
    </w:p>
    <w:bookmarkEnd w:id="337"/>
    <w:bookmarkStart w:name="z115" w:id="338"/>
    <w:p>
      <w:pPr>
        <w:spacing w:after="0"/>
        <w:ind w:left="0"/>
        <w:jc w:val="both"/>
      </w:pPr>
      <w:r>
        <w:rPr>
          <w:rFonts w:ascii="Times New Roman"/>
          <w:b w:val="false"/>
          <w:i w:val="false"/>
          <w:color w:val="000000"/>
          <w:sz w:val="28"/>
        </w:rPr>
        <w:t xml:space="preserve">
      гарантировать, что процедура OJT полностью соблюдена (с точки зрения цели и содержания практической стажировки); </w:t>
      </w:r>
    </w:p>
    <w:bookmarkEnd w:id="338"/>
    <w:p>
      <w:pPr>
        <w:spacing w:after="0"/>
        <w:ind w:left="0"/>
        <w:jc w:val="both"/>
      </w:pPr>
      <w:r>
        <w:rPr>
          <w:rFonts w:ascii="Times New Roman"/>
          <w:b w:val="false"/>
          <w:i w:val="false"/>
          <w:color w:val="000000"/>
          <w:sz w:val="28"/>
        </w:rPr>
        <w:t>
      убедитесь, что компетентность кандидата оценена.</w:t>
      </w:r>
    </w:p>
    <w:p>
      <w:pPr>
        <w:spacing w:after="0"/>
        <w:ind w:left="0"/>
        <w:jc w:val="both"/>
      </w:pPr>
      <w:r>
        <w:rPr>
          <w:rFonts w:ascii="Times New Roman"/>
          <w:b w:val="false"/>
          <w:i w:val="false"/>
          <w:color w:val="000000"/>
          <w:sz w:val="28"/>
        </w:rPr>
        <w:t>
      В случае сомнений, оценщик принимает решение перейти к дополнительной оценке кандидата или провести анализ пробелов, если процедуры OJT соблюдены не в полном объеме, например, когда освоено недостаточное количество задач или не достигнуто достаточное их разнообразие или супервайзер сомневается в отношении корректного исполнения задачи кандидатом. Супервайзер не подписывает фактическую задачу, если обучаемый не достигнет требуемой компетентности в безопасном ее выполнении.</w:t>
      </w:r>
    </w:p>
    <w:p>
      <w:pPr>
        <w:spacing w:after="0"/>
        <w:ind w:left="0"/>
        <w:jc w:val="both"/>
      </w:pPr>
      <w:r>
        <w:rPr>
          <w:rFonts w:ascii="Times New Roman"/>
          <w:b w:val="false"/>
          <w:i w:val="false"/>
          <w:color w:val="000000"/>
          <w:sz w:val="28"/>
        </w:rPr>
        <w:t>
      Функция оценщика: провести окончательную оценку завершенного OJT, когда компетенция кандидата косвенно обоснована супервайзером.</w:t>
      </w:r>
    </w:p>
    <w:p>
      <w:pPr>
        <w:spacing w:after="0"/>
        <w:ind w:left="0"/>
        <w:jc w:val="both"/>
      </w:pPr>
      <w:r>
        <w:rPr>
          <w:rFonts w:ascii="Times New Roman"/>
          <w:b w:val="false"/>
          <w:i w:val="false"/>
          <w:color w:val="000000"/>
          <w:sz w:val="28"/>
        </w:rPr>
        <w:t>
      Цели: подтвердить завершение требуемого разнообразия и количества OJT на основе отчетов супервайзера (супервайзеров) и обратной связи от него (от них). Достаточно того, чтобы завершение отдельных задач OJT подтверждалось непосредственным супервайзером (супервайзерами) без необходимости прямой оценки оценщиком.</w:t>
      </w:r>
    </w:p>
    <w:p>
      <w:pPr>
        <w:spacing w:after="0"/>
        <w:ind w:left="0"/>
        <w:jc w:val="both"/>
      </w:pPr>
      <w:r>
        <w:rPr>
          <w:rFonts w:ascii="Times New Roman"/>
          <w:b w:val="false"/>
          <w:i w:val="false"/>
          <w:color w:val="000000"/>
          <w:sz w:val="28"/>
        </w:rPr>
        <w:t>
      Тип оценки: Непрерывная, вовремя OJT (подтвержденная непосредственным супервайзером) и суммирующая, как окончательная оценка полноты OJT (на основе отчетов супервайзеров и обратной связи от них)</w:t>
      </w:r>
    </w:p>
    <w:p>
      <w:pPr>
        <w:spacing w:after="0"/>
        <w:ind w:left="0"/>
        <w:jc w:val="both"/>
      </w:pPr>
      <w:r>
        <w:rPr>
          <w:rFonts w:ascii="Times New Roman"/>
          <w:b w:val="false"/>
          <w:i w:val="false"/>
          <w:color w:val="000000"/>
          <w:sz w:val="28"/>
        </w:rPr>
        <w:t>
      Определение качества практической стажировки и ее оценка.</w:t>
      </w:r>
    </w:p>
    <w:p>
      <w:pPr>
        <w:spacing w:after="0"/>
        <w:ind w:left="0"/>
        <w:jc w:val="both"/>
      </w:pPr>
      <w:r>
        <w:rPr>
          <w:rFonts w:ascii="Times New Roman"/>
          <w:b w:val="false"/>
          <w:i w:val="false"/>
          <w:color w:val="000000"/>
          <w:sz w:val="28"/>
        </w:rPr>
        <w:t>
      При проведении практической стажировки супервайзер OJT следит за качеством проводимой стажировки и наблюдает за сталируемым.</w:t>
      </w:r>
    </w:p>
    <w:p>
      <w:pPr>
        <w:spacing w:after="0"/>
        <w:ind w:left="0"/>
        <w:jc w:val="both"/>
      </w:pPr>
      <w:r>
        <w:rPr>
          <w:rFonts w:ascii="Times New Roman"/>
          <w:b w:val="false"/>
          <w:i w:val="false"/>
          <w:color w:val="000000"/>
          <w:sz w:val="28"/>
        </w:rPr>
        <w:t>
      При исполнения этих задач необходима постоянная оценка, которая, как минимум, включает в себя следующие моменты:</w:t>
      </w:r>
    </w:p>
    <w:p>
      <w:pPr>
        <w:spacing w:after="0"/>
        <w:ind w:left="0"/>
        <w:jc w:val="both"/>
      </w:pPr>
      <w:r>
        <w:rPr>
          <w:rFonts w:ascii="Times New Roman"/>
          <w:b w:val="false"/>
          <w:i w:val="false"/>
          <w:color w:val="000000"/>
          <w:sz w:val="28"/>
        </w:rPr>
        <w:t xml:space="preserve">
      1) осведомленность обучаемого об окружающей среде (действия по безопасности, применение предупреждений по безопасности и предотвращение опасных ситуаций); </w:t>
      </w:r>
    </w:p>
    <w:p>
      <w:pPr>
        <w:spacing w:after="0"/>
        <w:ind w:left="0"/>
        <w:jc w:val="both"/>
      </w:pPr>
      <w:r>
        <w:rPr>
          <w:rFonts w:ascii="Times New Roman"/>
          <w:b w:val="false"/>
          <w:i w:val="false"/>
          <w:color w:val="000000"/>
          <w:sz w:val="28"/>
        </w:rPr>
        <w:t>
      2) интеграция систем (демонстрация понимания взаимодействия систем, включая определение, описание, объяснение, планирование, выполнение);</w:t>
      </w:r>
    </w:p>
    <w:p>
      <w:pPr>
        <w:spacing w:after="0"/>
        <w:ind w:left="0"/>
        <w:jc w:val="both"/>
      </w:pPr>
      <w:r>
        <w:rPr>
          <w:rFonts w:ascii="Times New Roman"/>
          <w:b w:val="false"/>
          <w:i w:val="false"/>
          <w:color w:val="000000"/>
          <w:sz w:val="28"/>
        </w:rPr>
        <w:t xml:space="preserve">
      3) знание и понимание областей, требующих специальных акцентов или нововведений; </w:t>
      </w:r>
    </w:p>
    <w:p>
      <w:pPr>
        <w:spacing w:after="0"/>
        <w:ind w:left="0"/>
        <w:jc w:val="both"/>
      </w:pPr>
      <w:r>
        <w:rPr>
          <w:rFonts w:ascii="Times New Roman"/>
          <w:b w:val="false"/>
          <w:i w:val="false"/>
          <w:color w:val="000000"/>
          <w:sz w:val="28"/>
        </w:rPr>
        <w:t>
      4) использование отчетов и указаний (способность читать и объяснять);</w:t>
      </w:r>
    </w:p>
    <w:p>
      <w:pPr>
        <w:spacing w:after="0"/>
        <w:ind w:left="0"/>
        <w:jc w:val="both"/>
      </w:pPr>
      <w:r>
        <w:rPr>
          <w:rFonts w:ascii="Times New Roman"/>
          <w:b w:val="false"/>
          <w:i w:val="false"/>
          <w:color w:val="000000"/>
          <w:sz w:val="28"/>
        </w:rPr>
        <w:t xml:space="preserve">
      5) документация ВС - поиск и применение. Обучаемый способен идентифицировать соответствующую документацию самолета, ориентироваться внутри этой документации, выполнять предписанные процедуры); </w:t>
      </w:r>
    </w:p>
    <w:p>
      <w:pPr>
        <w:spacing w:after="0"/>
        <w:ind w:left="0"/>
        <w:jc w:val="both"/>
      </w:pPr>
      <w:r>
        <w:rPr>
          <w:rFonts w:ascii="Times New Roman"/>
          <w:b w:val="false"/>
          <w:i w:val="false"/>
          <w:color w:val="000000"/>
          <w:sz w:val="28"/>
        </w:rPr>
        <w:t xml:space="preserve">
      6) выполнение действий по ТО на ВС и использование инструмента; </w:t>
      </w:r>
    </w:p>
    <w:p>
      <w:pPr>
        <w:spacing w:after="0"/>
        <w:ind w:left="0"/>
        <w:jc w:val="both"/>
      </w:pPr>
      <w:r>
        <w:rPr>
          <w:rFonts w:ascii="Times New Roman"/>
          <w:b w:val="false"/>
          <w:i w:val="false"/>
          <w:color w:val="000000"/>
          <w:sz w:val="28"/>
        </w:rPr>
        <w:t xml:space="preserve">
      7) отношение и поведение обучаемого при его работе в условиях обслуживания ВС. </w:t>
      </w:r>
    </w:p>
    <w:p>
      <w:pPr>
        <w:spacing w:after="0"/>
        <w:ind w:left="0"/>
        <w:jc w:val="both"/>
      </w:pPr>
      <w:r>
        <w:rPr>
          <w:rFonts w:ascii="Times New Roman"/>
          <w:b w:val="false"/>
          <w:i w:val="false"/>
          <w:color w:val="000000"/>
          <w:sz w:val="28"/>
        </w:rPr>
        <w:t>
      Расположение и определение - обучаемый корректно обнаруживает и определяет системы ВС, главные узлы и компоненты системы и ее подкомпоненты (если применимо) и демонстрирует это оценщику с максимальной точностью.</w:t>
      </w:r>
    </w:p>
    <w:p>
      <w:pPr>
        <w:spacing w:after="0"/>
        <w:ind w:left="0"/>
        <w:jc w:val="both"/>
      </w:pPr>
      <w:r>
        <w:rPr>
          <w:rFonts w:ascii="Times New Roman"/>
          <w:b w:val="false"/>
          <w:i w:val="false"/>
          <w:color w:val="000000"/>
          <w:sz w:val="28"/>
        </w:rPr>
        <w:t xml:space="preserve">
      Объяснение - обучаемый способен к демонстрации достаточных знаний в проверке систем ВС в части правильной их конфигурации для безопасной работы, выполнения предупреждений по безопасности для предотвращения нанесения вреда персоналу и оборудованию. Затем обучаемый определяет и правильно объясняет оценщику результаты влияния указанных элементов управления по всем позициям и действиям, которые необходимо выполнить, включая применение любого необходимого тестового оборудования и / или специального инструмента для завершения требуемых задач. Используются процедуры руководства по ТОВС. </w:t>
      </w:r>
    </w:p>
    <w:p>
      <w:pPr>
        <w:spacing w:after="0"/>
        <w:ind w:left="0"/>
        <w:jc w:val="both"/>
      </w:pPr>
      <w:r>
        <w:rPr>
          <w:rFonts w:ascii="Times New Roman"/>
          <w:b w:val="false"/>
          <w:i w:val="false"/>
          <w:color w:val="000000"/>
          <w:sz w:val="28"/>
        </w:rPr>
        <w:t xml:space="preserve">
      Поиск и устранение неисправностей - обучаемый использует соответствующий инструмент и технические руководства к определению отказа/неисправности, определяя требования для безопасного вылета и определения отказа. </w:t>
      </w:r>
    </w:p>
    <w:p>
      <w:pPr>
        <w:spacing w:after="0"/>
        <w:ind w:left="0"/>
        <w:jc w:val="both"/>
      </w:pPr>
      <w:r>
        <w:rPr>
          <w:rFonts w:ascii="Times New Roman"/>
          <w:b w:val="false"/>
          <w:i w:val="false"/>
          <w:color w:val="000000"/>
          <w:sz w:val="28"/>
        </w:rPr>
        <w:t xml:space="preserve">
      Оценка выполняется, на основе комментария супервайзера OJT. Если по мнению супервайзера OJT, допущенного к проведению обучения, обучаемый соответствует критериям, перечисленным в параграфе "Оценка - общие замечания", супервайзер ставит в записях OJT свой личный штамп в отношении каждой отдельной задачи. </w:t>
      </w:r>
    </w:p>
    <w:p>
      <w:pPr>
        <w:spacing w:after="0"/>
        <w:ind w:left="0"/>
        <w:jc w:val="both"/>
      </w:pPr>
      <w:r>
        <w:rPr>
          <w:rFonts w:ascii="Times New Roman"/>
          <w:b w:val="false"/>
          <w:i w:val="false"/>
          <w:color w:val="000000"/>
          <w:sz w:val="28"/>
        </w:rPr>
        <w:t>
      ЗАВЕРШЕНИЕ: По завершению обучаемому будет выпущен сертификат организации ТО и РАТ, если его применение согласовано с уполномоченной организацией.</w:t>
      </w:r>
    </w:p>
    <w:p>
      <w:pPr>
        <w:spacing w:after="0"/>
        <w:ind w:left="0"/>
        <w:jc w:val="both"/>
      </w:pPr>
      <w:r>
        <w:rPr>
          <w:rFonts w:ascii="Times New Roman"/>
          <w:b w:val="false"/>
          <w:i w:val="false"/>
          <w:color w:val="000000"/>
          <w:sz w:val="28"/>
        </w:rPr>
        <w:t>
      Оценочный лист / Assessment Form</w:t>
      </w:r>
    </w:p>
    <w:p>
      <w:pPr>
        <w:spacing w:after="0"/>
        <w:ind w:left="0"/>
        <w:jc w:val="both"/>
      </w:pPr>
      <w:r>
        <w:rPr>
          <w:rFonts w:ascii="Times New Roman"/>
          <w:b w:val="false"/>
          <w:i w:val="false"/>
          <w:color w:val="000000"/>
          <w:sz w:val="28"/>
        </w:rPr>
        <w:t>
      Оценка практической элемента при обучении на тип ВС / Practical Assessment of Type Training Course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Aircraft Type:</w:t>
            </w:r>
          </w:p>
          <w:p>
            <w:pPr>
              <w:spacing w:after="20"/>
              <w:ind w:left="20"/>
              <w:jc w:val="both"/>
            </w:pPr>
            <w:r>
              <w:rPr>
                <w:rFonts w:ascii="Times New Roman"/>
                <w:b w:val="false"/>
                <w:i w:val="false"/>
                <w:color w:val="000000"/>
                <w:sz w:val="20"/>
              </w:rPr>
              <w:t xml:space="preserve">
 Тип ВС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Duration:</w:t>
            </w:r>
          </w:p>
          <w:p>
            <w:pPr>
              <w:spacing w:after="20"/>
              <w:ind w:left="20"/>
              <w:jc w:val="both"/>
            </w:pPr>
            <w:r>
              <w:rPr>
                <w:rFonts w:ascii="Times New Roman"/>
                <w:b w:val="false"/>
                <w:i w:val="false"/>
                <w:color w:val="000000"/>
                <w:sz w:val="20"/>
              </w:rPr>
              <w:t>
Продолжительность обучения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Company Location and Approval Nr:</w:t>
            </w:r>
          </w:p>
          <w:p>
            <w:pPr>
              <w:spacing w:after="20"/>
              <w:ind w:left="20"/>
              <w:jc w:val="both"/>
            </w:pPr>
            <w:r>
              <w:rPr>
                <w:rFonts w:ascii="Times New Roman"/>
                <w:b w:val="false"/>
                <w:i w:val="false"/>
                <w:color w:val="000000"/>
                <w:sz w:val="20"/>
              </w:rPr>
              <w:t>
Расположение компании и одобрительный номер ее сертификата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Trainee Name:</w:t>
            </w:r>
          </w:p>
          <w:p>
            <w:pPr>
              <w:spacing w:after="20"/>
              <w:ind w:left="20"/>
              <w:jc w:val="both"/>
            </w:pPr>
            <w:r>
              <w:rPr>
                <w:rFonts w:ascii="Times New Roman"/>
                <w:b w:val="false"/>
                <w:i w:val="false"/>
                <w:color w:val="000000"/>
                <w:sz w:val="20"/>
              </w:rPr>
              <w:t>
Имя обучаемого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Place of Birth:</w:t>
            </w:r>
          </w:p>
          <w:p>
            <w:pPr>
              <w:spacing w:after="20"/>
              <w:ind w:left="20"/>
              <w:jc w:val="both"/>
            </w:pPr>
            <w:r>
              <w:rPr>
                <w:rFonts w:ascii="Times New Roman"/>
                <w:b w:val="false"/>
                <w:i w:val="false"/>
                <w:color w:val="000000"/>
                <w:sz w:val="20"/>
              </w:rPr>
              <w:t>
Дата и месторождения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 Staff number:</w:t>
            </w:r>
          </w:p>
          <w:p>
            <w:pPr>
              <w:spacing w:after="20"/>
              <w:ind w:left="20"/>
              <w:jc w:val="both"/>
            </w:pPr>
            <w:r>
              <w:rPr>
                <w:rFonts w:ascii="Times New Roman"/>
                <w:b w:val="false"/>
                <w:i w:val="false"/>
                <w:color w:val="000000"/>
                <w:sz w:val="20"/>
              </w:rPr>
              <w:t>
Идентификационный   номер в компании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Nr. аnd Type:</w:t>
            </w:r>
          </w:p>
          <w:p>
            <w:pPr>
              <w:spacing w:after="20"/>
              <w:ind w:left="20"/>
              <w:jc w:val="both"/>
            </w:pPr>
            <w:r>
              <w:rPr>
                <w:rFonts w:ascii="Times New Roman"/>
                <w:b w:val="false"/>
                <w:i w:val="false"/>
                <w:color w:val="000000"/>
                <w:sz w:val="20"/>
              </w:rPr>
              <w:t>
Номер свидетельства и его категория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Instructor / Assessor Name:</w:t>
            </w:r>
          </w:p>
          <w:p>
            <w:pPr>
              <w:spacing w:after="20"/>
              <w:ind w:left="20"/>
              <w:jc w:val="both"/>
            </w:pPr>
            <w:r>
              <w:rPr>
                <w:rFonts w:ascii="Times New Roman"/>
                <w:b w:val="false"/>
                <w:i w:val="false"/>
                <w:color w:val="000000"/>
                <w:sz w:val="20"/>
              </w:rPr>
              <w:t>
Имя инструктора / оценщика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Assessment:</w:t>
            </w:r>
          </w:p>
          <w:p>
            <w:pPr>
              <w:spacing w:after="20"/>
              <w:ind w:left="20"/>
              <w:jc w:val="both"/>
            </w:pPr>
            <w:r>
              <w:rPr>
                <w:rFonts w:ascii="Times New Roman"/>
                <w:b w:val="false"/>
                <w:i w:val="false"/>
                <w:color w:val="000000"/>
                <w:sz w:val="20"/>
              </w:rPr>
              <w:t>
Дата оценки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Instructor / Assessor Stamp:</w:t>
            </w:r>
          </w:p>
          <w:p>
            <w:pPr>
              <w:spacing w:after="20"/>
              <w:ind w:left="20"/>
              <w:jc w:val="both"/>
            </w:pPr>
            <w:r>
              <w:rPr>
                <w:rFonts w:ascii="Times New Roman"/>
                <w:b w:val="false"/>
                <w:i w:val="false"/>
                <w:color w:val="000000"/>
                <w:sz w:val="20"/>
              </w:rPr>
              <w:t>
Штамп инструктора / оценщика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Number</w:t>
            </w:r>
          </w:p>
          <w:p>
            <w:pPr>
              <w:spacing w:after="20"/>
              <w:ind w:left="20"/>
              <w:jc w:val="both"/>
            </w:pPr>
            <w:r>
              <w:rPr>
                <w:rFonts w:ascii="Times New Roman"/>
                <w:b w:val="false"/>
                <w:i w:val="false"/>
                <w:color w:val="000000"/>
                <w:sz w:val="20"/>
              </w:rPr>
              <w:t>
Номер задачи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 Chapter Number / Номер ATA Chapter</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339"/>
          <w:p>
            <w:pPr>
              <w:spacing w:after="20"/>
              <w:ind w:left="20"/>
              <w:jc w:val="both"/>
            </w:pPr>
            <w:r>
              <w:rPr>
                <w:rFonts w:ascii="Times New Roman"/>
                <w:b w:val="false"/>
                <w:i w:val="false"/>
                <w:color w:val="000000"/>
                <w:sz w:val="20"/>
              </w:rPr>
              <w:t>
Description of Task /</w:t>
            </w:r>
          </w:p>
          <w:bookmarkEnd w:id="339"/>
          <w:p>
            <w:pPr>
              <w:spacing w:after="20"/>
              <w:ind w:left="20"/>
              <w:jc w:val="both"/>
            </w:pPr>
            <w:r>
              <w:rPr>
                <w:rFonts w:ascii="Times New Roman"/>
                <w:b w:val="false"/>
                <w:i w:val="false"/>
                <w:color w:val="000000"/>
                <w:sz w:val="20"/>
              </w:rPr>
              <w:t>
Описание задачи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Assessor Stamp / Штамп оценщика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Passed/ Прошел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Failed / Не прошел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отчетов и указаний / Use reports&amp;indications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1-я попытка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я попытка</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прошел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прошел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Обучаемый читает доступные отчеты и указания / Trainee reads the available reports and indications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Обучаемы интерпретирует отчеты и указания корректно (открывает советующие руководства / предпринимает правильные действия к началу решения проблемы) / Trainee interprets the reports and indications correctly (Opens proper manuals/takes right actions to start the problem solving process)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 и применение документации / Find&amp;Use documentation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1-я попытка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я попытка</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прошел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прошел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Обучаемый проверяет правильную ссылку на MEL / Trainee consults the correct MEL reference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Обучаемый правильно интерпретирует вылет ВС в соответствии с MEL / Trainee makes the correct interpretation on dispatch according MEL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Обучаемый находит соответствующую процедуру по поиску отказа и неисправности / Trainee finds proper trouble shooting procedure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Обучаемый правильно интерпретирует руководство по поиску отказов и неисправностей, руководство по ТО ВС и др. соответствующие процедуры (что видно по предпринимаемым действиям обучаемого) / Trainee makes the correct interpretation on TSM, AMMandother related procedures (this shows in the actions trainee takes)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Правильность исполнения / Correctly perform actions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1-я попытка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я попытка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прошел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прошел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Обучаемый следует процедуре пошагово / Trainee follows the procedure steps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Обучаемый убеждается, что действия соответствующе исполнены / Trainee make sure that actions are properly done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в условиях окружающей среды / Operate in compliance with environment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1-я попытка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я попытка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прошел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прошел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Обучаемый оценивает среду до начала выполнения задачи, гарантируя безопасность / Trainees cans the environment before starting the task to ensure safety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Обучаемый правильной читает/ интерпретирует предупреждения / Trainee reads/interprets safety warnings correctly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необходимо, обучаемый информирует людей о своей работе / Trainee informs people of his work, if necessary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с персоналом по задачам между членами бригады удовлетворительная / Communication linked to task performance between team members is okay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Обучаемый постоянно оценивает окружающую среду во время исполнения задачи / Trainee continuouslys cans environment during task performance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Обучаемый, для гарантии безопасности, соответствующе реагирует на изменения окружающей среды в процессе ее исполнения / Traineereactsproperlytochangesduringtaskperformancetoensuresafety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Системное взаимодействие / System interaction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1-я попытка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я попытка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прошел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прошел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Обучаемый анализирует последствия влияния других систем перед выполнением / Trainee ‘analyses’ the consequence of other systems before performing an action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Обучаемый учитывает последствия других систем, когда система находится в работе / Trainee takes consequence on other systems into account when acting on a system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Финальные действия с ВС / Тщательный осмотр / Performs aircraft final/close-up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1-я попытка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я попытка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прошел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прошел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Обучаемый возвращает самолет обратно в исходное состояние (или в соответствующие условия, в зависимости от обстоятельств)</w:t>
            </w:r>
          </w:p>
          <w:p>
            <w:pPr>
              <w:spacing w:after="20"/>
              <w:ind w:left="20"/>
              <w:jc w:val="both"/>
            </w:pPr>
            <w:r>
              <w:rPr>
                <w:rFonts w:ascii="Times New Roman"/>
                <w:b w:val="false"/>
                <w:i w:val="false"/>
                <w:color w:val="000000"/>
                <w:sz w:val="20"/>
              </w:rPr>
              <w:t>
Trainee restores the aircraft back to initial condition (or appropriate condition depending on the circumstances)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Записи в бортовом журнале / Reports in logbook</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1-я попытка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я попытка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прошел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прошел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Обучаемый заполняет соответствующие поля в бортовом журнале / Trainee fills the proper field in the logbook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uses proper references and descriptions in the logbook</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Обучаемый использует соответствующие ссылки и описания в бортовом журнале / Trainee</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Я настоящим подтверждаю, что наблюдал обучаемого в отношении каждой рабочей задачи и что по их завершению обучаемый продемонстрировал соответствие критериям, перечисленным в записях по задачам практической обучения (PTR) / I hereby confirm that I have supervised the trainee in relation to every actual job task and that in completing them the trainee has demonstrated compliance with the criteria listed in the introduction to this PTR.</w:t>
      </w:r>
    </w:p>
    <w:p>
      <w:pPr>
        <w:spacing w:after="0"/>
        <w:ind w:left="0"/>
        <w:jc w:val="both"/>
      </w:pPr>
      <w:r>
        <w:rPr>
          <w:rFonts w:ascii="Times New Roman"/>
          <w:b w:val="false"/>
          <w:i w:val="false"/>
          <w:color w:val="000000"/>
          <w:sz w:val="28"/>
        </w:rPr>
        <w:t>
      Подпись оценщика / Assessor Sign…………………………………….</w:t>
      </w:r>
    </w:p>
    <w:p>
      <w:pPr>
        <w:spacing w:after="0"/>
        <w:ind w:left="0"/>
        <w:jc w:val="both"/>
      </w:pPr>
      <w:r>
        <w:rPr>
          <w:rFonts w:ascii="Times New Roman"/>
          <w:b w:val="false"/>
          <w:i w:val="false"/>
          <w:color w:val="000000"/>
          <w:sz w:val="28"/>
        </w:rPr>
        <w:t>
      Дата / Date……………… печать оценщика / Assessor Stamp.</w:t>
      </w:r>
    </w:p>
    <w:p>
      <w:pPr>
        <w:spacing w:after="0"/>
        <w:ind w:left="0"/>
        <w:jc w:val="both"/>
      </w:pPr>
      <w:r>
        <w:rPr>
          <w:rFonts w:ascii="Times New Roman"/>
          <w:b w:val="false"/>
          <w:i w:val="false"/>
          <w:color w:val="000000"/>
          <w:sz w:val="28"/>
        </w:rPr>
        <w:t>
      Instructor Comments / Комментарии инструктора:</w:t>
      </w:r>
    </w:p>
    <w:p>
      <w:pPr>
        <w:spacing w:after="0"/>
        <w:ind w:left="0"/>
        <w:jc w:val="both"/>
      </w:pPr>
      <w:r>
        <w:rPr>
          <w:rFonts w:ascii="Times New Roman"/>
          <w:b w:val="false"/>
          <w:i w:val="false"/>
          <w:color w:val="000000"/>
          <w:sz w:val="28"/>
        </w:rPr>
        <w:t>
      Assessor Comments / Комментарии оценщика:</w:t>
      </w:r>
    </w:p>
    <w:p>
      <w:pPr>
        <w:spacing w:after="0"/>
        <w:ind w:left="0"/>
        <w:jc w:val="both"/>
      </w:pPr>
      <w:r>
        <w:rPr>
          <w:rFonts w:ascii="Times New Roman"/>
          <w:b w:val="false"/>
          <w:i w:val="false"/>
          <w:color w:val="000000"/>
          <w:sz w:val="28"/>
        </w:rPr>
        <w:t>
      Примечание. ОЦЕНКА - общие замечания / ASSESSTMENT - General</w:t>
      </w:r>
    </w:p>
    <w:p>
      <w:pPr>
        <w:spacing w:after="0"/>
        <w:ind w:left="0"/>
        <w:jc w:val="both"/>
      </w:pPr>
      <w:r>
        <w:rPr>
          <w:rFonts w:ascii="Times New Roman"/>
          <w:b w:val="false"/>
          <w:i w:val="false"/>
          <w:color w:val="000000"/>
          <w:sz w:val="28"/>
        </w:rPr>
        <w:t>
      По завершению всех задач выполняется оценка, которая соответствует следующим критериям:</w:t>
      </w:r>
    </w:p>
    <w:p>
      <w:pPr>
        <w:spacing w:after="0"/>
        <w:ind w:left="0"/>
        <w:jc w:val="both"/>
      </w:pPr>
      <w:r>
        <w:rPr>
          <w:rFonts w:ascii="Times New Roman"/>
          <w:b w:val="false"/>
          <w:i w:val="false"/>
          <w:color w:val="000000"/>
          <w:sz w:val="28"/>
        </w:rPr>
        <w:t>
      оценка проводится назначенным оценщиком;</w:t>
      </w:r>
    </w:p>
    <w:p>
      <w:pPr>
        <w:spacing w:after="0"/>
        <w:ind w:left="0"/>
        <w:jc w:val="both"/>
      </w:pPr>
      <w:r>
        <w:rPr>
          <w:rFonts w:ascii="Times New Roman"/>
          <w:b w:val="false"/>
          <w:i w:val="false"/>
          <w:color w:val="000000"/>
          <w:sz w:val="28"/>
        </w:rPr>
        <w:t>
      оценка сфокусирована на компетенциях, относящихся к типу ВС и его техническому обслуживанию, которое будет включать, как минимум, следящие пункты:</w:t>
      </w:r>
    </w:p>
    <w:p>
      <w:pPr>
        <w:spacing w:after="0"/>
        <w:ind w:left="0"/>
        <w:jc w:val="both"/>
      </w:pPr>
      <w:r>
        <w:rPr>
          <w:rFonts w:ascii="Times New Roman"/>
          <w:b w:val="false"/>
          <w:i w:val="false"/>
          <w:color w:val="000000"/>
          <w:sz w:val="28"/>
        </w:rPr>
        <w:t xml:space="preserve">
       1) осведомленность обучаемого об окружающей среде (действия по безопасности, применение предупреждений по безопасности и предотвращение опасных ситуаций); </w:t>
      </w:r>
    </w:p>
    <w:p>
      <w:pPr>
        <w:spacing w:after="0"/>
        <w:ind w:left="0"/>
        <w:jc w:val="both"/>
      </w:pPr>
      <w:r>
        <w:rPr>
          <w:rFonts w:ascii="Times New Roman"/>
          <w:b w:val="false"/>
          <w:i w:val="false"/>
          <w:color w:val="000000"/>
          <w:sz w:val="28"/>
        </w:rPr>
        <w:t>
      2) интеграция систем (демонстрация понимания взаимодействия систем, включая определение, описание, объяснение, планирование, выполнение);</w:t>
      </w:r>
    </w:p>
    <w:p>
      <w:pPr>
        <w:spacing w:after="0"/>
        <w:ind w:left="0"/>
        <w:jc w:val="both"/>
      </w:pPr>
      <w:r>
        <w:rPr>
          <w:rFonts w:ascii="Times New Roman"/>
          <w:b w:val="false"/>
          <w:i w:val="false"/>
          <w:color w:val="000000"/>
          <w:sz w:val="28"/>
        </w:rPr>
        <w:t xml:space="preserve">
       3) знание и понимание областей, требующих специальных акцентов или нововведений; </w:t>
      </w:r>
    </w:p>
    <w:p>
      <w:pPr>
        <w:spacing w:after="0"/>
        <w:ind w:left="0"/>
        <w:jc w:val="both"/>
      </w:pPr>
      <w:r>
        <w:rPr>
          <w:rFonts w:ascii="Times New Roman"/>
          <w:b w:val="false"/>
          <w:i w:val="false"/>
          <w:color w:val="000000"/>
          <w:sz w:val="28"/>
        </w:rPr>
        <w:t>
      4) использование отчетов и указаний (способность читать и объяснять);</w:t>
      </w:r>
    </w:p>
    <w:p>
      <w:pPr>
        <w:spacing w:after="0"/>
        <w:ind w:left="0"/>
        <w:jc w:val="both"/>
      </w:pPr>
      <w:r>
        <w:rPr>
          <w:rFonts w:ascii="Times New Roman"/>
          <w:b w:val="false"/>
          <w:i w:val="false"/>
          <w:color w:val="000000"/>
          <w:sz w:val="28"/>
        </w:rPr>
        <w:t xml:space="preserve">
      5) документация ВС - поиск и применение. Обучаемый способен идентифицировать соответствующую документацию самолета, ориентироваться внутри этой документации, выполнять предписанные процедуры); </w:t>
      </w:r>
    </w:p>
    <w:p>
      <w:pPr>
        <w:spacing w:after="0"/>
        <w:ind w:left="0"/>
        <w:jc w:val="both"/>
      </w:pPr>
      <w:r>
        <w:rPr>
          <w:rFonts w:ascii="Times New Roman"/>
          <w:b w:val="false"/>
          <w:i w:val="false"/>
          <w:color w:val="000000"/>
          <w:sz w:val="28"/>
        </w:rPr>
        <w:t xml:space="preserve">
      6) выполнение действий по ТО на ВС и использование инструмента; </w:t>
      </w:r>
    </w:p>
    <w:p>
      <w:pPr>
        <w:spacing w:after="0"/>
        <w:ind w:left="0"/>
        <w:jc w:val="both"/>
      </w:pPr>
      <w:r>
        <w:rPr>
          <w:rFonts w:ascii="Times New Roman"/>
          <w:b w:val="false"/>
          <w:i w:val="false"/>
          <w:color w:val="000000"/>
          <w:sz w:val="28"/>
        </w:rPr>
        <w:t xml:space="preserve">
      7) отношение и поведение обучаемого при его работе в условиях обслуживания ВС. </w:t>
      </w:r>
    </w:p>
    <w:p>
      <w:pPr>
        <w:spacing w:after="0"/>
        <w:ind w:left="0"/>
        <w:jc w:val="both"/>
      </w:pPr>
      <w:r>
        <w:rPr>
          <w:rFonts w:ascii="Times New Roman"/>
          <w:b w:val="false"/>
          <w:i w:val="false"/>
          <w:color w:val="000000"/>
          <w:sz w:val="28"/>
        </w:rPr>
        <w:t>
      Оценка проводится оценщиком, заполняющим настоящую форму оценки. Для заполнения этой формы оценщик выбирает задачу или количество задач (не более 5), которые / достаточны для оценки критериев, перечисленных в подпункте 2) выше. Как количество, так и характер выбранных конкретных задач отличаются для каждого отдельного учащегося в зависимости от их соответствующего опыта. Подробная информация о выбранных задачах и соответствующем номере главы ATA записана в указанном месте. После того как задачи выбраны, их оценка выполняется следующим образом:</w:t>
      </w:r>
    </w:p>
    <w:p>
      <w:pPr>
        <w:spacing w:after="0"/>
        <w:ind w:left="0"/>
        <w:jc w:val="both"/>
      </w:pPr>
      <w:r>
        <w:rPr>
          <w:rFonts w:ascii="Times New Roman"/>
          <w:b w:val="false"/>
          <w:i w:val="false"/>
          <w:color w:val="000000"/>
          <w:sz w:val="28"/>
        </w:rPr>
        <w:t xml:space="preserve">
      Расположение и определение - обучаемый корректно обнаруживает и определяет системы ВС, главные узлы и компоненты системы и ее подкомпоненты (если применимо) и демонстрирует это оценщику с максимальной точностью. </w:t>
      </w:r>
    </w:p>
    <w:bookmarkStart w:name="z169" w:id="340"/>
    <w:p>
      <w:pPr>
        <w:spacing w:after="0"/>
        <w:ind w:left="0"/>
        <w:jc w:val="both"/>
      </w:pPr>
      <w:r>
        <w:rPr>
          <w:rFonts w:ascii="Times New Roman"/>
          <w:b w:val="false"/>
          <w:i w:val="false"/>
          <w:color w:val="000000"/>
          <w:sz w:val="28"/>
        </w:rPr>
        <w:t xml:space="preserve">
      Объяснение - обучаемый способен к демонстрации достаточных знаний в проверке систем ВС в части правильной их конфигурации для безопасной работы, выполнения требований предупреждений по безопасности для предотвращения нанесения вреда персоналу и оборудованию. Затем обучаемый определяет и правильно объясняет оценщику результаты влияния указанных элементов управления по всем позициям и действиям, которые необходимо выполнить, включая применение любого необходимого тестового оборудования и / или специального инструмента для завершения требуемых задач. Используются процедуры руководства по ТО ВС. </w:t>
      </w:r>
    </w:p>
    <w:bookmarkEnd w:id="340"/>
    <w:p>
      <w:pPr>
        <w:spacing w:after="0"/>
        <w:ind w:left="0"/>
        <w:jc w:val="both"/>
      </w:pPr>
      <w:r>
        <w:rPr>
          <w:rFonts w:ascii="Times New Roman"/>
          <w:b w:val="false"/>
          <w:i w:val="false"/>
          <w:color w:val="000000"/>
          <w:sz w:val="28"/>
        </w:rPr>
        <w:t xml:space="preserve">
       Поиск и устранение неисправностей - обучаемый использует соответствующий инструмент и технические руководства к определению отказа/неисправности, определяя требования для безопасного вылета и определения отказа. </w:t>
      </w:r>
    </w:p>
    <w:p>
      <w:pPr>
        <w:spacing w:after="0"/>
        <w:ind w:left="0"/>
        <w:jc w:val="both"/>
      </w:pPr>
      <w:r>
        <w:rPr>
          <w:rFonts w:ascii="Times New Roman"/>
          <w:b w:val="false"/>
          <w:i w:val="false"/>
          <w:color w:val="000000"/>
          <w:sz w:val="28"/>
        </w:rPr>
        <w:t>
      Оценка проводится, используя записи "прошел" / "не прошел". Если, обучаемый отвечает критериям, перечисленным в подпункте 2) выше, имеющим отношение к каждой выбранной задаче, оценщик отметит эту задачу штампом оценщика.</w:t>
      </w:r>
    </w:p>
    <w:bookmarkStart w:name="z172" w:id="341"/>
    <w:p>
      <w:pPr>
        <w:spacing w:after="0"/>
        <w:ind w:left="0"/>
        <w:jc w:val="both"/>
      </w:pPr>
      <w:r>
        <w:rPr>
          <w:rFonts w:ascii="Times New Roman"/>
          <w:b w:val="false"/>
          <w:i w:val="false"/>
          <w:color w:val="000000"/>
          <w:sz w:val="28"/>
        </w:rPr>
        <w:t>
      Если, обучаемый не отвечает хотя бы одному из указанных критериев, относящихся к выбранной задаче, оценщик не поставит свой штамп и вместо этого напишет слово "Fail" ("Не прошел") в то место, которое предназначенное для штампа. Затем обучаемый проходит переоценку, выполнив еще одну задачу (задачи), выбранную оценщиком, которая эквивалента исходной задаче как по сложности, так и по техническим характеристикам. Для удовлетворения всех указанных критериев к оценке используется не более 5 задач.</w:t>
      </w:r>
    </w:p>
    <w:bookmarkEnd w:id="341"/>
    <w:p>
      <w:pPr>
        <w:spacing w:after="0"/>
        <w:ind w:left="0"/>
        <w:jc w:val="both"/>
      </w:pPr>
      <w:r>
        <w:rPr>
          <w:rFonts w:ascii="Times New Roman"/>
          <w:b w:val="false"/>
          <w:i w:val="false"/>
          <w:color w:val="000000"/>
          <w:sz w:val="28"/>
        </w:rPr>
        <w:t>
      Завершение. По завершении, как требуемых задач, так и успешной практической оценки, оригинал записей по практическому обучению (Practical Training Records, PTR) обучаемого возвращается в учебный отдел АУЦ либо инструктором практического элемента, либо оценщиком практического элемента для проверки обеспечения выполнение всех требований к практическому обучению и гарантии соответствия этим требованиям. Если все требования выполнены, обучаемому выпускается сертификат от имени АУЦ, подтверждающий обучение на тип ВС в части практического элемента.</w:t>
      </w:r>
    </w:p>
    <w:p>
      <w:pPr>
        <w:spacing w:after="0"/>
        <w:ind w:left="0"/>
        <w:jc w:val="both"/>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определения уровня</w:t>
            </w:r>
            <w:r>
              <w:br/>
            </w:r>
            <w:r>
              <w:rPr>
                <w:rFonts w:ascii="Times New Roman"/>
                <w:b w:val="false"/>
                <w:i w:val="false"/>
                <w:color w:val="000000"/>
                <w:sz w:val="20"/>
              </w:rPr>
              <w:t>квалификации авиационного</w:t>
            </w:r>
            <w:r>
              <w:br/>
            </w:r>
            <w:r>
              <w:rPr>
                <w:rFonts w:ascii="Times New Roman"/>
                <w:b w:val="false"/>
                <w:i w:val="false"/>
                <w:color w:val="000000"/>
                <w:sz w:val="20"/>
              </w:rPr>
              <w:t>персонала</w:t>
            </w:r>
          </w:p>
        </w:tc>
      </w:tr>
    </w:tbl>
    <w:bookmarkStart w:name="z528" w:id="342"/>
    <w:p>
      <w:pPr>
        <w:spacing w:after="0"/>
        <w:ind w:left="0"/>
        <w:jc w:val="left"/>
      </w:pPr>
      <w:r>
        <w:rPr>
          <w:rFonts w:ascii="Times New Roman"/>
          <w:b/>
          <w:i w:val="false"/>
          <w:color w:val="000000"/>
        </w:rPr>
        <w:t xml:space="preserve"> Руководство по деятельности экзаменатора (оценщика)</w:t>
      </w:r>
    </w:p>
    <w:bookmarkEnd w:id="342"/>
    <w:bookmarkStart w:name="z529" w:id="343"/>
    <w:p>
      <w:pPr>
        <w:spacing w:after="0"/>
        <w:ind w:left="0"/>
        <w:jc w:val="both"/>
      </w:pPr>
      <w:r>
        <w:rPr>
          <w:rFonts w:ascii="Times New Roman"/>
          <w:b w:val="false"/>
          <w:i w:val="false"/>
          <w:color w:val="000000"/>
          <w:sz w:val="28"/>
        </w:rPr>
        <w:t>
      1. Принятые в Руководстве сокращения и определения.</w:t>
      </w:r>
    </w:p>
    <w:bookmarkEnd w:id="343"/>
    <w:bookmarkStart w:name="z530" w:id="344"/>
    <w:p>
      <w:pPr>
        <w:spacing w:after="0"/>
        <w:ind w:left="0"/>
        <w:jc w:val="both"/>
      </w:pPr>
      <w:r>
        <w:rPr>
          <w:rFonts w:ascii="Times New Roman"/>
          <w:b w:val="false"/>
          <w:i w:val="false"/>
          <w:color w:val="000000"/>
          <w:sz w:val="28"/>
        </w:rPr>
        <w:t>
      2. Категории специалистов в отношении которых осуществляются процедуры оценки компетенции;</w:t>
      </w:r>
    </w:p>
    <w:bookmarkEnd w:id="344"/>
    <w:bookmarkStart w:name="z531" w:id="345"/>
    <w:p>
      <w:pPr>
        <w:spacing w:after="0"/>
        <w:ind w:left="0"/>
        <w:jc w:val="both"/>
      </w:pPr>
      <w:r>
        <w:rPr>
          <w:rFonts w:ascii="Times New Roman"/>
          <w:b w:val="false"/>
          <w:i w:val="false"/>
          <w:color w:val="000000"/>
          <w:sz w:val="28"/>
        </w:rPr>
        <w:t>
      3. Требования к экзаменатору (оценщику), составленные на основании настоящих правил и Квалификационных требований;</w:t>
      </w:r>
    </w:p>
    <w:bookmarkEnd w:id="345"/>
    <w:bookmarkStart w:name="z532" w:id="346"/>
    <w:p>
      <w:pPr>
        <w:spacing w:after="0"/>
        <w:ind w:left="0"/>
        <w:jc w:val="both"/>
      </w:pPr>
      <w:r>
        <w:rPr>
          <w:rFonts w:ascii="Times New Roman"/>
          <w:b w:val="false"/>
          <w:i w:val="false"/>
          <w:color w:val="000000"/>
          <w:sz w:val="28"/>
        </w:rPr>
        <w:t>
      4. Организационные аспекты деятельности экзаменатора (оценщика), включающие, как минимум:</w:t>
      </w:r>
    </w:p>
    <w:bookmarkEnd w:id="346"/>
    <w:bookmarkStart w:name="z533" w:id="347"/>
    <w:p>
      <w:pPr>
        <w:spacing w:after="0"/>
        <w:ind w:left="0"/>
        <w:jc w:val="both"/>
      </w:pPr>
      <w:r>
        <w:rPr>
          <w:rFonts w:ascii="Times New Roman"/>
          <w:b w:val="false"/>
          <w:i w:val="false"/>
          <w:color w:val="000000"/>
          <w:sz w:val="28"/>
        </w:rPr>
        <w:t>
      1) организацию рабочего времени, определенного для выполнения экзаменатором (оценщиком) своих функций и исключающие его деятельность одновременно с выполнением функций, предписанных свидетельством авиационного персонала, а также нарушающие организацию времени, необходимого для отдыха;</w:t>
      </w:r>
    </w:p>
    <w:bookmarkEnd w:id="347"/>
    <w:bookmarkStart w:name="z534" w:id="348"/>
    <w:p>
      <w:pPr>
        <w:spacing w:after="0"/>
        <w:ind w:left="0"/>
        <w:jc w:val="both"/>
      </w:pPr>
      <w:r>
        <w:rPr>
          <w:rFonts w:ascii="Times New Roman"/>
          <w:b w:val="false"/>
          <w:i w:val="false"/>
          <w:color w:val="000000"/>
          <w:sz w:val="28"/>
        </w:rPr>
        <w:t xml:space="preserve">
      2) определение и описание форм профессиональной подготовки экзаменаторов (оценщиков); </w:t>
      </w:r>
    </w:p>
    <w:bookmarkEnd w:id="348"/>
    <w:bookmarkStart w:name="z535" w:id="349"/>
    <w:p>
      <w:pPr>
        <w:spacing w:after="0"/>
        <w:ind w:left="0"/>
        <w:jc w:val="both"/>
      </w:pPr>
      <w:r>
        <w:rPr>
          <w:rFonts w:ascii="Times New Roman"/>
          <w:b w:val="false"/>
          <w:i w:val="false"/>
          <w:color w:val="000000"/>
          <w:sz w:val="28"/>
        </w:rPr>
        <w:t>
      3) формы материального и морального стимулирования;</w:t>
      </w:r>
    </w:p>
    <w:bookmarkEnd w:id="349"/>
    <w:bookmarkStart w:name="z536" w:id="350"/>
    <w:p>
      <w:pPr>
        <w:spacing w:after="0"/>
        <w:ind w:left="0"/>
        <w:jc w:val="both"/>
      </w:pPr>
      <w:r>
        <w:rPr>
          <w:rFonts w:ascii="Times New Roman"/>
          <w:b w:val="false"/>
          <w:i w:val="false"/>
          <w:color w:val="000000"/>
          <w:sz w:val="28"/>
        </w:rPr>
        <w:t>
      4) ответственность экзаменатора (оценщика) за результаты деятельности;</w:t>
      </w:r>
    </w:p>
    <w:bookmarkEnd w:id="350"/>
    <w:bookmarkStart w:name="z537" w:id="351"/>
    <w:p>
      <w:pPr>
        <w:spacing w:after="0"/>
        <w:ind w:left="0"/>
        <w:jc w:val="both"/>
      </w:pPr>
      <w:r>
        <w:rPr>
          <w:rFonts w:ascii="Times New Roman"/>
          <w:b w:val="false"/>
          <w:i w:val="false"/>
          <w:color w:val="000000"/>
          <w:sz w:val="28"/>
        </w:rPr>
        <w:t>
      5) ответственность руководства за несоблюдение требований в отношении деятельности экзаменатора (оценщика), с указанием непосредственной должности;</w:t>
      </w:r>
    </w:p>
    <w:bookmarkEnd w:id="351"/>
    <w:bookmarkStart w:name="z538" w:id="352"/>
    <w:p>
      <w:pPr>
        <w:spacing w:after="0"/>
        <w:ind w:left="0"/>
        <w:jc w:val="both"/>
      </w:pPr>
      <w:r>
        <w:rPr>
          <w:rFonts w:ascii="Times New Roman"/>
          <w:b w:val="false"/>
          <w:i w:val="false"/>
          <w:color w:val="000000"/>
          <w:sz w:val="28"/>
        </w:rPr>
        <w:t>
      5. Политика в отношении участия экзаменаторов (оценщиков) для осуществления деятельности по проведению теоретических и практических экзаменов в других организациях гражданской авиации или АУЦ, включающая, как минимум:</w:t>
      </w:r>
    </w:p>
    <w:bookmarkEnd w:id="352"/>
    <w:bookmarkStart w:name="z539" w:id="353"/>
    <w:p>
      <w:pPr>
        <w:spacing w:after="0"/>
        <w:ind w:left="0"/>
        <w:jc w:val="both"/>
      </w:pPr>
      <w:r>
        <w:rPr>
          <w:rFonts w:ascii="Times New Roman"/>
          <w:b w:val="false"/>
          <w:i w:val="false"/>
          <w:color w:val="000000"/>
          <w:sz w:val="28"/>
        </w:rPr>
        <w:t>
      1) учет рабочего времени;</w:t>
      </w:r>
    </w:p>
    <w:bookmarkEnd w:id="353"/>
    <w:bookmarkStart w:name="z540" w:id="354"/>
    <w:p>
      <w:pPr>
        <w:spacing w:after="0"/>
        <w:ind w:left="0"/>
        <w:jc w:val="both"/>
      </w:pPr>
      <w:r>
        <w:rPr>
          <w:rFonts w:ascii="Times New Roman"/>
          <w:b w:val="false"/>
          <w:i w:val="false"/>
          <w:color w:val="000000"/>
          <w:sz w:val="28"/>
        </w:rPr>
        <w:t>
      2) гарантии в области оплаты труда;</w:t>
      </w:r>
    </w:p>
    <w:bookmarkEnd w:id="354"/>
    <w:bookmarkStart w:name="z541" w:id="355"/>
    <w:p>
      <w:pPr>
        <w:spacing w:after="0"/>
        <w:ind w:left="0"/>
        <w:jc w:val="both"/>
      </w:pPr>
      <w:r>
        <w:rPr>
          <w:rFonts w:ascii="Times New Roman"/>
          <w:b w:val="false"/>
          <w:i w:val="false"/>
          <w:color w:val="000000"/>
          <w:sz w:val="28"/>
        </w:rPr>
        <w:t>
      3) командировочные издержки (при необходимости);</w:t>
      </w:r>
    </w:p>
    <w:bookmarkEnd w:id="355"/>
    <w:bookmarkStart w:name="z542" w:id="356"/>
    <w:p>
      <w:pPr>
        <w:spacing w:after="0"/>
        <w:ind w:left="0"/>
        <w:jc w:val="both"/>
      </w:pPr>
      <w:r>
        <w:rPr>
          <w:rFonts w:ascii="Times New Roman"/>
          <w:b w:val="false"/>
          <w:i w:val="false"/>
          <w:color w:val="000000"/>
          <w:sz w:val="28"/>
        </w:rPr>
        <w:t>
      6. Характеристика используемых для проведения теоретического и практического экзаменов помещений, оборудования, технических, программных средств;</w:t>
      </w:r>
    </w:p>
    <w:bookmarkEnd w:id="356"/>
    <w:bookmarkStart w:name="z543" w:id="357"/>
    <w:p>
      <w:pPr>
        <w:spacing w:after="0"/>
        <w:ind w:left="0"/>
        <w:jc w:val="both"/>
      </w:pPr>
      <w:r>
        <w:rPr>
          <w:rFonts w:ascii="Times New Roman"/>
          <w:b w:val="false"/>
          <w:i w:val="false"/>
          <w:color w:val="000000"/>
          <w:sz w:val="28"/>
        </w:rPr>
        <w:t>
      7. Описание процедур проведения теоретического и практического экзаменов, области (дисциплины), в отношении которых они проводятся, недвусмысленные и четкие указания для каждого этапа (процесса) с учетом категории экзаменуемых;</w:t>
      </w:r>
    </w:p>
    <w:bookmarkEnd w:id="357"/>
    <w:bookmarkStart w:name="z544" w:id="358"/>
    <w:p>
      <w:pPr>
        <w:spacing w:after="0"/>
        <w:ind w:left="0"/>
        <w:jc w:val="both"/>
      </w:pPr>
      <w:r>
        <w:rPr>
          <w:rFonts w:ascii="Times New Roman"/>
          <w:b w:val="false"/>
          <w:i w:val="false"/>
          <w:color w:val="000000"/>
          <w:sz w:val="28"/>
        </w:rPr>
        <w:t>
      8. Правила и политика в отношении составления тестов и практических упражнений;</w:t>
      </w:r>
    </w:p>
    <w:bookmarkEnd w:id="358"/>
    <w:bookmarkStart w:name="z545" w:id="359"/>
    <w:p>
      <w:pPr>
        <w:spacing w:after="0"/>
        <w:ind w:left="0"/>
        <w:jc w:val="both"/>
      </w:pPr>
      <w:r>
        <w:rPr>
          <w:rFonts w:ascii="Times New Roman"/>
          <w:b w:val="false"/>
          <w:i w:val="false"/>
          <w:color w:val="000000"/>
          <w:sz w:val="28"/>
        </w:rPr>
        <w:t>
      9. Оценка экзаменаторами (оценщиками) эффективности подготовки оцениваемых кандидатов инструкторами и/или АУЦ (в случае если Экзаменатор осуществляет деятельность в АУЦ);</w:t>
      </w:r>
    </w:p>
    <w:bookmarkEnd w:id="359"/>
    <w:bookmarkStart w:name="z546" w:id="360"/>
    <w:p>
      <w:pPr>
        <w:spacing w:after="0"/>
        <w:ind w:left="0"/>
        <w:jc w:val="both"/>
      </w:pPr>
      <w:r>
        <w:rPr>
          <w:rFonts w:ascii="Times New Roman"/>
          <w:b w:val="false"/>
          <w:i w:val="false"/>
          <w:color w:val="000000"/>
          <w:sz w:val="28"/>
        </w:rPr>
        <w:t>
      10. Политика и процедура повторного прохождения процедуры оценки уровня квалификации;</w:t>
      </w:r>
    </w:p>
    <w:bookmarkEnd w:id="360"/>
    <w:bookmarkStart w:name="z547" w:id="361"/>
    <w:p>
      <w:pPr>
        <w:spacing w:after="0"/>
        <w:ind w:left="0"/>
        <w:jc w:val="both"/>
      </w:pPr>
      <w:r>
        <w:rPr>
          <w:rFonts w:ascii="Times New Roman"/>
          <w:b w:val="false"/>
          <w:i w:val="false"/>
          <w:color w:val="000000"/>
          <w:sz w:val="28"/>
        </w:rPr>
        <w:t>
      11. Порядок, формы и виды отчетности о результатах теоретического и практического экзаменов;</w:t>
      </w:r>
    </w:p>
    <w:bookmarkEnd w:id="361"/>
    <w:bookmarkStart w:name="z548" w:id="362"/>
    <w:p>
      <w:pPr>
        <w:spacing w:after="0"/>
        <w:ind w:left="0"/>
        <w:jc w:val="both"/>
      </w:pPr>
      <w:r>
        <w:rPr>
          <w:rFonts w:ascii="Times New Roman"/>
          <w:b w:val="false"/>
          <w:i w:val="false"/>
          <w:color w:val="000000"/>
          <w:sz w:val="28"/>
        </w:rPr>
        <w:t>
      12. Порядок подачи и рассмотрения апелляций;</w:t>
      </w:r>
    </w:p>
    <w:bookmarkEnd w:id="362"/>
    <w:bookmarkStart w:name="z549" w:id="363"/>
    <w:p>
      <w:pPr>
        <w:spacing w:after="0"/>
        <w:ind w:left="0"/>
        <w:jc w:val="both"/>
      </w:pPr>
      <w:r>
        <w:rPr>
          <w:rFonts w:ascii="Times New Roman"/>
          <w:b w:val="false"/>
          <w:i w:val="false"/>
          <w:color w:val="000000"/>
          <w:sz w:val="28"/>
        </w:rPr>
        <w:t>
      13. Меры, принимаемые для защиты тестовых заданий и упражнений;</w:t>
      </w:r>
    </w:p>
    <w:bookmarkEnd w:id="363"/>
    <w:bookmarkStart w:name="z550" w:id="364"/>
    <w:p>
      <w:pPr>
        <w:spacing w:after="0"/>
        <w:ind w:left="0"/>
        <w:jc w:val="both"/>
      </w:pPr>
      <w:r>
        <w:rPr>
          <w:rFonts w:ascii="Times New Roman"/>
          <w:b w:val="false"/>
          <w:i w:val="false"/>
          <w:color w:val="000000"/>
          <w:sz w:val="28"/>
        </w:rPr>
        <w:t>
      14. Организация ведения учета, хранения и мер обеспечения сохранности всей документации, связанной с процедурами теоретического и практического экзаменов;</w:t>
      </w:r>
    </w:p>
    <w:bookmarkEnd w:id="364"/>
    <w:bookmarkStart w:name="z551" w:id="365"/>
    <w:p>
      <w:pPr>
        <w:spacing w:after="0"/>
        <w:ind w:left="0"/>
        <w:jc w:val="both"/>
      </w:pPr>
      <w:r>
        <w:rPr>
          <w:rFonts w:ascii="Times New Roman"/>
          <w:b w:val="false"/>
          <w:i w:val="false"/>
          <w:color w:val="000000"/>
          <w:sz w:val="28"/>
        </w:rPr>
        <w:t>
      15. Надзор и проверки деятельности экзаменаторов (оценщиков);</w:t>
      </w:r>
    </w:p>
    <w:bookmarkEnd w:id="365"/>
    <w:bookmarkStart w:name="z552" w:id="366"/>
    <w:p>
      <w:pPr>
        <w:spacing w:after="0"/>
        <w:ind w:left="0"/>
        <w:jc w:val="both"/>
      </w:pPr>
      <w:r>
        <w:rPr>
          <w:rFonts w:ascii="Times New Roman"/>
          <w:b w:val="false"/>
          <w:i w:val="false"/>
          <w:color w:val="000000"/>
          <w:sz w:val="28"/>
        </w:rPr>
        <w:t>
      16. Установленные формы, отчеты и документация;</w:t>
      </w:r>
    </w:p>
    <w:bookmarkEnd w:id="366"/>
    <w:bookmarkStart w:name="z553" w:id="367"/>
    <w:p>
      <w:pPr>
        <w:spacing w:after="0"/>
        <w:ind w:left="0"/>
        <w:jc w:val="both"/>
      </w:pPr>
      <w:r>
        <w:rPr>
          <w:rFonts w:ascii="Times New Roman"/>
          <w:b w:val="false"/>
          <w:i w:val="false"/>
          <w:color w:val="000000"/>
          <w:sz w:val="28"/>
        </w:rPr>
        <w:t>
      17. Предотвращение конфликта интересов.</w:t>
      </w:r>
    </w:p>
    <w:bookmarkEnd w:id="3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определения уровня</w:t>
            </w:r>
            <w:r>
              <w:br/>
            </w:r>
            <w:r>
              <w:rPr>
                <w:rFonts w:ascii="Times New Roman"/>
                <w:b w:val="false"/>
                <w:i w:val="false"/>
                <w:color w:val="000000"/>
                <w:sz w:val="20"/>
              </w:rPr>
              <w:t>квалификации авиационного</w:t>
            </w:r>
            <w:r>
              <w:br/>
            </w:r>
            <w:r>
              <w:rPr>
                <w:rFonts w:ascii="Times New Roman"/>
                <w:b w:val="false"/>
                <w:i w:val="false"/>
                <w:color w:val="000000"/>
                <w:sz w:val="20"/>
              </w:rPr>
              <w:t>персонала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наименование организации</w:t>
            </w:r>
            <w:r>
              <w:br/>
            </w:r>
            <w:r>
              <w:rPr>
                <w:rFonts w:ascii="Times New Roman"/>
                <w:b w:val="false"/>
                <w:i w:val="false"/>
                <w:color w:val="000000"/>
                <w:sz w:val="20"/>
              </w:rPr>
              <w:t>гражданской авиации</w:t>
            </w:r>
          </w:p>
        </w:tc>
      </w:tr>
    </w:tbl>
    <w:p>
      <w:pPr>
        <w:spacing w:after="0"/>
        <w:ind w:left="0"/>
        <w:jc w:val="both"/>
      </w:pPr>
      <w:bookmarkStart w:name="z556" w:id="368"/>
      <w:r>
        <w:rPr>
          <w:rFonts w:ascii="Times New Roman"/>
          <w:b w:val="false"/>
          <w:i w:val="false"/>
          <w:color w:val="000000"/>
          <w:sz w:val="28"/>
        </w:rPr>
        <w:t>
                                     Заявление</w:t>
      </w:r>
    </w:p>
    <w:bookmarkEnd w:id="368"/>
    <w:p>
      <w:pPr>
        <w:spacing w:after="0"/>
        <w:ind w:left="0"/>
        <w:jc w:val="both"/>
      </w:pPr>
      <w:r>
        <w:rPr>
          <w:rFonts w:ascii="Times New Roman"/>
          <w:b w:val="false"/>
          <w:i w:val="false"/>
          <w:color w:val="000000"/>
          <w:sz w:val="28"/>
        </w:rPr>
        <w:t xml:space="preserve">                         на проведение квалификационных экзаменов</w:t>
      </w:r>
    </w:p>
    <w:p>
      <w:pPr>
        <w:spacing w:after="0"/>
        <w:ind w:left="0"/>
        <w:jc w:val="both"/>
      </w:pPr>
      <w:r>
        <w:rPr>
          <w:rFonts w:ascii="Times New Roman"/>
          <w:b w:val="false"/>
          <w:i w:val="false"/>
          <w:color w:val="000000"/>
          <w:sz w:val="28"/>
        </w:rPr>
        <w:t>1. 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заявителя)</w:t>
      </w:r>
    </w:p>
    <w:p>
      <w:pPr>
        <w:spacing w:after="0"/>
        <w:ind w:left="0"/>
        <w:jc w:val="both"/>
      </w:pPr>
      <w:r>
        <w:rPr>
          <w:rFonts w:ascii="Times New Roman"/>
          <w:b w:val="false"/>
          <w:i w:val="false"/>
          <w:color w:val="000000"/>
          <w:sz w:val="28"/>
        </w:rPr>
        <w:t xml:space="preserve">       Дата рождения ___________ Должность__________________________________</w:t>
      </w:r>
    </w:p>
    <w:p>
      <w:pPr>
        <w:spacing w:after="0"/>
        <w:ind w:left="0"/>
        <w:jc w:val="both"/>
      </w:pPr>
      <w:r>
        <w:rPr>
          <w:rFonts w:ascii="Times New Roman"/>
          <w:b w:val="false"/>
          <w:i w:val="false"/>
          <w:color w:val="000000"/>
          <w:sz w:val="28"/>
        </w:rPr>
        <w:t xml:space="preserve">       Цель экзамена________________________________________________________</w:t>
      </w:r>
    </w:p>
    <w:p>
      <w:pPr>
        <w:spacing w:after="0"/>
        <w:ind w:left="0"/>
        <w:jc w:val="both"/>
      </w:pPr>
      <w:r>
        <w:rPr>
          <w:rFonts w:ascii="Times New Roman"/>
          <w:b w:val="false"/>
          <w:i w:val="false"/>
          <w:color w:val="000000"/>
          <w:sz w:val="28"/>
        </w:rPr>
        <w:t xml:space="preserve">                               (тип квалификационной отметки, допуска)</w:t>
      </w:r>
    </w:p>
    <w:p>
      <w:pPr>
        <w:spacing w:after="0"/>
        <w:ind w:left="0"/>
        <w:jc w:val="both"/>
      </w:pPr>
      <w:r>
        <w:rPr>
          <w:rFonts w:ascii="Times New Roman"/>
          <w:b w:val="false"/>
          <w:i w:val="false"/>
          <w:color w:val="000000"/>
          <w:sz w:val="28"/>
        </w:rPr>
        <w:t xml:space="preserve">       Рабочее место_______________________________________________________</w:t>
      </w:r>
    </w:p>
    <w:p>
      <w:pPr>
        <w:spacing w:after="0"/>
        <w:ind w:left="0"/>
        <w:jc w:val="both"/>
      </w:pPr>
      <w:r>
        <w:rPr>
          <w:rFonts w:ascii="Times New Roman"/>
          <w:b w:val="false"/>
          <w:i w:val="false"/>
          <w:color w:val="000000"/>
          <w:sz w:val="28"/>
        </w:rPr>
        <w:t xml:space="preserve">                               (рабочее место, тип ВС)</w:t>
      </w:r>
    </w:p>
    <w:p>
      <w:pPr>
        <w:spacing w:after="0"/>
        <w:ind w:left="0"/>
        <w:jc w:val="both"/>
      </w:pPr>
      <w:r>
        <w:rPr>
          <w:rFonts w:ascii="Times New Roman"/>
          <w:b w:val="false"/>
          <w:i w:val="false"/>
          <w:color w:val="000000"/>
          <w:sz w:val="28"/>
        </w:rPr>
        <w:t>2.Заявитель обязуется выполнять все условия квалификационной проверки.</w:t>
      </w:r>
    </w:p>
    <w:p>
      <w:pPr>
        <w:spacing w:after="0"/>
        <w:ind w:left="0"/>
        <w:jc w:val="both"/>
      </w:pPr>
      <w:r>
        <w:rPr>
          <w:rFonts w:ascii="Times New Roman"/>
          <w:b w:val="false"/>
          <w:i w:val="false"/>
          <w:color w:val="000000"/>
          <w:sz w:val="28"/>
        </w:rPr>
        <w:t xml:space="preserve">       Заявитель _________________ ___________________ ____________</w:t>
      </w:r>
    </w:p>
    <w:p>
      <w:pPr>
        <w:spacing w:after="0"/>
        <w:ind w:left="0"/>
        <w:jc w:val="both"/>
      </w:pPr>
      <w:r>
        <w:rPr>
          <w:rFonts w:ascii="Times New Roman"/>
          <w:b w:val="false"/>
          <w:i w:val="false"/>
          <w:color w:val="000000"/>
          <w:sz w:val="28"/>
        </w:rPr>
        <w:t xml:space="preserve">                   (подпись)             (ФИО)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определения уровня</w:t>
            </w:r>
            <w:r>
              <w:br/>
            </w:r>
            <w:r>
              <w:rPr>
                <w:rFonts w:ascii="Times New Roman"/>
                <w:b w:val="false"/>
                <w:i w:val="false"/>
                <w:color w:val="000000"/>
                <w:sz w:val="20"/>
              </w:rPr>
              <w:t>квалификации авиационного</w:t>
            </w:r>
            <w:r>
              <w:br/>
            </w:r>
            <w:r>
              <w:rPr>
                <w:rFonts w:ascii="Times New Roman"/>
                <w:b w:val="false"/>
                <w:i w:val="false"/>
                <w:color w:val="000000"/>
                <w:sz w:val="20"/>
              </w:rPr>
              <w:t>персонала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59" w:id="369"/>
    <w:p>
      <w:pPr>
        <w:spacing w:after="0"/>
        <w:ind w:left="0"/>
        <w:jc w:val="both"/>
      </w:pPr>
      <w:r>
        <w:rPr>
          <w:rFonts w:ascii="Times New Roman"/>
          <w:b w:val="false"/>
          <w:i w:val="false"/>
          <w:color w:val="000000"/>
          <w:sz w:val="28"/>
        </w:rPr>
        <w:t>
      Регистрационная карта на прохождение тестирования</w:t>
      </w:r>
    </w:p>
    <w:bookmarkEnd w:id="36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vMerge w:val="restart"/>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bookmarkStart w:name="z560" w:id="370"/>
                <w:p>
                  <w:pPr>
                    <w:spacing w:after="20"/>
                    <w:ind w:left="20"/>
                    <w:jc w:val="both"/>
                  </w:pPr>
                  <w:r>
                    <w:rPr>
                      <w:rFonts w:ascii="Times New Roman"/>
                      <w:b w:val="false"/>
                      <w:i w:val="false"/>
                      <w:color w:val="000000"/>
                      <w:sz w:val="20"/>
                    </w:rPr>
                    <w:t>
ФОТО</w:t>
                  </w:r>
                </w:p>
                <w:bookmarkEnd w:id="370"/>
              </w:tc>
            </w:tr>
          </w:tbl>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Кандидата 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Прохождение тестирования: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Дата__________ время 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определения уровня</w:t>
            </w:r>
            <w:r>
              <w:br/>
            </w:r>
            <w:r>
              <w:rPr>
                <w:rFonts w:ascii="Times New Roman"/>
                <w:b w:val="false"/>
                <w:i w:val="false"/>
                <w:color w:val="000000"/>
                <w:sz w:val="20"/>
              </w:rPr>
              <w:t>квалификации авиационного</w:t>
            </w:r>
            <w:r>
              <w:br/>
            </w:r>
            <w:r>
              <w:rPr>
                <w:rFonts w:ascii="Times New Roman"/>
                <w:b w:val="false"/>
                <w:i w:val="false"/>
                <w:color w:val="000000"/>
                <w:sz w:val="20"/>
              </w:rPr>
              <w:t>персонала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566" w:id="371"/>
      <w:r>
        <w:rPr>
          <w:rFonts w:ascii="Times New Roman"/>
          <w:b w:val="false"/>
          <w:i w:val="false"/>
          <w:color w:val="000000"/>
          <w:sz w:val="28"/>
        </w:rPr>
        <w:t>
                                           Акт</w:t>
      </w:r>
    </w:p>
    <w:bookmarkEnd w:id="371"/>
    <w:p>
      <w:pPr>
        <w:spacing w:after="0"/>
        <w:ind w:left="0"/>
        <w:jc w:val="both"/>
      </w:pPr>
      <w:r>
        <w:rPr>
          <w:rFonts w:ascii="Times New Roman"/>
          <w:b w:val="false"/>
          <w:i w:val="false"/>
          <w:color w:val="000000"/>
          <w:sz w:val="28"/>
        </w:rPr>
        <w:t xml:space="preserve">                   о нарушении Правил определения уровня квалификации</w:t>
      </w:r>
    </w:p>
    <w:p>
      <w:pPr>
        <w:spacing w:after="0"/>
        <w:ind w:left="0"/>
        <w:jc w:val="both"/>
      </w:pPr>
      <w:r>
        <w:rPr>
          <w:rFonts w:ascii="Times New Roman"/>
          <w:b w:val="false"/>
          <w:i w:val="false"/>
          <w:color w:val="000000"/>
          <w:sz w:val="28"/>
        </w:rPr>
        <w:t xml:space="preserve">                                     авиационного персонала</w:t>
      </w:r>
    </w:p>
    <w:p>
      <w:pPr>
        <w:spacing w:after="0"/>
        <w:ind w:left="0"/>
        <w:jc w:val="both"/>
      </w:pPr>
      <w:r>
        <w:rPr>
          <w:rFonts w:ascii="Times New Roman"/>
          <w:b w:val="false"/>
          <w:i w:val="false"/>
          <w:color w:val="000000"/>
          <w:sz w:val="28"/>
        </w:rPr>
        <w:t xml:space="preserve">       "____" __________ 201 _ г. ____ ч. ______ мин.</w:t>
      </w:r>
    </w:p>
    <w:p>
      <w:pPr>
        <w:spacing w:after="0"/>
        <w:ind w:left="0"/>
        <w:jc w:val="both"/>
      </w:pPr>
      <w:r>
        <w:rPr>
          <w:rFonts w:ascii="Times New Roman"/>
          <w:b w:val="false"/>
          <w:i w:val="false"/>
          <w:color w:val="000000"/>
          <w:sz w:val="28"/>
        </w:rPr>
        <w:t xml:space="preserve">       Экзаменатор тестирования 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(Ф.И.О. (при наличии))</w:t>
      </w:r>
    </w:p>
    <w:p>
      <w:pPr>
        <w:spacing w:after="0"/>
        <w:ind w:left="0"/>
        <w:jc w:val="both"/>
      </w:pPr>
      <w:r>
        <w:rPr>
          <w:rFonts w:ascii="Times New Roman"/>
          <w:b w:val="false"/>
          <w:i w:val="false"/>
          <w:color w:val="000000"/>
          <w:sz w:val="28"/>
        </w:rPr>
        <w:t xml:space="preserve">       Установил факт нарушения кандидатом</w:t>
      </w:r>
    </w:p>
    <w:p>
      <w:pPr>
        <w:spacing w:after="0"/>
        <w:ind w:left="0"/>
        <w:jc w:val="both"/>
      </w:pPr>
      <w:r>
        <w:rPr>
          <w:rFonts w:ascii="Times New Roman"/>
          <w:b w:val="false"/>
          <w:i w:val="false"/>
          <w:color w:val="000000"/>
          <w:sz w:val="28"/>
        </w:rPr>
        <w:t xml:space="preserve">       _______________ _________________ ИИН ________________</w:t>
      </w:r>
    </w:p>
    <w:p>
      <w:pPr>
        <w:spacing w:after="0"/>
        <w:ind w:left="0"/>
        <w:jc w:val="both"/>
      </w:pPr>
      <w:r>
        <w:rPr>
          <w:rFonts w:ascii="Times New Roman"/>
          <w:b w:val="false"/>
          <w:i w:val="false"/>
          <w:color w:val="000000"/>
          <w:sz w:val="28"/>
        </w:rPr>
        <w:t xml:space="preserve">       (Ф. И. О. </w:t>
      </w:r>
      <w:r>
        <w:rPr>
          <w:rFonts w:ascii="Times New Roman"/>
          <w:b w:val="false"/>
          <w:i/>
          <w:color w:val="000000"/>
          <w:sz w:val="28"/>
        </w:rPr>
        <w:t>(при наличии)</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Требований </w:t>
      </w:r>
      <w:r>
        <w:rPr>
          <w:rFonts w:ascii="Times New Roman"/>
          <w:b w:val="false"/>
          <w:i w:val="false"/>
          <w:color w:val="000000"/>
          <w:sz w:val="28"/>
        </w:rPr>
        <w:t>пункта 14</w:t>
      </w:r>
      <w:r>
        <w:rPr>
          <w:rFonts w:ascii="Times New Roman"/>
          <w:b w:val="false"/>
          <w:i w:val="false"/>
          <w:color w:val="000000"/>
          <w:sz w:val="28"/>
        </w:rPr>
        <w:t xml:space="preserve"> Правил определения уровня квалификации</w:t>
      </w:r>
    </w:p>
    <w:p>
      <w:pPr>
        <w:spacing w:after="0"/>
        <w:ind w:left="0"/>
        <w:jc w:val="both"/>
      </w:pPr>
      <w:r>
        <w:rPr>
          <w:rFonts w:ascii="Times New Roman"/>
          <w:b w:val="false"/>
          <w:i w:val="false"/>
          <w:color w:val="000000"/>
          <w:sz w:val="28"/>
        </w:rPr>
        <w:t>авиационного персонала.___________________________________________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(краткое описание нарушения)</w:t>
      </w:r>
    </w:p>
    <w:p>
      <w:pPr>
        <w:spacing w:after="0"/>
        <w:ind w:left="0"/>
        <w:jc w:val="both"/>
      </w:pPr>
      <w:r>
        <w:rPr>
          <w:rFonts w:ascii="Times New Roman"/>
          <w:b w:val="false"/>
          <w:i w:val="false"/>
          <w:color w:val="000000"/>
          <w:sz w:val="28"/>
        </w:rPr>
        <w:t xml:space="preserve">       Подпись экзаменатора тестирования: ________________________________</w:t>
      </w:r>
    </w:p>
    <w:p>
      <w:pPr>
        <w:spacing w:after="0"/>
        <w:ind w:left="0"/>
        <w:jc w:val="both"/>
      </w:pPr>
      <w:r>
        <w:rPr>
          <w:rFonts w:ascii="Times New Roman"/>
          <w:b w:val="false"/>
          <w:i w:val="false"/>
          <w:color w:val="000000"/>
          <w:sz w:val="28"/>
        </w:rPr>
        <w:t xml:space="preserve">       С актом ознакомлен:__________________________________________________</w:t>
      </w:r>
    </w:p>
    <w:p>
      <w:pPr>
        <w:spacing w:after="0"/>
        <w:ind w:left="0"/>
        <w:jc w:val="both"/>
      </w:pPr>
      <w:r>
        <w:rPr>
          <w:rFonts w:ascii="Times New Roman"/>
          <w:b w:val="false"/>
          <w:i w:val="false"/>
          <w:color w:val="000000"/>
          <w:sz w:val="28"/>
        </w:rPr>
        <w:t>(подпись, фамилия, имя, отчество (при наличии), допустившего</w:t>
      </w:r>
    </w:p>
    <w:p>
      <w:pPr>
        <w:spacing w:after="0"/>
        <w:ind w:left="0"/>
        <w:jc w:val="both"/>
      </w:pPr>
      <w:r>
        <w:rPr>
          <w:rFonts w:ascii="Times New Roman"/>
          <w:b w:val="false"/>
          <w:i w:val="false"/>
          <w:color w:val="000000"/>
          <w:sz w:val="28"/>
        </w:rPr>
        <w:t>вышеуказанное нарушение. В случае отказа кандидата, допустившего</w:t>
      </w:r>
    </w:p>
    <w:p>
      <w:pPr>
        <w:spacing w:after="0"/>
        <w:ind w:left="0"/>
        <w:jc w:val="both"/>
      </w:pPr>
      <w:r>
        <w:rPr>
          <w:rFonts w:ascii="Times New Roman"/>
          <w:b w:val="false"/>
          <w:i w:val="false"/>
          <w:color w:val="000000"/>
          <w:sz w:val="28"/>
        </w:rPr>
        <w:t>вышеуказанное нарушение, от подписания настоящего акта соответствующая запись)</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наличии), ИИН иного лица,</w:t>
      </w:r>
    </w:p>
    <w:p>
      <w:pPr>
        <w:spacing w:after="0"/>
        <w:ind w:left="0"/>
        <w:jc w:val="both"/>
      </w:pPr>
      <w:r>
        <w:rPr>
          <w:rFonts w:ascii="Times New Roman"/>
          <w:b w:val="false"/>
          <w:i w:val="false"/>
          <w:color w:val="000000"/>
          <w:sz w:val="28"/>
        </w:rPr>
        <w:t xml:space="preserve">       подтверждающего факт отказа кандидата, допустившего вышеуказанное</w:t>
      </w:r>
    </w:p>
    <w:p>
      <w:pPr>
        <w:spacing w:after="0"/>
        <w:ind w:left="0"/>
        <w:jc w:val="both"/>
      </w:pPr>
      <w:r>
        <w:rPr>
          <w:rFonts w:ascii="Times New Roman"/>
          <w:b w:val="false"/>
          <w:i w:val="false"/>
          <w:color w:val="000000"/>
          <w:sz w:val="28"/>
        </w:rPr>
        <w:t xml:space="preserve">       нарушение, от подписания настоящего акта)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определения уровня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квалификации авиационного</w:t>
            </w:r>
            <w:r>
              <w:br/>
            </w:r>
            <w:r>
              <w:rPr>
                <w:rFonts w:ascii="Times New Roman"/>
                <w:b w:val="false"/>
                <w:i w:val="false"/>
                <w:color w:val="000000"/>
                <w:sz w:val="20"/>
              </w:rPr>
              <w:t>персонала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570" w:id="372"/>
      <w:r>
        <w:rPr>
          <w:rFonts w:ascii="Times New Roman"/>
          <w:b w:val="false"/>
          <w:i w:val="false"/>
          <w:color w:val="000000"/>
          <w:sz w:val="28"/>
        </w:rPr>
        <w:t>
                                           Акт</w:t>
      </w:r>
    </w:p>
    <w:bookmarkEnd w:id="372"/>
    <w:p>
      <w:pPr>
        <w:spacing w:after="0"/>
        <w:ind w:left="0"/>
        <w:jc w:val="both"/>
      </w:pPr>
      <w:r>
        <w:rPr>
          <w:rFonts w:ascii="Times New Roman"/>
          <w:b w:val="false"/>
          <w:i w:val="false"/>
          <w:color w:val="000000"/>
          <w:sz w:val="28"/>
        </w:rPr>
        <w:t xml:space="preserve">                         о приостановлении процедуры тестирования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Дата</w:t>
      </w:r>
      <w:r>
        <w:rPr>
          <w:rFonts w:ascii="Times New Roman"/>
          <w:b w:val="false"/>
          <w:i w:val="false"/>
          <w:color w:val="000000"/>
          <w:sz w:val="28"/>
        </w:rPr>
        <w:t xml:space="preserve"> </w:t>
      </w:r>
      <w:r>
        <w:rPr>
          <w:rFonts w:ascii="Times New Roman"/>
          <w:b w:val="false"/>
          <w:i/>
          <w:color w:val="000000"/>
          <w:sz w:val="28"/>
        </w:rPr>
        <w:t>г.</w:t>
      </w:r>
      <w:r>
        <w:rPr>
          <w:rFonts w:ascii="Times New Roman"/>
          <w:b w:val="false"/>
          <w:i w:val="false"/>
          <w:color w:val="000000"/>
          <w:sz w:val="28"/>
        </w:rPr>
        <w:t xml:space="preserve"> _________________</w:t>
      </w:r>
    </w:p>
    <w:p>
      <w:pPr>
        <w:spacing w:after="0"/>
        <w:ind w:left="0"/>
        <w:jc w:val="both"/>
      </w:pPr>
      <w:r>
        <w:rPr>
          <w:rFonts w:ascii="Times New Roman"/>
          <w:b w:val="false"/>
          <w:i w:val="false"/>
          <w:color w:val="000000"/>
          <w:sz w:val="28"/>
        </w:rPr>
        <w:t xml:space="preserve">       Мы нижеподписавшиеся, составили настоящий акт о том, что</w:t>
      </w:r>
    </w:p>
    <w:p>
      <w:pPr>
        <w:spacing w:after="0"/>
        <w:ind w:left="0"/>
        <w:jc w:val="both"/>
      </w:pPr>
      <w:r>
        <w:rPr>
          <w:rFonts w:ascii="Times New Roman"/>
          <w:b w:val="false"/>
          <w:i w:val="false"/>
          <w:color w:val="000000"/>
          <w:sz w:val="28"/>
        </w:rPr>
        <w:t>"__"____________ 20___ года в__ч. ___мин. тестирование приостановлено</w:t>
      </w:r>
    </w:p>
    <w:p>
      <w:pPr>
        <w:spacing w:after="0"/>
        <w:ind w:left="0"/>
        <w:jc w:val="both"/>
      </w:pPr>
      <w:r>
        <w:rPr>
          <w:rFonts w:ascii="Times New Roman"/>
          <w:b w:val="false"/>
          <w:i w:val="false"/>
          <w:color w:val="000000"/>
          <w:sz w:val="28"/>
        </w:rPr>
        <w:t>вследствие:</w:t>
      </w:r>
    </w:p>
    <w:p>
      <w:pPr>
        <w:spacing w:after="0"/>
        <w:ind w:left="0"/>
        <w:jc w:val="both"/>
      </w:pPr>
      <w:r>
        <w:rPr>
          <w:rFonts w:ascii="Times New Roman"/>
          <w:b w:val="false"/>
          <w:i w:val="false"/>
          <w:color w:val="000000"/>
          <w:sz w:val="28"/>
        </w:rPr>
        <w:t xml:space="preserve">       </w:t>
      </w:r>
    </w:p>
    <w:p>
      <w:pPr>
        <w:spacing w:after="0"/>
        <w:ind w:left="0"/>
        <w:jc w:val="both"/>
      </w:pPr>
      <w:r>
        <w:drawing>
          <wp:inline distT="0" distB="0" distL="0" distR="0">
            <wp:extent cx="3810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81000" cy="368300"/>
                    </a:xfrm>
                    <a:prstGeom prst="rect">
                      <a:avLst/>
                    </a:prstGeom>
                  </pic:spPr>
                </pic:pic>
              </a:graphicData>
            </a:graphic>
          </wp:inline>
        </w:drawing>
      </w:r>
    </w:p>
    <w:p>
      <w:pPr>
        <w:spacing w:after="0"/>
        <w:ind w:left="0"/>
        <w:jc w:val="left"/>
      </w:pPr>
      <w:r>
        <w:rPr>
          <w:rFonts w:ascii="Times New Roman"/>
          <w:b w:val="false"/>
          <w:i w:val="false"/>
          <w:color w:val="000000"/>
          <w:sz w:val="28"/>
        </w:rPr>
        <w:t>сбоя связи</w:t>
      </w:r>
      <w:r>
        <w:br/>
      </w:r>
      <w:r>
        <w:rPr>
          <w:rFonts w:ascii="Times New Roman"/>
          <w:b w:val="false"/>
          <w:i w:val="false"/>
          <w:color w:val="000000"/>
          <w:sz w:val="28"/>
        </w:rPr>
        <w:t xml:space="preserve">       </w:t>
      </w:r>
    </w:p>
    <w:p>
      <w:pPr>
        <w:spacing w:after="0"/>
        <w:ind w:left="0"/>
        <w:jc w:val="both"/>
      </w:pPr>
      <w:r>
        <w:drawing>
          <wp:inline distT="0" distB="0" distL="0" distR="0">
            <wp:extent cx="3810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81000" cy="368300"/>
                    </a:xfrm>
                    <a:prstGeom prst="rect">
                      <a:avLst/>
                    </a:prstGeom>
                  </pic:spPr>
                </pic:pic>
              </a:graphicData>
            </a:graphic>
          </wp:inline>
        </w:drawing>
      </w:r>
    </w:p>
    <w:p>
      <w:pPr>
        <w:spacing w:after="0"/>
        <w:ind w:left="0"/>
        <w:jc w:val="left"/>
      </w:pPr>
      <w:r>
        <w:rPr>
          <w:rFonts w:ascii="Times New Roman"/>
          <w:b w:val="false"/>
          <w:i w:val="false"/>
          <w:color w:val="000000"/>
          <w:sz w:val="28"/>
        </w:rPr>
        <w:t>сбоя компьютерной техники</w:t>
      </w:r>
      <w:r>
        <w:br/>
      </w:r>
      <w:r>
        <w:rPr>
          <w:rFonts w:ascii="Times New Roman"/>
          <w:b w:val="false"/>
          <w:i w:val="false"/>
          <w:color w:val="000000"/>
          <w:sz w:val="28"/>
        </w:rPr>
        <w:t xml:space="preserve">       </w:t>
      </w:r>
    </w:p>
    <w:p>
      <w:pPr>
        <w:spacing w:after="0"/>
        <w:ind w:left="0"/>
        <w:jc w:val="both"/>
      </w:pPr>
      <w:r>
        <w:drawing>
          <wp:inline distT="0" distB="0" distL="0" distR="0">
            <wp:extent cx="3810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81000" cy="368300"/>
                    </a:xfrm>
                    <a:prstGeom prst="rect">
                      <a:avLst/>
                    </a:prstGeom>
                  </pic:spPr>
                </pic:pic>
              </a:graphicData>
            </a:graphic>
          </wp:inline>
        </w:drawing>
      </w:r>
    </w:p>
    <w:p>
      <w:pPr>
        <w:spacing w:after="0"/>
        <w:ind w:left="0"/>
        <w:jc w:val="left"/>
      </w:pPr>
      <w:r>
        <w:rPr>
          <w:rFonts w:ascii="Times New Roman"/>
          <w:b w:val="false"/>
          <w:i w:val="false"/>
          <w:color w:val="000000"/>
          <w:sz w:val="28"/>
        </w:rPr>
        <w:t>сбоя электрической сети</w:t>
      </w:r>
      <w:r>
        <w:br/>
      </w:r>
      <w:r>
        <w:rPr>
          <w:rFonts w:ascii="Times New Roman"/>
          <w:b w:val="false"/>
          <w:i w:val="false"/>
          <w:color w:val="000000"/>
          <w:sz w:val="28"/>
        </w:rPr>
        <w:t xml:space="preserve">       </w:t>
      </w:r>
    </w:p>
    <w:p>
      <w:pPr>
        <w:spacing w:after="0"/>
        <w:ind w:left="0"/>
        <w:jc w:val="both"/>
      </w:pPr>
      <w:r>
        <w:drawing>
          <wp:inline distT="0" distB="0" distL="0" distR="0">
            <wp:extent cx="3810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81000" cy="368300"/>
                    </a:xfrm>
                    <a:prstGeom prst="rect">
                      <a:avLst/>
                    </a:prstGeom>
                  </pic:spPr>
                </pic:pic>
              </a:graphicData>
            </a:graphic>
          </wp:inline>
        </w:drawing>
      </w:r>
    </w:p>
    <w:p>
      <w:pPr>
        <w:spacing w:after="0"/>
        <w:ind w:left="0"/>
        <w:jc w:val="left"/>
      </w:pPr>
      <w:r>
        <w:rPr>
          <w:rFonts w:ascii="Times New Roman"/>
          <w:b w:val="false"/>
          <w:i w:val="false"/>
          <w:color w:val="000000"/>
          <w:sz w:val="28"/>
        </w:rPr>
        <w:t>иных причин.</w:t>
      </w:r>
      <w:r>
        <w:br/>
      </w:r>
      <w:r>
        <w:rPr>
          <w:rFonts w:ascii="Times New Roman"/>
          <w:b w:val="false"/>
          <w:i w:val="false"/>
          <w:color w:val="000000"/>
          <w:sz w:val="28"/>
        </w:rPr>
        <w:t xml:space="preserve">       Дополнительная информация о причинах приостановления тестирования:</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Тестирование приостановлено в отношении следующих кандидатов:</w:t>
      </w:r>
      <w:r>
        <w:br/>
      </w:r>
      <w:r>
        <w:rPr>
          <w:rFonts w:ascii="Times New Roman"/>
          <w:b w:val="false"/>
          <w:i w:val="false"/>
          <w:color w:val="000000"/>
          <w:sz w:val="28"/>
        </w:rPr>
        <w:t xml:space="preserve">       1. Ф.И.О </w:t>
      </w:r>
      <w:r>
        <w:rPr>
          <w:rFonts w:ascii="Times New Roman"/>
          <w:b w:val="false"/>
          <w:i/>
          <w:color w:val="000000"/>
          <w:sz w:val="28"/>
        </w:rPr>
        <w:t>(при наличии)</w:t>
      </w:r>
      <w:r>
        <w:rPr>
          <w:rFonts w:ascii="Times New Roman"/>
          <w:b w:val="false"/>
          <w:i w:val="false"/>
          <w:color w:val="000000"/>
          <w:sz w:val="28"/>
        </w:rPr>
        <w:t>___________________ ИИН _____________________</w:t>
      </w:r>
      <w:r>
        <w:br/>
      </w:r>
      <w:r>
        <w:rPr>
          <w:rFonts w:ascii="Times New Roman"/>
          <w:b w:val="false"/>
          <w:i w:val="false"/>
          <w:color w:val="000000"/>
          <w:sz w:val="28"/>
        </w:rPr>
        <w:t xml:space="preserve">       2. Ф.И.О. </w:t>
      </w:r>
      <w:r>
        <w:rPr>
          <w:rFonts w:ascii="Times New Roman"/>
          <w:b w:val="false"/>
          <w:i/>
          <w:color w:val="000000"/>
          <w:sz w:val="28"/>
        </w:rPr>
        <w:t>(при наличии)</w:t>
      </w:r>
      <w:r>
        <w:rPr>
          <w:rFonts w:ascii="Times New Roman"/>
          <w:b w:val="false"/>
          <w:i w:val="false"/>
          <w:color w:val="000000"/>
          <w:sz w:val="28"/>
        </w:rPr>
        <w:t xml:space="preserve"> и подпись экзаменатора:__________________________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определения уровня</w:t>
            </w:r>
            <w:r>
              <w:br/>
            </w:r>
            <w:r>
              <w:rPr>
                <w:rFonts w:ascii="Times New Roman"/>
                <w:b w:val="false"/>
                <w:i w:val="false"/>
                <w:color w:val="000000"/>
                <w:sz w:val="20"/>
              </w:rPr>
              <w:t>квалификации авиационного</w:t>
            </w:r>
            <w:r>
              <w:br/>
            </w:r>
            <w:r>
              <w:rPr>
                <w:rFonts w:ascii="Times New Roman"/>
                <w:b w:val="false"/>
                <w:i w:val="false"/>
                <w:color w:val="000000"/>
                <w:sz w:val="20"/>
              </w:rPr>
              <w:t>персонала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573" w:id="373"/>
      <w:r>
        <w:rPr>
          <w:rFonts w:ascii="Times New Roman"/>
          <w:b w:val="false"/>
          <w:i w:val="false"/>
          <w:color w:val="000000"/>
          <w:sz w:val="28"/>
        </w:rPr>
        <w:t>
      _______________________________________________________________________</w:t>
      </w:r>
    </w:p>
    <w:bookmarkEnd w:id="373"/>
    <w:p>
      <w:pPr>
        <w:spacing w:after="0"/>
        <w:ind w:left="0"/>
        <w:jc w:val="both"/>
      </w:pPr>
      <w:r>
        <w:rPr>
          <w:rFonts w:ascii="Times New Roman"/>
          <w:b w:val="false"/>
          <w:i w:val="false"/>
          <w:color w:val="000000"/>
          <w:sz w:val="28"/>
        </w:rPr>
        <w:t xml:space="preserve">                               CERTIFICATE № / course title</w:t>
      </w:r>
    </w:p>
    <w:p>
      <w:pPr>
        <w:spacing w:after="0"/>
        <w:ind w:left="0"/>
        <w:jc w:val="both"/>
      </w:pPr>
      <w:r>
        <w:rPr>
          <w:rFonts w:ascii="Times New Roman"/>
          <w:b w:val="false"/>
          <w:i w:val="false"/>
          <w:color w:val="000000"/>
          <w:sz w:val="28"/>
        </w:rPr>
        <w:t xml:space="preserve">                               СЕРТИФИКАТ № / наименование курса</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ИМЯ ФАМИЛИЯ</w:t>
      </w:r>
    </w:p>
    <w:p>
      <w:pPr>
        <w:spacing w:after="0"/>
        <w:ind w:left="0"/>
        <w:jc w:val="both"/>
      </w:pPr>
      <w:r>
        <w:rPr>
          <w:rFonts w:ascii="Times New Roman"/>
          <w:b w:val="false"/>
          <w:i w:val="false"/>
          <w:color w:val="000000"/>
          <w:sz w:val="28"/>
        </w:rPr>
        <w:t xml:space="preserve">       NAMESURNAME</w:t>
      </w:r>
    </w:p>
    <w:p>
      <w:pPr>
        <w:spacing w:after="0"/>
        <w:ind w:left="0"/>
        <w:jc w:val="both"/>
      </w:pPr>
      <w:r>
        <w:rPr>
          <w:rFonts w:ascii="Times New Roman"/>
          <w:b w:val="false"/>
          <w:i w:val="false"/>
          <w:color w:val="000000"/>
          <w:sz w:val="28"/>
        </w:rPr>
        <w:t xml:space="preserve">       Персональный код:</w:t>
      </w:r>
    </w:p>
    <w:p>
      <w:pPr>
        <w:spacing w:after="0"/>
        <w:ind w:left="0"/>
        <w:jc w:val="both"/>
      </w:pPr>
      <w:r>
        <w:rPr>
          <w:rFonts w:ascii="Times New Roman"/>
          <w:b w:val="false"/>
          <w:i w:val="false"/>
          <w:color w:val="000000"/>
          <w:sz w:val="28"/>
        </w:rPr>
        <w:t xml:space="preserve">       /Identity No/</w:t>
      </w:r>
    </w:p>
    <w:p>
      <w:pPr>
        <w:spacing w:after="0"/>
        <w:ind w:left="0"/>
        <w:jc w:val="both"/>
      </w:pPr>
      <w:r>
        <w:rPr>
          <w:rFonts w:ascii="Times New Roman"/>
          <w:b w:val="false"/>
          <w:i w:val="false"/>
          <w:color w:val="000000"/>
          <w:sz w:val="28"/>
        </w:rPr>
        <w:t xml:space="preserve">       Свидетельство авиационного персонала (если применимо):</w:t>
      </w:r>
    </w:p>
    <w:p>
      <w:pPr>
        <w:spacing w:after="0"/>
        <w:ind w:left="0"/>
        <w:jc w:val="both"/>
      </w:pPr>
      <w:r>
        <w:rPr>
          <w:rFonts w:ascii="Times New Roman"/>
          <w:b w:val="false"/>
          <w:i w:val="false"/>
          <w:color w:val="000000"/>
          <w:sz w:val="28"/>
        </w:rPr>
        <w:t xml:space="preserve">       / License (if applicable)/</w:t>
      </w:r>
    </w:p>
    <w:p>
      <w:pPr>
        <w:spacing w:after="0"/>
        <w:ind w:left="0"/>
        <w:jc w:val="both"/>
      </w:pPr>
      <w:r>
        <w:rPr>
          <w:rFonts w:ascii="Times New Roman"/>
          <w:b w:val="false"/>
          <w:i w:val="false"/>
          <w:color w:val="000000"/>
          <w:sz w:val="28"/>
        </w:rPr>
        <w:t xml:space="preserve">       Успешно сдал теоретический экзамен ИКАО, </w:t>
      </w:r>
      <w:r>
        <w:rPr>
          <w:rFonts w:ascii="Times New Roman"/>
          <w:b w:val="false"/>
          <w:i w:val="false"/>
          <w:color w:val="000000"/>
          <w:sz w:val="28"/>
        </w:rPr>
        <w:t>Приложение 1</w:t>
      </w:r>
    </w:p>
    <w:p>
      <w:pPr>
        <w:spacing w:after="0"/>
        <w:ind w:left="0"/>
        <w:jc w:val="both"/>
      </w:pPr>
      <w:r>
        <w:rPr>
          <w:rFonts w:ascii="Times New Roman"/>
          <w:b w:val="false"/>
          <w:i w:val="false"/>
          <w:color w:val="000000"/>
          <w:sz w:val="28"/>
        </w:rPr>
        <w:t xml:space="preserve">       /has successfully completed theoretical examination ICAO Annex 1</w:t>
      </w:r>
    </w:p>
    <w:p>
      <w:pPr>
        <w:spacing w:after="0"/>
        <w:ind w:left="0"/>
        <w:jc w:val="both"/>
      </w:pPr>
      <w:r>
        <w:rPr>
          <w:rFonts w:ascii="Times New Roman"/>
          <w:b w:val="false"/>
          <w:i w:val="false"/>
          <w:color w:val="000000"/>
          <w:sz w:val="28"/>
        </w:rPr>
        <w:t xml:space="preserve">       Результаты экзамена:</w:t>
      </w:r>
    </w:p>
    <w:p>
      <w:pPr>
        <w:spacing w:after="0"/>
        <w:ind w:left="0"/>
        <w:jc w:val="both"/>
      </w:pPr>
      <w:r>
        <w:rPr>
          <w:rFonts w:ascii="Times New Roman"/>
          <w:b w:val="false"/>
          <w:i w:val="false"/>
          <w:color w:val="000000"/>
          <w:sz w:val="28"/>
        </w:rPr>
        <w:t xml:space="preserve">       /Examination Results/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374"/>
          <w:p>
            <w:pPr>
              <w:spacing w:after="20"/>
              <w:ind w:left="20"/>
              <w:jc w:val="both"/>
            </w:pPr>
            <w:r>
              <w:rPr>
                <w:rFonts w:ascii="Times New Roman"/>
                <w:b w:val="false"/>
                <w:i w:val="false"/>
                <w:color w:val="000000"/>
                <w:sz w:val="20"/>
              </w:rPr>
              <w:t>
Дисциплина/Subjects</w:t>
            </w:r>
          </w:p>
          <w:bookmarkEnd w:id="37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Попытка</w:t>
            </w:r>
          </w:p>
          <w:p>
            <w:pPr>
              <w:spacing w:after="20"/>
              <w:ind w:left="20"/>
              <w:jc w:val="both"/>
            </w:pPr>
            <w:r>
              <w:rPr>
                <w:rFonts w:ascii="Times New Roman"/>
                <w:b w:val="false"/>
                <w:i w:val="false"/>
                <w:color w:val="000000"/>
                <w:sz w:val="20"/>
              </w:rPr>
              <w:t>
/Attempt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 Score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78" w:id="375"/>
      <w:r>
        <w:rPr>
          <w:rFonts w:ascii="Times New Roman"/>
          <w:b w:val="false"/>
          <w:i w:val="false"/>
          <w:color w:val="000000"/>
          <w:sz w:val="28"/>
        </w:rPr>
        <w:t>
      Место и дата выдачи:              20__ г. "____" _______</w:t>
      </w:r>
    </w:p>
    <w:bookmarkEnd w:id="375"/>
    <w:p>
      <w:pPr>
        <w:spacing w:after="0"/>
        <w:ind w:left="0"/>
        <w:jc w:val="both"/>
      </w:pPr>
      <w:r>
        <w:rPr>
          <w:rFonts w:ascii="Times New Roman"/>
          <w:b w:val="false"/>
          <w:i w:val="false"/>
          <w:color w:val="000000"/>
          <w:sz w:val="28"/>
        </w:rPr>
        <w:t xml:space="preserve">       Place and date of issue:             20_____ "____" _______</w:t>
      </w:r>
    </w:p>
    <w:p>
      <w:pPr>
        <w:spacing w:after="0"/>
        <w:ind w:left="0"/>
        <w:jc w:val="both"/>
      </w:pPr>
      <w:r>
        <w:rPr>
          <w:rFonts w:ascii="Times New Roman"/>
          <w:b w:val="false"/>
          <w:i w:val="false"/>
          <w:color w:val="000000"/>
          <w:sz w:val="28"/>
        </w:rPr>
        <w:t xml:space="preserve">       Экзаменатор по теоретической знаниям:</w:t>
      </w:r>
    </w:p>
    <w:p>
      <w:pPr>
        <w:spacing w:after="0"/>
        <w:ind w:left="0"/>
        <w:jc w:val="both"/>
      </w:pPr>
      <w:r>
        <w:rPr>
          <w:rFonts w:ascii="Times New Roman"/>
          <w:b w:val="false"/>
          <w:i w:val="false"/>
          <w:color w:val="000000"/>
          <w:sz w:val="28"/>
        </w:rPr>
        <w:t xml:space="preserve">       / Theoretical knowledge examinеr</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определения уровня квалификации</w:t>
            </w:r>
            <w:r>
              <w:br/>
            </w:r>
            <w:r>
              <w:rPr>
                <w:rFonts w:ascii="Times New Roman"/>
                <w:b w:val="false"/>
                <w:i w:val="false"/>
                <w:color w:val="000000"/>
                <w:sz w:val="20"/>
              </w:rPr>
              <w:t>авиационного персонала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80" w:id="376"/>
    <w:p>
      <w:pPr>
        <w:spacing w:after="0"/>
        <w:ind w:left="0"/>
        <w:jc w:val="left"/>
      </w:pPr>
      <w:r>
        <w:rPr>
          <w:rFonts w:ascii="Times New Roman"/>
          <w:b/>
          <w:i w:val="false"/>
          <w:color w:val="000000"/>
        </w:rPr>
        <w:t xml:space="preserve"> Стандарт экзаменов первоначальной подготовки для специалистов по ТО ВС</w:t>
      </w:r>
    </w:p>
    <w:bookmarkEnd w:id="376"/>
    <w:p>
      <w:pPr>
        <w:spacing w:after="0"/>
        <w:ind w:left="0"/>
        <w:jc w:val="both"/>
      </w:pPr>
      <w:r>
        <w:rPr>
          <w:rFonts w:ascii="Times New Roman"/>
          <w:b w:val="false"/>
          <w:i w:val="false"/>
          <w:color w:val="ff0000"/>
          <w:sz w:val="28"/>
        </w:rPr>
        <w:t xml:space="preserve">
      Сноска. Приложение 11 в редакции приказа Министра индустрии и инфраструктурного развития РК от 31.07.2019 </w:t>
      </w:r>
      <w:r>
        <w:rPr>
          <w:rFonts w:ascii="Times New Roman"/>
          <w:b w:val="false"/>
          <w:i w:val="false"/>
          <w:color w:val="ff0000"/>
          <w:sz w:val="28"/>
        </w:rPr>
        <w:t>№ 594</w:t>
      </w:r>
      <w:r>
        <w:rPr>
          <w:rFonts w:ascii="Times New Roman"/>
          <w:b w:val="false"/>
          <w:i w:val="false"/>
          <w:color w:val="ff0000"/>
          <w:sz w:val="28"/>
        </w:rPr>
        <w:t xml:space="preserve"> (вводится в действие с 01.08.2019).</w:t>
      </w:r>
    </w:p>
    <w:bookmarkStart w:name="z1307" w:id="377"/>
    <w:p>
      <w:pPr>
        <w:spacing w:after="0"/>
        <w:ind w:left="0"/>
        <w:jc w:val="left"/>
      </w:pPr>
      <w:r>
        <w:rPr>
          <w:rFonts w:ascii="Times New Roman"/>
          <w:b/>
          <w:i w:val="false"/>
          <w:color w:val="000000"/>
        </w:rPr>
        <w:t xml:space="preserve"> Глава 1. Общие требования.</w:t>
      </w:r>
    </w:p>
    <w:bookmarkEnd w:id="377"/>
    <w:bookmarkStart w:name="z1308" w:id="378"/>
    <w:p>
      <w:pPr>
        <w:spacing w:after="0"/>
        <w:ind w:left="0"/>
        <w:jc w:val="both"/>
      </w:pPr>
      <w:r>
        <w:rPr>
          <w:rFonts w:ascii="Times New Roman"/>
          <w:b w:val="false"/>
          <w:i w:val="false"/>
          <w:color w:val="000000"/>
          <w:sz w:val="28"/>
        </w:rPr>
        <w:t>
      "1. Все экзамены в рамках первоначальной (базовой) профессиональной подготовки проводятся с применением вопросов с выбором правильного варианта ответа из нескольких и вопроса в виде очерка (essay), если это определено требованиями ниже.</w:t>
      </w:r>
    </w:p>
    <w:bookmarkEnd w:id="378"/>
    <w:bookmarkStart w:name="z1309" w:id="379"/>
    <w:p>
      <w:pPr>
        <w:spacing w:after="0"/>
        <w:ind w:left="0"/>
        <w:jc w:val="both"/>
      </w:pPr>
      <w:r>
        <w:rPr>
          <w:rFonts w:ascii="Times New Roman"/>
          <w:b w:val="false"/>
          <w:i w:val="false"/>
          <w:color w:val="000000"/>
          <w:sz w:val="28"/>
        </w:rPr>
        <w:t>
      Неправильные альтернативные ответы выглядят эквивалентно правдоподобно для любого, кто не знает предмет. Все альтернативные ответы связаны с вопросом и содержат подобный словарь, грамматическую конструкцию и одинаковую длину. В вопросах, содержащих цифровые значения, неправильные ответы соответствуют процедурным ошибкам, таким как использование неправильного значения (+ в сравнении с -) или с неправильными мерами измерения. Они не являются случайными числами.</w:t>
      </w:r>
    </w:p>
    <w:bookmarkEnd w:id="379"/>
    <w:bookmarkStart w:name="z1310" w:id="380"/>
    <w:p>
      <w:pPr>
        <w:spacing w:after="0"/>
        <w:ind w:left="0"/>
        <w:jc w:val="both"/>
      </w:pPr>
      <w:r>
        <w:rPr>
          <w:rFonts w:ascii="Times New Roman"/>
          <w:b w:val="false"/>
          <w:i w:val="false"/>
          <w:color w:val="000000"/>
          <w:sz w:val="28"/>
        </w:rPr>
        <w:t>
      2. Каждый из вопросов с выбором правильного варианта ответа из нескольких имеет три альтернативных варианта ответа, из которых только один правильный и кандидату отпускается время на каждый модуль, который базируется на среднем номинальном отрезке времени из расчета 75 секунд на каждый вопрос.</w:t>
      </w:r>
    </w:p>
    <w:bookmarkEnd w:id="380"/>
    <w:bookmarkStart w:name="z1311" w:id="381"/>
    <w:p>
      <w:pPr>
        <w:spacing w:after="0"/>
        <w:ind w:left="0"/>
        <w:jc w:val="both"/>
      </w:pPr>
      <w:r>
        <w:rPr>
          <w:rFonts w:ascii="Times New Roman"/>
          <w:b w:val="false"/>
          <w:i w:val="false"/>
          <w:color w:val="000000"/>
          <w:sz w:val="28"/>
        </w:rPr>
        <w:t>
      3. Каждый вопрос в виде очерка (essay) требует подготовки в написании ответа и кандидату отводится 20 минут для ответа на каждый вопрос.</w:t>
      </w:r>
    </w:p>
    <w:bookmarkEnd w:id="381"/>
    <w:bookmarkStart w:name="z1312" w:id="382"/>
    <w:p>
      <w:pPr>
        <w:spacing w:after="0"/>
        <w:ind w:left="0"/>
        <w:jc w:val="both"/>
      </w:pPr>
      <w:r>
        <w:rPr>
          <w:rFonts w:ascii="Times New Roman"/>
          <w:b w:val="false"/>
          <w:i w:val="false"/>
          <w:color w:val="000000"/>
          <w:sz w:val="28"/>
        </w:rPr>
        <w:t>
      4. Приемлемые вопросы для очерка (essay) подготовлены и оценены с использованием знаний программ Appendix I модулей 7А, 7В, 9А, 9В, 10 и 10RK.</w:t>
      </w:r>
    </w:p>
    <w:bookmarkEnd w:id="382"/>
    <w:bookmarkStart w:name="z1313" w:id="383"/>
    <w:p>
      <w:pPr>
        <w:spacing w:after="0"/>
        <w:ind w:left="0"/>
        <w:jc w:val="both"/>
      </w:pPr>
      <w:r>
        <w:rPr>
          <w:rFonts w:ascii="Times New Roman"/>
          <w:b w:val="false"/>
          <w:i w:val="false"/>
          <w:color w:val="000000"/>
          <w:sz w:val="28"/>
        </w:rPr>
        <w:t>
      5. Каждый вопрос имеет подготовленную для него модель ответа, которая также включается знание любых альтернативных ответов, которые соответствуют другим подразделам.</w:t>
      </w:r>
    </w:p>
    <w:bookmarkEnd w:id="383"/>
    <w:bookmarkStart w:name="z1314" w:id="384"/>
    <w:p>
      <w:pPr>
        <w:spacing w:after="0"/>
        <w:ind w:left="0"/>
        <w:jc w:val="both"/>
      </w:pPr>
      <w:r>
        <w:rPr>
          <w:rFonts w:ascii="Times New Roman"/>
          <w:b w:val="false"/>
          <w:i w:val="false"/>
          <w:color w:val="000000"/>
          <w:sz w:val="28"/>
        </w:rPr>
        <w:t>
      6. Модель ответа разбита на перечень важных пунктов, известных как ключевые пункты.</w:t>
      </w:r>
    </w:p>
    <w:bookmarkEnd w:id="384"/>
    <w:bookmarkStart w:name="z1315" w:id="385"/>
    <w:p>
      <w:pPr>
        <w:spacing w:after="0"/>
        <w:ind w:left="0"/>
        <w:jc w:val="both"/>
      </w:pPr>
      <w:r>
        <w:rPr>
          <w:rFonts w:ascii="Times New Roman"/>
          <w:b w:val="false"/>
          <w:i w:val="false"/>
          <w:color w:val="000000"/>
          <w:sz w:val="28"/>
        </w:rPr>
        <w:t>
      7. Проходная оценка по каждому модулю или под - модулю части с вопросами и выбором правильного варианта ответа составляет 75 %.</w:t>
      </w:r>
    </w:p>
    <w:bookmarkEnd w:id="385"/>
    <w:bookmarkStart w:name="z1316" w:id="386"/>
    <w:p>
      <w:pPr>
        <w:spacing w:after="0"/>
        <w:ind w:left="0"/>
        <w:jc w:val="both"/>
      </w:pPr>
      <w:r>
        <w:rPr>
          <w:rFonts w:ascii="Times New Roman"/>
          <w:b w:val="false"/>
          <w:i w:val="false"/>
          <w:color w:val="000000"/>
          <w:sz w:val="28"/>
        </w:rPr>
        <w:t>
      8. Проходная оценка для каждого вопроса в виде очерка (essay) составляет 75%, в которой ответ кандидатов включает 75% затребованных ключевых пунктов, определенных вопросом и содержать незначительные ошибки, относящиеся к любому ключевому пункту.</w:t>
      </w:r>
    </w:p>
    <w:bookmarkEnd w:id="386"/>
    <w:bookmarkStart w:name="z1317" w:id="387"/>
    <w:p>
      <w:pPr>
        <w:spacing w:after="0"/>
        <w:ind w:left="0"/>
        <w:jc w:val="both"/>
      </w:pPr>
      <w:r>
        <w:rPr>
          <w:rFonts w:ascii="Times New Roman"/>
          <w:b w:val="false"/>
          <w:i w:val="false"/>
          <w:color w:val="000000"/>
          <w:sz w:val="28"/>
        </w:rPr>
        <w:t>
      9. Если вопросы с выбором правильного варианта ответа, либо вопросы в виде очерка (essay) провалены, в последующем, необходимо пересдать то, что не сдано.</w:t>
      </w:r>
    </w:p>
    <w:bookmarkEnd w:id="387"/>
    <w:bookmarkStart w:name="z1318" w:id="388"/>
    <w:p>
      <w:pPr>
        <w:spacing w:after="0"/>
        <w:ind w:left="0"/>
        <w:jc w:val="both"/>
      </w:pPr>
      <w:r>
        <w:rPr>
          <w:rFonts w:ascii="Times New Roman"/>
          <w:b w:val="false"/>
          <w:i w:val="false"/>
          <w:color w:val="000000"/>
          <w:sz w:val="28"/>
        </w:rPr>
        <w:t>
      10. Несданный модуль пересдается не ранее чем через 90 дней, последующих за датой экзамена, который не сдан, за исключением случаев, когда АУЦ, обучающий специалистов по ТО ВС, одобренный в соответствии с Annex IV (Part-147) или правилами РК проводит курс повторно с учетом несданного предмета в каком-то определенном модуле, где несданный модуль пересдается не ранее чем через 30 дней.</w:t>
      </w:r>
    </w:p>
    <w:bookmarkEnd w:id="388"/>
    <w:bookmarkStart w:name="z1319" w:id="389"/>
    <w:p>
      <w:pPr>
        <w:spacing w:after="0"/>
        <w:ind w:left="0"/>
        <w:jc w:val="both"/>
      </w:pPr>
      <w:r>
        <w:rPr>
          <w:rFonts w:ascii="Times New Roman"/>
          <w:b w:val="false"/>
          <w:i w:val="false"/>
          <w:color w:val="000000"/>
          <w:sz w:val="28"/>
        </w:rPr>
        <w:t>
      11. Период времени, затребованный к базовым знаниям, применяется к каждому индивидуальному экзамену по модулю, за исключением тех (того) экзамена по модул, который пройден, как часть свидетельства другой категории, где свидетельство уже была выдано.</w:t>
      </w:r>
    </w:p>
    <w:bookmarkEnd w:id="389"/>
    <w:bookmarkStart w:name="z1320" w:id="390"/>
    <w:p>
      <w:pPr>
        <w:spacing w:after="0"/>
        <w:ind w:left="0"/>
        <w:jc w:val="both"/>
      </w:pPr>
      <w:r>
        <w:rPr>
          <w:rFonts w:ascii="Times New Roman"/>
          <w:b w:val="false"/>
          <w:i w:val="false"/>
          <w:color w:val="000000"/>
          <w:sz w:val="28"/>
        </w:rPr>
        <w:t>
      12. Максимальное число последовательных попыток пересдач для каждого модуля равно 3-м. Следующая сессия из трех попыток разрешается после прохождения 1-го года ожидания между сессиями.</w:t>
      </w:r>
    </w:p>
    <w:bookmarkEnd w:id="390"/>
    <w:bookmarkStart w:name="z1321" w:id="391"/>
    <w:p>
      <w:pPr>
        <w:spacing w:after="0"/>
        <w:ind w:left="0"/>
        <w:jc w:val="both"/>
      </w:pPr>
      <w:r>
        <w:rPr>
          <w:rFonts w:ascii="Times New Roman"/>
          <w:b w:val="false"/>
          <w:i w:val="false"/>
          <w:color w:val="000000"/>
          <w:sz w:val="28"/>
        </w:rPr>
        <w:t>
      13. Заявитель подтверждает в письменной форме АУЦ, обучающей специалистов по ТО ВС, которые проводят экзамен, о числе и количество попыток сдачи в течение последнего года и назвать организацию или авиационную власть, где эти попытки имели место. АУЦ, обучающий специалистов по ТО ВС, ответственны за проверку количества попыток в пределах установленного временного лимита.";</w:t>
      </w:r>
    </w:p>
    <w:bookmarkEnd w:id="391"/>
    <w:bookmarkStart w:name="z1322" w:id="392"/>
    <w:p>
      <w:pPr>
        <w:spacing w:after="0"/>
        <w:ind w:left="0"/>
        <w:jc w:val="both"/>
      </w:pPr>
      <w:r>
        <w:rPr>
          <w:rFonts w:ascii="Times New Roman"/>
          <w:b w:val="false"/>
          <w:i w:val="false"/>
          <w:color w:val="000000"/>
          <w:sz w:val="28"/>
        </w:rPr>
        <w:t>
      14. Количество вопросов на каждый модуль:</w:t>
      </w:r>
    </w:p>
    <w:bookmarkEnd w:id="392"/>
    <w:bookmarkStart w:name="z1323" w:id="393"/>
    <w:p>
      <w:pPr>
        <w:spacing w:after="0"/>
        <w:ind w:left="0"/>
        <w:jc w:val="both"/>
      </w:pPr>
      <w:r>
        <w:rPr>
          <w:rFonts w:ascii="Times New Roman"/>
          <w:b w:val="false"/>
          <w:i w:val="false"/>
          <w:color w:val="000000"/>
          <w:sz w:val="28"/>
        </w:rPr>
        <w:t>
      1) Модуль 1 - Математика:</w:t>
      </w:r>
    </w:p>
    <w:bookmarkEnd w:id="393"/>
    <w:bookmarkStart w:name="z1324" w:id="394"/>
    <w:p>
      <w:pPr>
        <w:spacing w:after="0"/>
        <w:ind w:left="0"/>
        <w:jc w:val="both"/>
      </w:pPr>
      <w:r>
        <w:rPr>
          <w:rFonts w:ascii="Times New Roman"/>
          <w:b w:val="false"/>
          <w:i w:val="false"/>
          <w:color w:val="000000"/>
          <w:sz w:val="28"/>
        </w:rPr>
        <w:t>
      категория А: 16 вопросов с выбором правильного варианта ответа из нескольких и без очерка (essay). Разрешенное время 20 минут;</w:t>
      </w:r>
    </w:p>
    <w:bookmarkEnd w:id="394"/>
    <w:bookmarkStart w:name="z1325" w:id="395"/>
    <w:p>
      <w:pPr>
        <w:spacing w:after="0"/>
        <w:ind w:left="0"/>
        <w:jc w:val="both"/>
      </w:pPr>
      <w:r>
        <w:rPr>
          <w:rFonts w:ascii="Times New Roman"/>
          <w:b w:val="false"/>
          <w:i w:val="false"/>
          <w:color w:val="000000"/>
          <w:sz w:val="28"/>
        </w:rPr>
        <w:t>
      категория B1: 32 вопроса с выбором правильного варианта ответа из нескольких и без очерка (essay). Разрешенное время 40 минут;</w:t>
      </w:r>
    </w:p>
    <w:bookmarkEnd w:id="395"/>
    <w:bookmarkStart w:name="z1326" w:id="396"/>
    <w:p>
      <w:pPr>
        <w:spacing w:after="0"/>
        <w:ind w:left="0"/>
        <w:jc w:val="both"/>
      </w:pPr>
      <w:r>
        <w:rPr>
          <w:rFonts w:ascii="Times New Roman"/>
          <w:b w:val="false"/>
          <w:i w:val="false"/>
          <w:color w:val="000000"/>
          <w:sz w:val="28"/>
        </w:rPr>
        <w:t>
      категория B2: 32 вопроса с выбором правильного варианта ответа из нескольких и без очерка (essay). Разрешенное время 40 минут;</w:t>
      </w:r>
    </w:p>
    <w:bookmarkEnd w:id="396"/>
    <w:bookmarkStart w:name="z1327" w:id="397"/>
    <w:p>
      <w:pPr>
        <w:spacing w:after="0"/>
        <w:ind w:left="0"/>
        <w:jc w:val="both"/>
      </w:pPr>
      <w:r>
        <w:rPr>
          <w:rFonts w:ascii="Times New Roman"/>
          <w:b w:val="false"/>
          <w:i w:val="false"/>
          <w:color w:val="000000"/>
          <w:sz w:val="28"/>
        </w:rPr>
        <w:t>
      категория B3: 32 вопроса с выбором правильного варианта ответа из нескольких и без очерка (essay). Разрешенное время 40 минут;</w:t>
      </w:r>
    </w:p>
    <w:bookmarkEnd w:id="397"/>
    <w:bookmarkStart w:name="z1328" w:id="398"/>
    <w:p>
      <w:pPr>
        <w:spacing w:after="0"/>
        <w:ind w:left="0"/>
        <w:jc w:val="both"/>
      </w:pPr>
      <w:r>
        <w:rPr>
          <w:rFonts w:ascii="Times New Roman"/>
          <w:b w:val="false"/>
          <w:i w:val="false"/>
          <w:color w:val="000000"/>
          <w:sz w:val="28"/>
        </w:rPr>
        <w:t>
      2) Модуль 2 - Физика:</w:t>
      </w:r>
    </w:p>
    <w:bookmarkEnd w:id="398"/>
    <w:bookmarkStart w:name="z1329" w:id="399"/>
    <w:p>
      <w:pPr>
        <w:spacing w:after="0"/>
        <w:ind w:left="0"/>
        <w:jc w:val="both"/>
      </w:pPr>
      <w:r>
        <w:rPr>
          <w:rFonts w:ascii="Times New Roman"/>
          <w:b w:val="false"/>
          <w:i w:val="false"/>
          <w:color w:val="000000"/>
          <w:sz w:val="28"/>
        </w:rPr>
        <w:t>
      категория А: 32 вопроса с выбором правильного варианта ответа из нескольких и без очерка (eassay). Разрешенное время 40 минут;</w:t>
      </w:r>
    </w:p>
    <w:bookmarkEnd w:id="399"/>
    <w:bookmarkStart w:name="z1330" w:id="400"/>
    <w:p>
      <w:pPr>
        <w:spacing w:after="0"/>
        <w:ind w:left="0"/>
        <w:jc w:val="both"/>
      </w:pPr>
      <w:r>
        <w:rPr>
          <w:rFonts w:ascii="Times New Roman"/>
          <w:b w:val="false"/>
          <w:i w:val="false"/>
          <w:color w:val="000000"/>
          <w:sz w:val="28"/>
        </w:rPr>
        <w:t>
      категория B1: 52 вопроса с выбором правильного варианта ответа из нескольких и без очерка (essay). Разрешенное время 65 минут;</w:t>
      </w:r>
    </w:p>
    <w:bookmarkEnd w:id="400"/>
    <w:bookmarkStart w:name="z1331" w:id="401"/>
    <w:p>
      <w:pPr>
        <w:spacing w:after="0"/>
        <w:ind w:left="0"/>
        <w:jc w:val="both"/>
      </w:pPr>
      <w:r>
        <w:rPr>
          <w:rFonts w:ascii="Times New Roman"/>
          <w:b w:val="false"/>
          <w:i w:val="false"/>
          <w:color w:val="000000"/>
          <w:sz w:val="28"/>
        </w:rPr>
        <w:t>
      категория B2: 52 вопроса с выбором правильного варианта ответа из нескольких и без очерка (essay). Разрешенное время 65 минут;</w:t>
      </w:r>
    </w:p>
    <w:bookmarkEnd w:id="401"/>
    <w:bookmarkStart w:name="z1332" w:id="402"/>
    <w:p>
      <w:pPr>
        <w:spacing w:after="0"/>
        <w:ind w:left="0"/>
        <w:jc w:val="both"/>
      </w:pPr>
      <w:r>
        <w:rPr>
          <w:rFonts w:ascii="Times New Roman"/>
          <w:b w:val="false"/>
          <w:i w:val="false"/>
          <w:color w:val="000000"/>
          <w:sz w:val="28"/>
        </w:rPr>
        <w:t>
      категория B3: 32 вопроса с выбором правильного варианта ответа из нескольких и без очерка (essay). Разрешенное время 35 минут;</w:t>
      </w:r>
    </w:p>
    <w:bookmarkEnd w:id="402"/>
    <w:bookmarkStart w:name="z1333" w:id="403"/>
    <w:p>
      <w:pPr>
        <w:spacing w:after="0"/>
        <w:ind w:left="0"/>
        <w:jc w:val="both"/>
      </w:pPr>
      <w:r>
        <w:rPr>
          <w:rFonts w:ascii="Times New Roman"/>
          <w:b w:val="false"/>
          <w:i w:val="false"/>
          <w:color w:val="000000"/>
          <w:sz w:val="28"/>
        </w:rPr>
        <w:t>
      3) Модуль 3 - Основы электротехники:</w:t>
      </w:r>
    </w:p>
    <w:bookmarkEnd w:id="403"/>
    <w:bookmarkStart w:name="z1334" w:id="404"/>
    <w:p>
      <w:pPr>
        <w:spacing w:after="0"/>
        <w:ind w:left="0"/>
        <w:jc w:val="both"/>
      </w:pPr>
      <w:r>
        <w:rPr>
          <w:rFonts w:ascii="Times New Roman"/>
          <w:b w:val="false"/>
          <w:i w:val="false"/>
          <w:color w:val="000000"/>
          <w:sz w:val="28"/>
        </w:rPr>
        <w:t>
      категория А: 20 вопросов с выбором правильного варианта ответа из нескольких и без очерка (essay). Разрешенное время 25 минут;</w:t>
      </w:r>
    </w:p>
    <w:bookmarkEnd w:id="404"/>
    <w:bookmarkStart w:name="z1335" w:id="405"/>
    <w:p>
      <w:pPr>
        <w:spacing w:after="0"/>
        <w:ind w:left="0"/>
        <w:jc w:val="both"/>
      </w:pPr>
      <w:r>
        <w:rPr>
          <w:rFonts w:ascii="Times New Roman"/>
          <w:b w:val="false"/>
          <w:i w:val="false"/>
          <w:color w:val="000000"/>
          <w:sz w:val="28"/>
        </w:rPr>
        <w:t>
      категория B1: 52 вопроса с выбором правильного варианта ответа из нескольких и без очерка (essay). Разрешенное время 65 минут;</w:t>
      </w:r>
    </w:p>
    <w:bookmarkEnd w:id="405"/>
    <w:bookmarkStart w:name="z1336" w:id="406"/>
    <w:p>
      <w:pPr>
        <w:spacing w:after="0"/>
        <w:ind w:left="0"/>
        <w:jc w:val="both"/>
      </w:pPr>
      <w:r>
        <w:rPr>
          <w:rFonts w:ascii="Times New Roman"/>
          <w:b w:val="false"/>
          <w:i w:val="false"/>
          <w:color w:val="000000"/>
          <w:sz w:val="28"/>
        </w:rPr>
        <w:t>
      категория B2: 52 вопроса с выбором правильного варианта ответа из нескольких и без очерка (essay). Разрешенное время 65 минут;</w:t>
      </w:r>
    </w:p>
    <w:bookmarkEnd w:id="406"/>
    <w:bookmarkStart w:name="z1337" w:id="407"/>
    <w:p>
      <w:pPr>
        <w:spacing w:after="0"/>
        <w:ind w:left="0"/>
        <w:jc w:val="both"/>
      </w:pPr>
      <w:r>
        <w:rPr>
          <w:rFonts w:ascii="Times New Roman"/>
          <w:b w:val="false"/>
          <w:i w:val="false"/>
          <w:color w:val="000000"/>
          <w:sz w:val="28"/>
        </w:rPr>
        <w:t>
      категория B3: 24 вопроса с выбором правильного варианта ответа из нескольких и без очерка (essay). Разрешенное время 30 минут;</w:t>
      </w:r>
    </w:p>
    <w:bookmarkEnd w:id="407"/>
    <w:bookmarkStart w:name="z1338" w:id="408"/>
    <w:p>
      <w:pPr>
        <w:spacing w:after="0"/>
        <w:ind w:left="0"/>
        <w:jc w:val="both"/>
      </w:pPr>
      <w:r>
        <w:rPr>
          <w:rFonts w:ascii="Times New Roman"/>
          <w:b w:val="false"/>
          <w:i w:val="false"/>
          <w:color w:val="000000"/>
          <w:sz w:val="28"/>
        </w:rPr>
        <w:t>
      4) Модуль 4- Основы электроники:</w:t>
      </w:r>
    </w:p>
    <w:bookmarkEnd w:id="408"/>
    <w:bookmarkStart w:name="z1339" w:id="409"/>
    <w:p>
      <w:pPr>
        <w:spacing w:after="0"/>
        <w:ind w:left="0"/>
        <w:jc w:val="both"/>
      </w:pPr>
      <w:r>
        <w:rPr>
          <w:rFonts w:ascii="Times New Roman"/>
          <w:b w:val="false"/>
          <w:i w:val="false"/>
          <w:color w:val="000000"/>
          <w:sz w:val="28"/>
        </w:rPr>
        <w:t>
      категория B1: 20 вопросов с выбором правильного варианта ответа из нескольких и без очерка (essay). Разрешенное время 25 минут;</w:t>
      </w:r>
    </w:p>
    <w:bookmarkEnd w:id="409"/>
    <w:bookmarkStart w:name="z1340" w:id="410"/>
    <w:p>
      <w:pPr>
        <w:spacing w:after="0"/>
        <w:ind w:left="0"/>
        <w:jc w:val="both"/>
      </w:pPr>
      <w:r>
        <w:rPr>
          <w:rFonts w:ascii="Times New Roman"/>
          <w:b w:val="false"/>
          <w:i w:val="false"/>
          <w:color w:val="000000"/>
          <w:sz w:val="28"/>
        </w:rPr>
        <w:t>
      категория B2: 40 вопросов с выбором правильного варианта ответа из нескольких и без очерка (essay). Разрешенное время 50 минут;</w:t>
      </w:r>
    </w:p>
    <w:bookmarkEnd w:id="410"/>
    <w:bookmarkStart w:name="z1341" w:id="411"/>
    <w:p>
      <w:pPr>
        <w:spacing w:after="0"/>
        <w:ind w:left="0"/>
        <w:jc w:val="both"/>
      </w:pPr>
      <w:r>
        <w:rPr>
          <w:rFonts w:ascii="Times New Roman"/>
          <w:b w:val="false"/>
          <w:i w:val="false"/>
          <w:color w:val="000000"/>
          <w:sz w:val="28"/>
        </w:rPr>
        <w:t>
      категория B3: 8 вопросов с выбором правильного варианта ответа из нескольких и без очерка (essay). Разрешенное время 10 минут;</w:t>
      </w:r>
    </w:p>
    <w:bookmarkEnd w:id="411"/>
    <w:bookmarkStart w:name="z1342" w:id="412"/>
    <w:p>
      <w:pPr>
        <w:spacing w:after="0"/>
        <w:ind w:left="0"/>
        <w:jc w:val="both"/>
      </w:pPr>
      <w:r>
        <w:rPr>
          <w:rFonts w:ascii="Times New Roman"/>
          <w:b w:val="false"/>
          <w:i w:val="false"/>
          <w:color w:val="000000"/>
          <w:sz w:val="28"/>
        </w:rPr>
        <w:t>
      5) Модуль 5 - Системы приборов цифровой техники/электроники:</w:t>
      </w:r>
    </w:p>
    <w:bookmarkEnd w:id="412"/>
    <w:bookmarkStart w:name="z1343" w:id="413"/>
    <w:p>
      <w:pPr>
        <w:spacing w:after="0"/>
        <w:ind w:left="0"/>
        <w:jc w:val="both"/>
      </w:pPr>
      <w:r>
        <w:rPr>
          <w:rFonts w:ascii="Times New Roman"/>
          <w:b w:val="false"/>
          <w:i w:val="false"/>
          <w:color w:val="000000"/>
          <w:sz w:val="28"/>
        </w:rPr>
        <w:t>
      категория А: 16 вопросов с выбором правильного варианта ответа из нескольких и без очерка (essay). Разрешенное время 20 минут;</w:t>
      </w:r>
    </w:p>
    <w:bookmarkEnd w:id="413"/>
    <w:bookmarkStart w:name="z1344" w:id="414"/>
    <w:p>
      <w:pPr>
        <w:spacing w:after="0"/>
        <w:ind w:left="0"/>
        <w:jc w:val="both"/>
      </w:pPr>
      <w:r>
        <w:rPr>
          <w:rFonts w:ascii="Times New Roman"/>
          <w:b w:val="false"/>
          <w:i w:val="false"/>
          <w:color w:val="000000"/>
          <w:sz w:val="28"/>
        </w:rPr>
        <w:t>
      категория B1.1 и В1.3: 40 вопросов с выбором правильного варианта ответа из нескольких и без очерка (essay). Разрешенное время 50 минут;</w:t>
      </w:r>
    </w:p>
    <w:bookmarkEnd w:id="414"/>
    <w:bookmarkStart w:name="z1345" w:id="415"/>
    <w:p>
      <w:pPr>
        <w:spacing w:after="0"/>
        <w:ind w:left="0"/>
        <w:jc w:val="both"/>
      </w:pPr>
      <w:r>
        <w:rPr>
          <w:rFonts w:ascii="Times New Roman"/>
          <w:b w:val="false"/>
          <w:i w:val="false"/>
          <w:color w:val="000000"/>
          <w:sz w:val="28"/>
        </w:rPr>
        <w:t>
      категория B1.2 и В1.4: 20 вопросов с выбором правильного варианта ответа из нескольких и без очерка (essay). Разрешенное время 25 минут;</w:t>
      </w:r>
    </w:p>
    <w:bookmarkEnd w:id="415"/>
    <w:bookmarkStart w:name="z1346" w:id="416"/>
    <w:p>
      <w:pPr>
        <w:spacing w:after="0"/>
        <w:ind w:left="0"/>
        <w:jc w:val="both"/>
      </w:pPr>
      <w:r>
        <w:rPr>
          <w:rFonts w:ascii="Times New Roman"/>
          <w:b w:val="false"/>
          <w:i w:val="false"/>
          <w:color w:val="000000"/>
          <w:sz w:val="28"/>
        </w:rPr>
        <w:t>
      категория B2: 72 вопроса с выбором правильного варианта ответа из нескольких и без очерка (essay). Разрешенное время 90 минут;</w:t>
      </w:r>
    </w:p>
    <w:bookmarkEnd w:id="416"/>
    <w:bookmarkStart w:name="z1347" w:id="417"/>
    <w:p>
      <w:pPr>
        <w:spacing w:after="0"/>
        <w:ind w:left="0"/>
        <w:jc w:val="both"/>
      </w:pPr>
      <w:r>
        <w:rPr>
          <w:rFonts w:ascii="Times New Roman"/>
          <w:b w:val="false"/>
          <w:i w:val="false"/>
          <w:color w:val="000000"/>
          <w:sz w:val="28"/>
        </w:rPr>
        <w:t>
      категория B3: 16 вопросов с выбором правильного варианта ответа из нескольких и без очерка (essay). Разрешенное время 20 минут;</w:t>
      </w:r>
    </w:p>
    <w:bookmarkEnd w:id="417"/>
    <w:bookmarkStart w:name="z1348" w:id="418"/>
    <w:p>
      <w:pPr>
        <w:spacing w:after="0"/>
        <w:ind w:left="0"/>
        <w:jc w:val="both"/>
      </w:pPr>
      <w:r>
        <w:rPr>
          <w:rFonts w:ascii="Times New Roman"/>
          <w:b w:val="false"/>
          <w:i w:val="false"/>
          <w:color w:val="000000"/>
          <w:sz w:val="28"/>
        </w:rPr>
        <w:t>
      6) Модуль 6 - Материалы и детали:</w:t>
      </w:r>
    </w:p>
    <w:bookmarkEnd w:id="418"/>
    <w:bookmarkStart w:name="z1349" w:id="419"/>
    <w:p>
      <w:pPr>
        <w:spacing w:after="0"/>
        <w:ind w:left="0"/>
        <w:jc w:val="both"/>
      </w:pPr>
      <w:r>
        <w:rPr>
          <w:rFonts w:ascii="Times New Roman"/>
          <w:b w:val="false"/>
          <w:i w:val="false"/>
          <w:color w:val="000000"/>
          <w:sz w:val="28"/>
        </w:rPr>
        <w:t>
      категория А: 52 вопроса с выбором правильного варианта ответа из нескольких и без очерка (essay). Разрешенное время 65 минут;</w:t>
      </w:r>
    </w:p>
    <w:bookmarkEnd w:id="419"/>
    <w:bookmarkStart w:name="z1350" w:id="420"/>
    <w:p>
      <w:pPr>
        <w:spacing w:after="0"/>
        <w:ind w:left="0"/>
        <w:jc w:val="both"/>
      </w:pPr>
      <w:r>
        <w:rPr>
          <w:rFonts w:ascii="Times New Roman"/>
          <w:b w:val="false"/>
          <w:i w:val="false"/>
          <w:color w:val="000000"/>
          <w:sz w:val="28"/>
        </w:rPr>
        <w:t>
      категория B1: 72 вопроса с выбором правильного варианта ответа из нескольких и без очерка (essay). Разрешенное время 90 минут;</w:t>
      </w:r>
    </w:p>
    <w:bookmarkEnd w:id="420"/>
    <w:bookmarkStart w:name="z1351" w:id="421"/>
    <w:p>
      <w:pPr>
        <w:spacing w:after="0"/>
        <w:ind w:left="0"/>
        <w:jc w:val="both"/>
      </w:pPr>
      <w:r>
        <w:rPr>
          <w:rFonts w:ascii="Times New Roman"/>
          <w:b w:val="false"/>
          <w:i w:val="false"/>
          <w:color w:val="000000"/>
          <w:sz w:val="28"/>
        </w:rPr>
        <w:t>
      категория B2: 60 вопросов с выбором правильного варианта ответа из нескольких и без очерка (essay). Разрешенное время 75 минут;</w:t>
      </w:r>
    </w:p>
    <w:bookmarkEnd w:id="421"/>
    <w:bookmarkStart w:name="z1352" w:id="422"/>
    <w:p>
      <w:pPr>
        <w:spacing w:after="0"/>
        <w:ind w:left="0"/>
        <w:jc w:val="both"/>
      </w:pPr>
      <w:r>
        <w:rPr>
          <w:rFonts w:ascii="Times New Roman"/>
          <w:b w:val="false"/>
          <w:i w:val="false"/>
          <w:color w:val="000000"/>
          <w:sz w:val="28"/>
        </w:rPr>
        <w:t>
      категория B3: 60 вопросов с выбором правильного варианта ответа из нескольких и без очерка (essay). Разрешенное время 75 минут;</w:t>
      </w:r>
    </w:p>
    <w:bookmarkEnd w:id="422"/>
    <w:bookmarkStart w:name="z1353" w:id="423"/>
    <w:p>
      <w:pPr>
        <w:spacing w:after="0"/>
        <w:ind w:left="0"/>
        <w:jc w:val="both"/>
      </w:pPr>
      <w:r>
        <w:rPr>
          <w:rFonts w:ascii="Times New Roman"/>
          <w:b w:val="false"/>
          <w:i w:val="false"/>
          <w:color w:val="000000"/>
          <w:sz w:val="28"/>
        </w:rPr>
        <w:t>
      7) Модуль 7А - Практики технического обслуживания:</w:t>
      </w:r>
    </w:p>
    <w:bookmarkEnd w:id="423"/>
    <w:bookmarkStart w:name="z1354" w:id="424"/>
    <w:p>
      <w:pPr>
        <w:spacing w:after="0"/>
        <w:ind w:left="0"/>
        <w:jc w:val="both"/>
      </w:pPr>
      <w:r>
        <w:rPr>
          <w:rFonts w:ascii="Times New Roman"/>
          <w:b w:val="false"/>
          <w:i w:val="false"/>
          <w:color w:val="000000"/>
          <w:sz w:val="28"/>
        </w:rPr>
        <w:t>
      категория А: 72 вопросов с выбором правильного варианта ответа из нескольких и 2 очерка (essay). Разрешенное время 40 минут плюc 40 минут;</w:t>
      </w:r>
    </w:p>
    <w:bookmarkEnd w:id="424"/>
    <w:bookmarkStart w:name="z1355" w:id="425"/>
    <w:p>
      <w:pPr>
        <w:spacing w:after="0"/>
        <w:ind w:left="0"/>
        <w:jc w:val="both"/>
      </w:pPr>
      <w:r>
        <w:rPr>
          <w:rFonts w:ascii="Times New Roman"/>
          <w:b w:val="false"/>
          <w:i w:val="false"/>
          <w:color w:val="000000"/>
          <w:sz w:val="28"/>
        </w:rPr>
        <w:t>
      категория B1: 80 вопросов с выбором правильного варианта ответа из нескольких и 2 очерка (essay). Разрешенное время 100 минут плюс 40 минут;</w:t>
      </w:r>
    </w:p>
    <w:bookmarkEnd w:id="425"/>
    <w:bookmarkStart w:name="z1356" w:id="426"/>
    <w:p>
      <w:pPr>
        <w:spacing w:after="0"/>
        <w:ind w:left="0"/>
        <w:jc w:val="both"/>
      </w:pPr>
      <w:r>
        <w:rPr>
          <w:rFonts w:ascii="Times New Roman"/>
          <w:b w:val="false"/>
          <w:i w:val="false"/>
          <w:color w:val="000000"/>
          <w:sz w:val="28"/>
        </w:rPr>
        <w:t>
      категория B2: 60 вопросов с выбором правильного варианта ответа из нескольких и 2 очерка (essay). Разрешенное время 75 минут плюс 40 минут;</w:t>
      </w:r>
    </w:p>
    <w:bookmarkEnd w:id="426"/>
    <w:bookmarkStart w:name="z1357" w:id="427"/>
    <w:p>
      <w:pPr>
        <w:spacing w:after="0"/>
        <w:ind w:left="0"/>
        <w:jc w:val="both"/>
      </w:pPr>
      <w:r>
        <w:rPr>
          <w:rFonts w:ascii="Times New Roman"/>
          <w:b w:val="false"/>
          <w:i w:val="false"/>
          <w:color w:val="000000"/>
          <w:sz w:val="28"/>
        </w:rPr>
        <w:t>
      8) Модуль 7B - Практики технического обслуживания:</w:t>
      </w:r>
    </w:p>
    <w:bookmarkEnd w:id="427"/>
    <w:bookmarkStart w:name="z1358" w:id="428"/>
    <w:p>
      <w:pPr>
        <w:spacing w:after="0"/>
        <w:ind w:left="0"/>
        <w:jc w:val="both"/>
      </w:pPr>
      <w:r>
        <w:rPr>
          <w:rFonts w:ascii="Times New Roman"/>
          <w:b w:val="false"/>
          <w:i w:val="false"/>
          <w:color w:val="000000"/>
          <w:sz w:val="28"/>
        </w:rPr>
        <w:t>
      категория B3: 60 вопросов с выбором правильного варианта ответа из нескольких и 2 очерка (essay). Разрешенное время 75 минут плюс 40 минут;</w:t>
      </w:r>
    </w:p>
    <w:bookmarkEnd w:id="428"/>
    <w:bookmarkStart w:name="z1359" w:id="429"/>
    <w:p>
      <w:pPr>
        <w:spacing w:after="0"/>
        <w:ind w:left="0"/>
        <w:jc w:val="both"/>
      </w:pPr>
      <w:r>
        <w:rPr>
          <w:rFonts w:ascii="Times New Roman"/>
          <w:b w:val="false"/>
          <w:i w:val="false"/>
          <w:color w:val="000000"/>
          <w:sz w:val="28"/>
        </w:rPr>
        <w:t>
      9) Модуль 8 - Базовая аэродинамика:</w:t>
      </w:r>
    </w:p>
    <w:bookmarkEnd w:id="429"/>
    <w:bookmarkStart w:name="z1360" w:id="430"/>
    <w:p>
      <w:pPr>
        <w:spacing w:after="0"/>
        <w:ind w:left="0"/>
        <w:jc w:val="both"/>
      </w:pPr>
      <w:r>
        <w:rPr>
          <w:rFonts w:ascii="Times New Roman"/>
          <w:b w:val="false"/>
          <w:i w:val="false"/>
          <w:color w:val="000000"/>
          <w:sz w:val="28"/>
        </w:rPr>
        <w:t>
      категория А: 20 вопросов с выбором правильного варианта ответа из нескольких и без очерка (essay). Разрешенное время 25 минут;</w:t>
      </w:r>
    </w:p>
    <w:bookmarkEnd w:id="430"/>
    <w:bookmarkStart w:name="z1361" w:id="431"/>
    <w:p>
      <w:pPr>
        <w:spacing w:after="0"/>
        <w:ind w:left="0"/>
        <w:jc w:val="both"/>
      </w:pPr>
      <w:r>
        <w:rPr>
          <w:rFonts w:ascii="Times New Roman"/>
          <w:b w:val="false"/>
          <w:i w:val="false"/>
          <w:color w:val="000000"/>
          <w:sz w:val="28"/>
        </w:rPr>
        <w:t>
      категория B1: 20 вопросов с выбором правильного варианта ответа из нескольких и без очерка (essay). Разрешенное время 25 минут;</w:t>
      </w:r>
    </w:p>
    <w:bookmarkEnd w:id="431"/>
    <w:bookmarkStart w:name="z1362" w:id="432"/>
    <w:p>
      <w:pPr>
        <w:spacing w:after="0"/>
        <w:ind w:left="0"/>
        <w:jc w:val="both"/>
      </w:pPr>
      <w:r>
        <w:rPr>
          <w:rFonts w:ascii="Times New Roman"/>
          <w:b w:val="false"/>
          <w:i w:val="false"/>
          <w:color w:val="000000"/>
          <w:sz w:val="28"/>
        </w:rPr>
        <w:t>
      категория B2: 20 вопросов с выбором правильного варианта ответа из нескольких и без очерка (essay). Разрешенное время 25 минут;</w:t>
      </w:r>
    </w:p>
    <w:bookmarkEnd w:id="432"/>
    <w:bookmarkStart w:name="z1363" w:id="433"/>
    <w:p>
      <w:pPr>
        <w:spacing w:after="0"/>
        <w:ind w:left="0"/>
        <w:jc w:val="both"/>
      </w:pPr>
      <w:r>
        <w:rPr>
          <w:rFonts w:ascii="Times New Roman"/>
          <w:b w:val="false"/>
          <w:i w:val="false"/>
          <w:color w:val="000000"/>
          <w:sz w:val="28"/>
        </w:rPr>
        <w:t>
      категория B3: 20 вопросов с выбором правильного варианта ответа из нескольких и без очерка (essay). Разрешенное время 25 минут;.</w:t>
      </w:r>
    </w:p>
    <w:bookmarkEnd w:id="433"/>
    <w:bookmarkStart w:name="z1364" w:id="434"/>
    <w:p>
      <w:pPr>
        <w:spacing w:after="0"/>
        <w:ind w:left="0"/>
        <w:jc w:val="both"/>
      </w:pPr>
      <w:r>
        <w:rPr>
          <w:rFonts w:ascii="Times New Roman"/>
          <w:b w:val="false"/>
          <w:i w:val="false"/>
          <w:color w:val="000000"/>
          <w:sz w:val="28"/>
        </w:rPr>
        <w:t>
      10) Модуль 9A - Возможности человека, применительно к техническому обслуживанию ВС (для категорий А, В1, В2):</w:t>
      </w:r>
    </w:p>
    <w:bookmarkEnd w:id="434"/>
    <w:bookmarkStart w:name="z1365" w:id="435"/>
    <w:p>
      <w:pPr>
        <w:spacing w:after="0"/>
        <w:ind w:left="0"/>
        <w:jc w:val="both"/>
      </w:pPr>
      <w:r>
        <w:rPr>
          <w:rFonts w:ascii="Times New Roman"/>
          <w:b w:val="false"/>
          <w:i w:val="false"/>
          <w:color w:val="000000"/>
          <w:sz w:val="28"/>
        </w:rPr>
        <w:t>
      категория А: 20 вопросов с выбором правильного варианта ответа из нескольких и 1 очерк (essay). Разрешенное время 25 минут плюс 20 минут;</w:t>
      </w:r>
    </w:p>
    <w:bookmarkEnd w:id="435"/>
    <w:bookmarkStart w:name="z1366" w:id="436"/>
    <w:p>
      <w:pPr>
        <w:spacing w:after="0"/>
        <w:ind w:left="0"/>
        <w:jc w:val="both"/>
      </w:pPr>
      <w:r>
        <w:rPr>
          <w:rFonts w:ascii="Times New Roman"/>
          <w:b w:val="false"/>
          <w:i w:val="false"/>
          <w:color w:val="000000"/>
          <w:sz w:val="28"/>
        </w:rPr>
        <w:t>
      категория B1: 20 вопросов с выбором правильного варианта ответа из нескольких и 1очерк (essay). Разрешенное время 25 минут плюс 20 минут;</w:t>
      </w:r>
    </w:p>
    <w:bookmarkEnd w:id="436"/>
    <w:bookmarkStart w:name="z1367" w:id="437"/>
    <w:p>
      <w:pPr>
        <w:spacing w:after="0"/>
        <w:ind w:left="0"/>
        <w:jc w:val="both"/>
      </w:pPr>
      <w:r>
        <w:rPr>
          <w:rFonts w:ascii="Times New Roman"/>
          <w:b w:val="false"/>
          <w:i w:val="false"/>
          <w:color w:val="000000"/>
          <w:sz w:val="28"/>
        </w:rPr>
        <w:t>
      категория B2: 20 вопросов с выбором правильного варианта ответа из нескольких и 1 очерк (essay). Разрешенное время 25 минут плюс 20 минут;</w:t>
      </w:r>
    </w:p>
    <w:bookmarkEnd w:id="437"/>
    <w:bookmarkStart w:name="z1368" w:id="438"/>
    <w:p>
      <w:pPr>
        <w:spacing w:after="0"/>
        <w:ind w:left="0"/>
        <w:jc w:val="both"/>
      </w:pPr>
      <w:r>
        <w:rPr>
          <w:rFonts w:ascii="Times New Roman"/>
          <w:b w:val="false"/>
          <w:i w:val="false"/>
          <w:color w:val="000000"/>
          <w:sz w:val="28"/>
        </w:rPr>
        <w:t>
      11) Модуль 9B - Возможности человека, применительно к техническому обслуживанию ВС (для категории В3):</w:t>
      </w:r>
    </w:p>
    <w:bookmarkEnd w:id="438"/>
    <w:bookmarkStart w:name="z1369" w:id="439"/>
    <w:p>
      <w:pPr>
        <w:spacing w:after="0"/>
        <w:ind w:left="0"/>
        <w:jc w:val="both"/>
      </w:pPr>
      <w:r>
        <w:rPr>
          <w:rFonts w:ascii="Times New Roman"/>
          <w:b w:val="false"/>
          <w:i w:val="false"/>
          <w:color w:val="000000"/>
          <w:sz w:val="28"/>
        </w:rPr>
        <w:t>
      категория B3: 16 вопросов с выбором правильного варианта ответа из нескольких и 1 очерк (essay). Разрешенное время 20 минут плюс 20 минут;</w:t>
      </w:r>
    </w:p>
    <w:bookmarkEnd w:id="439"/>
    <w:bookmarkStart w:name="z1370" w:id="440"/>
    <w:p>
      <w:pPr>
        <w:spacing w:after="0"/>
        <w:ind w:left="0"/>
        <w:jc w:val="both"/>
      </w:pPr>
      <w:r>
        <w:rPr>
          <w:rFonts w:ascii="Times New Roman"/>
          <w:b w:val="false"/>
          <w:i w:val="false"/>
          <w:color w:val="000000"/>
          <w:sz w:val="28"/>
        </w:rPr>
        <w:t>
      12) Модуль 10 - Авиационное законодательство:</w:t>
      </w:r>
    </w:p>
    <w:bookmarkEnd w:id="440"/>
    <w:bookmarkStart w:name="z1371" w:id="441"/>
    <w:p>
      <w:pPr>
        <w:spacing w:after="0"/>
        <w:ind w:left="0"/>
        <w:jc w:val="both"/>
      </w:pPr>
      <w:r>
        <w:rPr>
          <w:rFonts w:ascii="Times New Roman"/>
          <w:b w:val="false"/>
          <w:i w:val="false"/>
          <w:color w:val="000000"/>
          <w:sz w:val="28"/>
        </w:rPr>
        <w:t>
      категория А: 32 вопроса с выбором правильного варианта ответа из нескольких и 1 очерк (essay). Разрешенное время 40 минут плюс 20 минут;</w:t>
      </w:r>
    </w:p>
    <w:bookmarkEnd w:id="441"/>
    <w:bookmarkStart w:name="z1372" w:id="442"/>
    <w:p>
      <w:pPr>
        <w:spacing w:after="0"/>
        <w:ind w:left="0"/>
        <w:jc w:val="both"/>
      </w:pPr>
      <w:r>
        <w:rPr>
          <w:rFonts w:ascii="Times New Roman"/>
          <w:b w:val="false"/>
          <w:i w:val="false"/>
          <w:color w:val="000000"/>
          <w:sz w:val="28"/>
        </w:rPr>
        <w:t>
      категория B1: 40 вопросов с выбором правильного варианта ответа из нескольких и 1 очерк (essay). Разрешенное время 50 минут плюс 20 минут;</w:t>
      </w:r>
    </w:p>
    <w:bookmarkEnd w:id="442"/>
    <w:bookmarkStart w:name="z1373" w:id="443"/>
    <w:p>
      <w:pPr>
        <w:spacing w:after="0"/>
        <w:ind w:left="0"/>
        <w:jc w:val="both"/>
      </w:pPr>
      <w:r>
        <w:rPr>
          <w:rFonts w:ascii="Times New Roman"/>
          <w:b w:val="false"/>
          <w:i w:val="false"/>
          <w:color w:val="000000"/>
          <w:sz w:val="28"/>
        </w:rPr>
        <w:t>
      категория B2: 40 вопросов с выбором правильного варианта ответа из нескольких и 1 очерк (essay). Разрешенное время 50 минут плюс 20 минут;</w:t>
      </w:r>
    </w:p>
    <w:bookmarkEnd w:id="443"/>
    <w:bookmarkStart w:name="z1374" w:id="444"/>
    <w:p>
      <w:pPr>
        <w:spacing w:after="0"/>
        <w:ind w:left="0"/>
        <w:jc w:val="both"/>
      </w:pPr>
      <w:r>
        <w:rPr>
          <w:rFonts w:ascii="Times New Roman"/>
          <w:b w:val="false"/>
          <w:i w:val="false"/>
          <w:color w:val="000000"/>
          <w:sz w:val="28"/>
        </w:rPr>
        <w:t>
      категория B3: 32 вопроса с выбором правильного варианта ответа из нескольких и 1очерк (essay). Разрешенное время 40 минут плюс 20 минут;</w:t>
      </w:r>
    </w:p>
    <w:bookmarkEnd w:id="444"/>
    <w:bookmarkStart w:name="z1375" w:id="445"/>
    <w:p>
      <w:pPr>
        <w:spacing w:after="0"/>
        <w:ind w:left="0"/>
        <w:jc w:val="both"/>
      </w:pPr>
      <w:r>
        <w:rPr>
          <w:rFonts w:ascii="Times New Roman"/>
          <w:b w:val="false"/>
          <w:i w:val="false"/>
          <w:color w:val="000000"/>
          <w:sz w:val="28"/>
        </w:rPr>
        <w:t>
      13) Модуль 10RK - Казахстанское и международное авиационное законодательство:</w:t>
      </w:r>
    </w:p>
    <w:bookmarkEnd w:id="445"/>
    <w:bookmarkStart w:name="z1376" w:id="446"/>
    <w:p>
      <w:pPr>
        <w:spacing w:after="0"/>
        <w:ind w:left="0"/>
        <w:jc w:val="both"/>
      </w:pPr>
      <w:r>
        <w:rPr>
          <w:rFonts w:ascii="Times New Roman"/>
          <w:b w:val="false"/>
          <w:i w:val="false"/>
          <w:color w:val="000000"/>
          <w:sz w:val="28"/>
        </w:rPr>
        <w:t>
      Категория А: 32 вопроса с выбором правильного варианта ответа из нескольких и 1 очерк (essay). Разрешенное время 40 минут плюс 20 минут;</w:t>
      </w:r>
    </w:p>
    <w:bookmarkEnd w:id="446"/>
    <w:bookmarkStart w:name="z1377" w:id="447"/>
    <w:p>
      <w:pPr>
        <w:spacing w:after="0"/>
        <w:ind w:left="0"/>
        <w:jc w:val="both"/>
      </w:pPr>
      <w:r>
        <w:rPr>
          <w:rFonts w:ascii="Times New Roman"/>
          <w:b w:val="false"/>
          <w:i w:val="false"/>
          <w:color w:val="000000"/>
          <w:sz w:val="28"/>
        </w:rPr>
        <w:t>
      Категория B1: 40 вопросов с выбором правильного варианта ответа из нескольких и 1 очерк (essay). Разрешенное время 50 минут плюс 20 минут;</w:t>
      </w:r>
    </w:p>
    <w:bookmarkEnd w:id="447"/>
    <w:bookmarkStart w:name="z1378" w:id="448"/>
    <w:p>
      <w:pPr>
        <w:spacing w:after="0"/>
        <w:ind w:left="0"/>
        <w:jc w:val="both"/>
      </w:pPr>
      <w:r>
        <w:rPr>
          <w:rFonts w:ascii="Times New Roman"/>
          <w:b w:val="false"/>
          <w:i w:val="false"/>
          <w:color w:val="000000"/>
          <w:sz w:val="28"/>
        </w:rPr>
        <w:t>
      Категория B2: 40 вопросов с выбором правильного варианта ответа из нескольких и 1 очерк (essay). Разрешенное время 50 минут плюс 20 минут;</w:t>
      </w:r>
    </w:p>
    <w:bookmarkEnd w:id="448"/>
    <w:bookmarkStart w:name="z1379" w:id="449"/>
    <w:p>
      <w:pPr>
        <w:spacing w:after="0"/>
        <w:ind w:left="0"/>
        <w:jc w:val="both"/>
      </w:pPr>
      <w:r>
        <w:rPr>
          <w:rFonts w:ascii="Times New Roman"/>
          <w:b w:val="false"/>
          <w:i w:val="false"/>
          <w:color w:val="000000"/>
          <w:sz w:val="28"/>
        </w:rPr>
        <w:t>
      Категория B3: 32 вопроса с выбором правильного варианта ответа из нескольких и 1очерк (essay). Разрешенное время 40 минут плюс 20 минут;</w:t>
      </w:r>
    </w:p>
    <w:bookmarkEnd w:id="449"/>
    <w:bookmarkStart w:name="z1380" w:id="450"/>
    <w:p>
      <w:pPr>
        <w:spacing w:after="0"/>
        <w:ind w:left="0"/>
        <w:jc w:val="both"/>
      </w:pPr>
      <w:r>
        <w:rPr>
          <w:rFonts w:ascii="Times New Roman"/>
          <w:b w:val="false"/>
          <w:i w:val="false"/>
          <w:color w:val="000000"/>
          <w:sz w:val="28"/>
        </w:rPr>
        <w:t>
      14) Модуль 11A - Самолеты с газотурбинными двигателями - аэродинамика, структура и системы:</w:t>
      </w:r>
    </w:p>
    <w:bookmarkEnd w:id="450"/>
    <w:bookmarkStart w:name="z1381" w:id="451"/>
    <w:p>
      <w:pPr>
        <w:spacing w:after="0"/>
        <w:ind w:left="0"/>
        <w:jc w:val="both"/>
      </w:pPr>
      <w:r>
        <w:rPr>
          <w:rFonts w:ascii="Times New Roman"/>
          <w:b w:val="false"/>
          <w:i w:val="false"/>
          <w:color w:val="000000"/>
          <w:sz w:val="28"/>
        </w:rPr>
        <w:t>
      категория А: 108 вопросов с выбором правильного варианта ответа из нескольких и без очерка (essay). Разрешенное время 135 минут;</w:t>
      </w:r>
    </w:p>
    <w:bookmarkEnd w:id="451"/>
    <w:bookmarkStart w:name="z1382" w:id="452"/>
    <w:p>
      <w:pPr>
        <w:spacing w:after="0"/>
        <w:ind w:left="0"/>
        <w:jc w:val="both"/>
      </w:pPr>
      <w:r>
        <w:rPr>
          <w:rFonts w:ascii="Times New Roman"/>
          <w:b w:val="false"/>
          <w:i w:val="false"/>
          <w:color w:val="000000"/>
          <w:sz w:val="28"/>
        </w:rPr>
        <w:t>
      категория B1: 140 вопросов с выбором правильного варианта ответа из нескольких и без очерка (essay). Разрешенное время 175 минут;</w:t>
      </w:r>
    </w:p>
    <w:bookmarkEnd w:id="452"/>
    <w:bookmarkStart w:name="z1383" w:id="453"/>
    <w:p>
      <w:pPr>
        <w:spacing w:after="0"/>
        <w:ind w:left="0"/>
        <w:jc w:val="both"/>
      </w:pPr>
      <w:r>
        <w:rPr>
          <w:rFonts w:ascii="Times New Roman"/>
          <w:b w:val="false"/>
          <w:i w:val="false"/>
          <w:color w:val="000000"/>
          <w:sz w:val="28"/>
        </w:rPr>
        <w:t>
      15) Модуль 11B - Самолеты с поршневыми двигателями - аэродинамика, структура и системы (для категорий А2 и В1.2):</w:t>
      </w:r>
    </w:p>
    <w:bookmarkEnd w:id="453"/>
    <w:bookmarkStart w:name="z1384" w:id="454"/>
    <w:p>
      <w:pPr>
        <w:spacing w:after="0"/>
        <w:ind w:left="0"/>
        <w:jc w:val="both"/>
      </w:pPr>
      <w:r>
        <w:rPr>
          <w:rFonts w:ascii="Times New Roman"/>
          <w:b w:val="false"/>
          <w:i w:val="false"/>
          <w:color w:val="000000"/>
          <w:sz w:val="28"/>
        </w:rPr>
        <w:t>
      категория А: 72 вопроса с выбором правильного варианта ответа из нескольких и без очерка (essay). Разрешенное время 90 минут;</w:t>
      </w:r>
    </w:p>
    <w:bookmarkEnd w:id="454"/>
    <w:bookmarkStart w:name="z1385" w:id="455"/>
    <w:p>
      <w:pPr>
        <w:spacing w:after="0"/>
        <w:ind w:left="0"/>
        <w:jc w:val="both"/>
      </w:pPr>
      <w:r>
        <w:rPr>
          <w:rFonts w:ascii="Times New Roman"/>
          <w:b w:val="false"/>
          <w:i w:val="false"/>
          <w:color w:val="000000"/>
          <w:sz w:val="28"/>
        </w:rPr>
        <w:t>
      категория B1: 100 вопросов с выбором правильного варианта ответа из нескольких и без очерка (essay). Разрешенное время 125 минут.</w:t>
      </w:r>
    </w:p>
    <w:bookmarkEnd w:id="455"/>
    <w:bookmarkStart w:name="z1386" w:id="456"/>
    <w:p>
      <w:pPr>
        <w:spacing w:after="0"/>
        <w:ind w:left="0"/>
        <w:jc w:val="both"/>
      </w:pPr>
      <w:r>
        <w:rPr>
          <w:rFonts w:ascii="Times New Roman"/>
          <w:b w:val="false"/>
          <w:i w:val="false"/>
          <w:color w:val="000000"/>
          <w:sz w:val="28"/>
        </w:rPr>
        <w:t>
      16) Модуль 11С - Самолеты с поршневыми двигателями - аэродинамика, структура и системы (для категории В3):</w:t>
      </w:r>
    </w:p>
    <w:bookmarkEnd w:id="456"/>
    <w:bookmarkStart w:name="z1387" w:id="457"/>
    <w:p>
      <w:pPr>
        <w:spacing w:after="0"/>
        <w:ind w:left="0"/>
        <w:jc w:val="both"/>
      </w:pPr>
      <w:r>
        <w:rPr>
          <w:rFonts w:ascii="Times New Roman"/>
          <w:b w:val="false"/>
          <w:i w:val="false"/>
          <w:color w:val="000000"/>
          <w:sz w:val="28"/>
        </w:rPr>
        <w:t>
      категория B3: 60 вопросов с выбором правильного варианта ответа из нескольких и без очерка (essay). Разрешенное время 75 минут;</w:t>
      </w:r>
    </w:p>
    <w:bookmarkEnd w:id="457"/>
    <w:bookmarkStart w:name="z1388" w:id="458"/>
    <w:p>
      <w:pPr>
        <w:spacing w:after="0"/>
        <w:ind w:left="0"/>
        <w:jc w:val="both"/>
      </w:pPr>
      <w:r>
        <w:rPr>
          <w:rFonts w:ascii="Times New Roman"/>
          <w:b w:val="false"/>
          <w:i w:val="false"/>
          <w:color w:val="000000"/>
          <w:sz w:val="28"/>
        </w:rPr>
        <w:t>
      17) Модуль 12- Вертолеты - аэродинамика, структура и системы:</w:t>
      </w:r>
    </w:p>
    <w:bookmarkEnd w:id="458"/>
    <w:bookmarkStart w:name="z1389" w:id="459"/>
    <w:p>
      <w:pPr>
        <w:spacing w:after="0"/>
        <w:ind w:left="0"/>
        <w:jc w:val="both"/>
      </w:pPr>
      <w:r>
        <w:rPr>
          <w:rFonts w:ascii="Times New Roman"/>
          <w:b w:val="false"/>
          <w:i w:val="false"/>
          <w:color w:val="000000"/>
          <w:sz w:val="28"/>
        </w:rPr>
        <w:t>
      категория А: 100 вопросов с выбором правильного варианта ответа из нескольких и без очерка (essay). Разрешенное время 125 минут;</w:t>
      </w:r>
    </w:p>
    <w:bookmarkEnd w:id="459"/>
    <w:bookmarkStart w:name="z1390" w:id="460"/>
    <w:p>
      <w:pPr>
        <w:spacing w:after="0"/>
        <w:ind w:left="0"/>
        <w:jc w:val="both"/>
      </w:pPr>
      <w:r>
        <w:rPr>
          <w:rFonts w:ascii="Times New Roman"/>
          <w:b w:val="false"/>
          <w:i w:val="false"/>
          <w:color w:val="000000"/>
          <w:sz w:val="28"/>
        </w:rPr>
        <w:t>
      категория B1: 128 вопросов с выбором правильного варианта ответа из нескольких и без очерка (essay). Разрешенное время 160 минут;</w:t>
      </w:r>
    </w:p>
    <w:bookmarkEnd w:id="460"/>
    <w:bookmarkStart w:name="z1391" w:id="461"/>
    <w:p>
      <w:pPr>
        <w:spacing w:after="0"/>
        <w:ind w:left="0"/>
        <w:jc w:val="both"/>
      </w:pPr>
      <w:r>
        <w:rPr>
          <w:rFonts w:ascii="Times New Roman"/>
          <w:b w:val="false"/>
          <w:i w:val="false"/>
          <w:color w:val="000000"/>
          <w:sz w:val="28"/>
        </w:rPr>
        <w:t>
      18) Модуль 13- Воздушные суда - аэродинамика, структура и системы:</w:t>
      </w:r>
    </w:p>
    <w:bookmarkEnd w:id="461"/>
    <w:bookmarkStart w:name="z1392" w:id="462"/>
    <w:p>
      <w:pPr>
        <w:spacing w:after="0"/>
        <w:ind w:left="0"/>
        <w:jc w:val="both"/>
      </w:pPr>
      <w:r>
        <w:rPr>
          <w:rFonts w:ascii="Times New Roman"/>
          <w:b w:val="false"/>
          <w:i w:val="false"/>
          <w:color w:val="000000"/>
          <w:sz w:val="28"/>
        </w:rPr>
        <w:t>
      категория B2: 180 вопросов с выбором правильного варианта ответа из нескольких и без очерка (essay). Разрешенное время 225 минут. Вопросы и разрешенное время могут быть разделены в два экзамена, если требуется;</w:t>
      </w:r>
    </w:p>
    <w:bookmarkEnd w:id="462"/>
    <w:bookmarkStart w:name="z1393" w:id="463"/>
    <w:p>
      <w:pPr>
        <w:spacing w:after="0"/>
        <w:ind w:left="0"/>
        <w:jc w:val="both"/>
      </w:pPr>
      <w:r>
        <w:rPr>
          <w:rFonts w:ascii="Times New Roman"/>
          <w:b w:val="false"/>
          <w:i w:val="false"/>
          <w:color w:val="000000"/>
          <w:sz w:val="28"/>
        </w:rPr>
        <w:t>
      19) Модуль 14 - Силовая установка:</w:t>
      </w:r>
    </w:p>
    <w:bookmarkEnd w:id="463"/>
    <w:bookmarkStart w:name="z1394" w:id="464"/>
    <w:p>
      <w:pPr>
        <w:spacing w:after="0"/>
        <w:ind w:left="0"/>
        <w:jc w:val="both"/>
      </w:pPr>
      <w:r>
        <w:rPr>
          <w:rFonts w:ascii="Times New Roman"/>
          <w:b w:val="false"/>
          <w:i w:val="false"/>
          <w:color w:val="000000"/>
          <w:sz w:val="28"/>
        </w:rPr>
        <w:t>
      категория B2: 24 вопроса с выбором правильного варианта ответа из нескольких и без очерка (essay). Разрешенное время 30 минут;</w:t>
      </w:r>
    </w:p>
    <w:bookmarkEnd w:id="464"/>
    <w:bookmarkStart w:name="z1395" w:id="465"/>
    <w:p>
      <w:pPr>
        <w:spacing w:after="0"/>
        <w:ind w:left="0"/>
        <w:jc w:val="both"/>
      </w:pPr>
      <w:r>
        <w:rPr>
          <w:rFonts w:ascii="Times New Roman"/>
          <w:b w:val="false"/>
          <w:i w:val="false"/>
          <w:color w:val="000000"/>
          <w:sz w:val="28"/>
        </w:rPr>
        <w:t>
      20) Модуль 15 - Газотурбинный двигатель:</w:t>
      </w:r>
    </w:p>
    <w:bookmarkEnd w:id="465"/>
    <w:bookmarkStart w:name="z1396" w:id="466"/>
    <w:p>
      <w:pPr>
        <w:spacing w:after="0"/>
        <w:ind w:left="0"/>
        <w:jc w:val="both"/>
      </w:pPr>
      <w:r>
        <w:rPr>
          <w:rFonts w:ascii="Times New Roman"/>
          <w:b w:val="false"/>
          <w:i w:val="false"/>
          <w:color w:val="000000"/>
          <w:sz w:val="28"/>
        </w:rPr>
        <w:t>
      категория А: 60 вопросов с выбором правильного варианта ответа из нескольких и без очерка (essay). Разрешенное время 75 минут;</w:t>
      </w:r>
    </w:p>
    <w:bookmarkEnd w:id="466"/>
    <w:bookmarkStart w:name="z1397" w:id="467"/>
    <w:p>
      <w:pPr>
        <w:spacing w:after="0"/>
        <w:ind w:left="0"/>
        <w:jc w:val="both"/>
      </w:pPr>
      <w:r>
        <w:rPr>
          <w:rFonts w:ascii="Times New Roman"/>
          <w:b w:val="false"/>
          <w:i w:val="false"/>
          <w:color w:val="000000"/>
          <w:sz w:val="28"/>
        </w:rPr>
        <w:t>
      категория B1: 92 вопроса с выбором правильного варианта ответа из нескольких и без очерка (essay). Разрешенное время 115 минут;</w:t>
      </w:r>
    </w:p>
    <w:bookmarkEnd w:id="467"/>
    <w:bookmarkStart w:name="z1398" w:id="468"/>
    <w:p>
      <w:pPr>
        <w:spacing w:after="0"/>
        <w:ind w:left="0"/>
        <w:jc w:val="both"/>
      </w:pPr>
      <w:r>
        <w:rPr>
          <w:rFonts w:ascii="Times New Roman"/>
          <w:b w:val="false"/>
          <w:i w:val="false"/>
          <w:color w:val="000000"/>
          <w:sz w:val="28"/>
        </w:rPr>
        <w:t>
      21) Модуль 16 - Поршневой двигатель:</w:t>
      </w:r>
    </w:p>
    <w:bookmarkEnd w:id="468"/>
    <w:bookmarkStart w:name="z1399" w:id="469"/>
    <w:p>
      <w:pPr>
        <w:spacing w:after="0"/>
        <w:ind w:left="0"/>
        <w:jc w:val="both"/>
      </w:pPr>
      <w:r>
        <w:rPr>
          <w:rFonts w:ascii="Times New Roman"/>
          <w:b w:val="false"/>
          <w:i w:val="false"/>
          <w:color w:val="000000"/>
          <w:sz w:val="28"/>
        </w:rPr>
        <w:t>
      категория А: 52 вопроса с выбором правильного варианта ответа из нескольких и без очерка (essay). Разрешенное время 65 минут;</w:t>
      </w:r>
    </w:p>
    <w:bookmarkEnd w:id="469"/>
    <w:bookmarkStart w:name="z1400" w:id="470"/>
    <w:p>
      <w:pPr>
        <w:spacing w:after="0"/>
        <w:ind w:left="0"/>
        <w:jc w:val="both"/>
      </w:pPr>
      <w:r>
        <w:rPr>
          <w:rFonts w:ascii="Times New Roman"/>
          <w:b w:val="false"/>
          <w:i w:val="false"/>
          <w:color w:val="000000"/>
          <w:sz w:val="28"/>
        </w:rPr>
        <w:t>
      категория B1: 72 вопроса с выбором правильного варианта ответа из нескольких и без очерка (essay). Разрешенное время 90 минут;</w:t>
      </w:r>
    </w:p>
    <w:bookmarkEnd w:id="470"/>
    <w:bookmarkStart w:name="z1401" w:id="471"/>
    <w:p>
      <w:pPr>
        <w:spacing w:after="0"/>
        <w:ind w:left="0"/>
        <w:jc w:val="both"/>
      </w:pPr>
      <w:r>
        <w:rPr>
          <w:rFonts w:ascii="Times New Roman"/>
          <w:b w:val="false"/>
          <w:i w:val="false"/>
          <w:color w:val="000000"/>
          <w:sz w:val="28"/>
        </w:rPr>
        <w:t>
      категория B3: 68 вопросов с выбором правильного варианта ответа из нескольких и без очерка (essay). Разрешенное время 80 минут;</w:t>
      </w:r>
    </w:p>
    <w:bookmarkEnd w:id="471"/>
    <w:bookmarkStart w:name="z1402" w:id="472"/>
    <w:p>
      <w:pPr>
        <w:spacing w:after="0"/>
        <w:ind w:left="0"/>
        <w:jc w:val="both"/>
      </w:pPr>
      <w:r>
        <w:rPr>
          <w:rFonts w:ascii="Times New Roman"/>
          <w:b w:val="false"/>
          <w:i w:val="false"/>
          <w:color w:val="000000"/>
          <w:sz w:val="28"/>
        </w:rPr>
        <w:t>
      22) Модуль 17А - Воздушный винт (для категорий А и В1):</w:t>
      </w:r>
    </w:p>
    <w:bookmarkEnd w:id="472"/>
    <w:bookmarkStart w:name="z1403" w:id="473"/>
    <w:p>
      <w:pPr>
        <w:spacing w:after="0"/>
        <w:ind w:left="0"/>
        <w:jc w:val="both"/>
      </w:pPr>
      <w:r>
        <w:rPr>
          <w:rFonts w:ascii="Times New Roman"/>
          <w:b w:val="false"/>
          <w:i w:val="false"/>
          <w:color w:val="000000"/>
          <w:sz w:val="28"/>
        </w:rPr>
        <w:t>
      категория А: 20 вопросов с выбором правильного варианта ответа из нескольких и без очерка (essay). Разрешенное время 25 минут;</w:t>
      </w:r>
    </w:p>
    <w:bookmarkEnd w:id="473"/>
    <w:bookmarkStart w:name="z1404" w:id="474"/>
    <w:p>
      <w:pPr>
        <w:spacing w:after="0"/>
        <w:ind w:left="0"/>
        <w:jc w:val="both"/>
      </w:pPr>
      <w:r>
        <w:rPr>
          <w:rFonts w:ascii="Times New Roman"/>
          <w:b w:val="false"/>
          <w:i w:val="false"/>
          <w:color w:val="000000"/>
          <w:sz w:val="28"/>
        </w:rPr>
        <w:t>
      категория B1: 32 вопроса с выбором правильного варианта ответа из нескольких и без очерка (essay). Разрешенное время 40 минут;</w:t>
      </w:r>
    </w:p>
    <w:bookmarkEnd w:id="474"/>
    <w:bookmarkStart w:name="z1405" w:id="475"/>
    <w:p>
      <w:pPr>
        <w:spacing w:after="0"/>
        <w:ind w:left="0"/>
        <w:jc w:val="both"/>
      </w:pPr>
      <w:r>
        <w:rPr>
          <w:rFonts w:ascii="Times New Roman"/>
          <w:b w:val="false"/>
          <w:i w:val="false"/>
          <w:color w:val="000000"/>
          <w:sz w:val="28"/>
        </w:rPr>
        <w:t>
      23) Модуль 17В - Воздушный винт (для категории В3):</w:t>
      </w:r>
    </w:p>
    <w:bookmarkEnd w:id="475"/>
    <w:bookmarkStart w:name="z1406" w:id="476"/>
    <w:p>
      <w:pPr>
        <w:spacing w:after="0"/>
        <w:ind w:left="0"/>
        <w:jc w:val="both"/>
      </w:pPr>
      <w:r>
        <w:rPr>
          <w:rFonts w:ascii="Times New Roman"/>
          <w:b w:val="false"/>
          <w:i w:val="false"/>
          <w:color w:val="000000"/>
          <w:sz w:val="28"/>
        </w:rPr>
        <w:t>
      категория B3: 28 вопросов с выбором правильного варианта ответа из нескольких и без очерка (essay). Разрешенное время 30 минут.</w:t>
      </w:r>
    </w:p>
    <w:bookmarkEnd w:id="47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12</w:t>
            </w:r>
            <w:r>
              <w:br/>
            </w:r>
            <w:r>
              <w:rPr>
                <w:rFonts w:ascii="Times New Roman"/>
                <w:b w:val="false"/>
                <w:i w:val="false"/>
                <w:color w:val="000000"/>
                <w:sz w:val="20"/>
              </w:rPr>
              <w:t>к Правилам определения уровня квалификации</w:t>
            </w:r>
            <w:r>
              <w:br/>
            </w:r>
            <w:r>
              <w:rPr>
                <w:rFonts w:ascii="Times New Roman"/>
                <w:b w:val="false"/>
                <w:i w:val="false"/>
                <w:color w:val="000000"/>
                <w:sz w:val="20"/>
              </w:rPr>
              <w:t>авиационного персонала</w:t>
            </w:r>
          </w:p>
        </w:tc>
      </w:tr>
    </w:tbl>
    <w:bookmarkStart w:name="z682" w:id="477"/>
    <w:p>
      <w:pPr>
        <w:spacing w:after="0"/>
        <w:ind w:left="0"/>
        <w:jc w:val="left"/>
      </w:pPr>
      <w:r>
        <w:rPr>
          <w:rFonts w:ascii="Times New Roman"/>
          <w:b/>
          <w:i w:val="false"/>
          <w:color w:val="000000"/>
        </w:rPr>
        <w:t xml:space="preserve"> Стандарт проведения экзаменов на тип ВС - практическая стажировка для специалистов ТО ВС.</w:t>
      </w:r>
    </w:p>
    <w:bookmarkEnd w:id="477"/>
    <w:p>
      <w:pPr>
        <w:spacing w:after="0"/>
        <w:ind w:left="0"/>
        <w:jc w:val="both"/>
      </w:pPr>
      <w:r>
        <w:rPr>
          <w:rFonts w:ascii="Times New Roman"/>
          <w:b w:val="false"/>
          <w:i w:val="false"/>
          <w:color w:val="ff0000"/>
          <w:sz w:val="28"/>
        </w:rPr>
        <w:t xml:space="preserve">
      Сноска. Приложение 12 в редакции приказа Министра индустрии и инфраструктурного развития РК от 31.07.2019 </w:t>
      </w:r>
      <w:r>
        <w:rPr>
          <w:rFonts w:ascii="Times New Roman"/>
          <w:b w:val="false"/>
          <w:i w:val="false"/>
          <w:color w:val="ff0000"/>
          <w:sz w:val="28"/>
        </w:rPr>
        <w:t>№ 594</w:t>
      </w:r>
      <w:r>
        <w:rPr>
          <w:rFonts w:ascii="Times New Roman"/>
          <w:b w:val="false"/>
          <w:i w:val="false"/>
          <w:color w:val="ff0000"/>
          <w:sz w:val="28"/>
        </w:rPr>
        <w:t xml:space="preserve"> (вводится в действие с 01.08.2019).</w:t>
      </w:r>
    </w:p>
    <w:bookmarkStart w:name="z1407" w:id="478"/>
    <w:p>
      <w:pPr>
        <w:spacing w:after="0"/>
        <w:ind w:left="0"/>
        <w:jc w:val="left"/>
      </w:pPr>
      <w:r>
        <w:rPr>
          <w:rFonts w:ascii="Times New Roman"/>
          <w:b/>
          <w:i w:val="false"/>
          <w:color w:val="000000"/>
        </w:rPr>
        <w:t xml:space="preserve"> Глава 1. Общие требования</w:t>
      </w:r>
    </w:p>
    <w:bookmarkEnd w:id="478"/>
    <w:bookmarkStart w:name="z1408" w:id="479"/>
    <w:p>
      <w:pPr>
        <w:spacing w:after="0"/>
        <w:ind w:left="0"/>
        <w:jc w:val="both"/>
      </w:pPr>
      <w:r>
        <w:rPr>
          <w:rFonts w:ascii="Times New Roman"/>
          <w:b w:val="false"/>
          <w:i w:val="false"/>
          <w:color w:val="000000"/>
          <w:sz w:val="28"/>
        </w:rPr>
        <w:t>
      Квалификационное оценивание на тип ВС состоит из теоретического экзамена, практического оценки, практическое оценка не применимы к рейтингам категории "С".</w:t>
      </w:r>
    </w:p>
    <w:bookmarkEnd w:id="479"/>
    <w:bookmarkStart w:name="z1409" w:id="480"/>
    <w:p>
      <w:pPr>
        <w:spacing w:after="0"/>
        <w:ind w:left="0"/>
        <w:jc w:val="both"/>
      </w:pPr>
      <w:r>
        <w:rPr>
          <w:rFonts w:ascii="Times New Roman"/>
          <w:b w:val="false"/>
          <w:i w:val="false"/>
          <w:color w:val="000000"/>
          <w:sz w:val="28"/>
        </w:rPr>
        <w:t>
      1. Теоретические экзамены соответствуют следующим требованиям:</w:t>
      </w:r>
    </w:p>
    <w:bookmarkEnd w:id="480"/>
    <w:bookmarkStart w:name="z1410" w:id="481"/>
    <w:p>
      <w:pPr>
        <w:spacing w:after="0"/>
        <w:ind w:left="0"/>
        <w:jc w:val="both"/>
      </w:pPr>
      <w:r>
        <w:rPr>
          <w:rFonts w:ascii="Times New Roman"/>
          <w:b w:val="false"/>
          <w:i w:val="false"/>
          <w:color w:val="000000"/>
          <w:sz w:val="28"/>
        </w:rPr>
        <w:t xml:space="preserve">
      1) проводятся в АУЦ, сертифицированных уполномоченной организацией в соответствии с требованиями </w:t>
      </w:r>
      <w:r>
        <w:rPr>
          <w:rFonts w:ascii="Times New Roman"/>
          <w:b w:val="false"/>
          <w:i w:val="false"/>
          <w:color w:val="000000"/>
          <w:sz w:val="28"/>
        </w:rPr>
        <w:t>приказа</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6 февраля 2015 года № 115 "Об утверждении Правил сертификации и выдачи сертификата авиационного учебного центра гражданской авиации" (зарегистрированный в Реестре государственной регистрации нормативных правовых актов № 10486), или при проведении в других учебных организациях - признанных уполномоченной организацией;</w:t>
      </w:r>
    </w:p>
    <w:bookmarkEnd w:id="481"/>
    <w:bookmarkStart w:name="z1411" w:id="482"/>
    <w:p>
      <w:pPr>
        <w:spacing w:after="0"/>
        <w:ind w:left="0"/>
        <w:jc w:val="both"/>
      </w:pPr>
      <w:r>
        <w:rPr>
          <w:rFonts w:ascii="Times New Roman"/>
          <w:b w:val="false"/>
          <w:i w:val="false"/>
          <w:color w:val="000000"/>
          <w:sz w:val="28"/>
        </w:rPr>
        <w:t>
      2) соответствуют стандартам, за исключением разрешенного описанногов подпункте 3 ниже:</w:t>
      </w:r>
    </w:p>
    <w:bookmarkEnd w:id="482"/>
    <w:bookmarkStart w:name="z1412" w:id="483"/>
    <w:p>
      <w:pPr>
        <w:spacing w:after="0"/>
        <w:ind w:left="0"/>
        <w:jc w:val="both"/>
      </w:pPr>
      <w:r>
        <w:rPr>
          <w:rFonts w:ascii="Times New Roman"/>
          <w:b w:val="false"/>
          <w:i w:val="false"/>
          <w:color w:val="000000"/>
          <w:sz w:val="28"/>
        </w:rPr>
        <w:t>
      с соответствующими элементами, определенными в обязательной части приемлемых данных, установленных уполномоченной организацией или, если таких элементов нет, стандартом, описанных в настоящем Приложении;</w:t>
      </w:r>
    </w:p>
    <w:bookmarkEnd w:id="483"/>
    <w:bookmarkStart w:name="z1413" w:id="484"/>
    <w:p>
      <w:pPr>
        <w:spacing w:after="0"/>
        <w:ind w:left="0"/>
        <w:jc w:val="both"/>
      </w:pPr>
      <w:r>
        <w:rPr>
          <w:rFonts w:ascii="Times New Roman"/>
          <w:b w:val="false"/>
          <w:i w:val="false"/>
          <w:color w:val="000000"/>
          <w:sz w:val="28"/>
        </w:rPr>
        <w:t>
      по стандарту проведения экзаменов настоящих Правил.</w:t>
      </w:r>
    </w:p>
    <w:bookmarkEnd w:id="484"/>
    <w:bookmarkStart w:name="z1414" w:id="485"/>
    <w:p>
      <w:pPr>
        <w:spacing w:after="0"/>
        <w:ind w:left="0"/>
        <w:jc w:val="both"/>
      </w:pPr>
      <w:r>
        <w:rPr>
          <w:rFonts w:ascii="Times New Roman"/>
          <w:b w:val="false"/>
          <w:i w:val="false"/>
          <w:color w:val="000000"/>
          <w:sz w:val="28"/>
        </w:rPr>
        <w:t>
      3) в случае категории "С", для специалистов, квалифицированных по академическому техническому образованию, первое соответствующее теоретическое обучение на тип ВС получается по уровню категорий "В1" или "В2";</w:t>
      </w:r>
    </w:p>
    <w:bookmarkEnd w:id="485"/>
    <w:bookmarkStart w:name="z1415" w:id="486"/>
    <w:p>
      <w:pPr>
        <w:spacing w:after="0"/>
        <w:ind w:left="0"/>
        <w:jc w:val="both"/>
      </w:pPr>
      <w:r>
        <w:rPr>
          <w:rFonts w:ascii="Times New Roman"/>
          <w:b w:val="false"/>
          <w:i w:val="false"/>
          <w:color w:val="000000"/>
          <w:sz w:val="28"/>
        </w:rPr>
        <w:t>
      4) начинаются и завершаются в пределах 3-х летнего периода, предшествующих заявлению на внесение рейтинга в свидетельство специалиста по ТО ВС.</w:t>
      </w:r>
    </w:p>
    <w:bookmarkEnd w:id="486"/>
    <w:bookmarkStart w:name="z1416" w:id="487"/>
    <w:p>
      <w:pPr>
        <w:spacing w:after="0"/>
        <w:ind w:left="0"/>
        <w:jc w:val="both"/>
      </w:pPr>
      <w:r>
        <w:rPr>
          <w:rFonts w:ascii="Times New Roman"/>
          <w:b w:val="false"/>
          <w:i w:val="false"/>
          <w:color w:val="000000"/>
          <w:sz w:val="28"/>
        </w:rPr>
        <w:t>
      Примечание. Началом 3 - летнего периода считается начало изучения теоретического элемента или практической стажировки в зависимости от того, что начато раньше, окончание - дата оценки практического элемента или дата подписания супервайзером практической стажировки последней освоенной задачи программы практической стажировки, одобренной к проведению авиационной властью той страны, которая выдала свидетельство.</w:t>
      </w:r>
    </w:p>
    <w:bookmarkEnd w:id="487"/>
    <w:bookmarkStart w:name="z1417" w:id="488"/>
    <w:p>
      <w:pPr>
        <w:spacing w:after="0"/>
        <w:ind w:left="0"/>
        <w:jc w:val="both"/>
      </w:pPr>
      <w:r>
        <w:rPr>
          <w:rFonts w:ascii="Times New Roman"/>
          <w:b w:val="false"/>
          <w:i w:val="false"/>
          <w:color w:val="000000"/>
          <w:sz w:val="28"/>
        </w:rPr>
        <w:t>
      2. Практическое оценка соответствует следующим требованиям:</w:t>
      </w:r>
    </w:p>
    <w:bookmarkEnd w:id="488"/>
    <w:bookmarkStart w:name="z1418" w:id="489"/>
    <w:p>
      <w:pPr>
        <w:spacing w:after="0"/>
        <w:ind w:left="0"/>
        <w:jc w:val="both"/>
      </w:pPr>
      <w:r>
        <w:rPr>
          <w:rFonts w:ascii="Times New Roman"/>
          <w:b w:val="false"/>
          <w:i w:val="false"/>
          <w:color w:val="000000"/>
          <w:sz w:val="28"/>
        </w:rPr>
        <w:t>
      1) проведена в АУЦ сертифицированным уполномоченной организацией в соответствии с требованиями Правил сертификации и выдачи сертификата авиационного учебного центра гражданской авиации, или при проведении в других организациях - одобренных к проведению практического обучению и оценки уполномоченной организации;</w:t>
      </w:r>
    </w:p>
    <w:bookmarkEnd w:id="489"/>
    <w:bookmarkStart w:name="z1419" w:id="490"/>
    <w:p>
      <w:pPr>
        <w:spacing w:after="0"/>
        <w:ind w:left="0"/>
        <w:jc w:val="both"/>
      </w:pPr>
      <w:r>
        <w:rPr>
          <w:rFonts w:ascii="Times New Roman"/>
          <w:b w:val="false"/>
          <w:i w:val="false"/>
          <w:color w:val="000000"/>
          <w:sz w:val="28"/>
        </w:rPr>
        <w:t>
      2) соответствуют стандартам за исключением разрешенного обучения отличиям, описанного в пункте "с" ниже:</w:t>
      </w:r>
    </w:p>
    <w:bookmarkEnd w:id="490"/>
    <w:bookmarkStart w:name="z1420" w:id="491"/>
    <w:p>
      <w:pPr>
        <w:spacing w:after="0"/>
        <w:ind w:left="0"/>
        <w:jc w:val="both"/>
      </w:pPr>
      <w:r>
        <w:rPr>
          <w:rFonts w:ascii="Times New Roman"/>
          <w:b w:val="false"/>
          <w:i w:val="false"/>
          <w:color w:val="000000"/>
          <w:sz w:val="28"/>
        </w:rPr>
        <w:t>
      с соответствующими элементами, определенными в обязательной части приемлемых данных, установленных уполномоченной организацией или, если таких элементов нет, стандартом, описанных в настоящем Приложении; и</w:t>
      </w:r>
    </w:p>
    <w:bookmarkEnd w:id="491"/>
    <w:bookmarkStart w:name="z1421" w:id="492"/>
    <w:p>
      <w:pPr>
        <w:spacing w:after="0"/>
        <w:ind w:left="0"/>
        <w:jc w:val="both"/>
      </w:pPr>
      <w:r>
        <w:rPr>
          <w:rFonts w:ascii="Times New Roman"/>
          <w:b w:val="false"/>
          <w:i w:val="false"/>
          <w:color w:val="000000"/>
          <w:sz w:val="28"/>
        </w:rPr>
        <w:t>
      по стандарту проведения экзаменов настоящих Правил.</w:t>
      </w:r>
    </w:p>
    <w:bookmarkEnd w:id="492"/>
    <w:bookmarkStart w:name="z1422" w:id="493"/>
    <w:p>
      <w:pPr>
        <w:spacing w:after="0"/>
        <w:ind w:left="0"/>
        <w:jc w:val="both"/>
      </w:pPr>
      <w:r>
        <w:rPr>
          <w:rFonts w:ascii="Times New Roman"/>
          <w:b w:val="false"/>
          <w:i w:val="false"/>
          <w:color w:val="000000"/>
          <w:sz w:val="28"/>
        </w:rPr>
        <w:t>
      3) включают наличие отмеченных пунктов, соответствующих деятельности по ТО ВС (отмеченных знаком "Х"), относящихся к типу ВС;</w:t>
      </w:r>
    </w:p>
    <w:bookmarkEnd w:id="493"/>
    <w:bookmarkStart w:name="z1423" w:id="494"/>
    <w:p>
      <w:pPr>
        <w:spacing w:after="0"/>
        <w:ind w:left="0"/>
        <w:jc w:val="both"/>
      </w:pPr>
      <w:r>
        <w:rPr>
          <w:rFonts w:ascii="Times New Roman"/>
          <w:b w:val="false"/>
          <w:i w:val="false"/>
          <w:color w:val="000000"/>
          <w:sz w:val="28"/>
        </w:rPr>
        <w:t>
      4) включают демонстрацию использования оборудования, компонентов, тренажеров, других устройств, используемых при обучении на тип ВС;</w:t>
      </w:r>
    </w:p>
    <w:bookmarkEnd w:id="494"/>
    <w:bookmarkStart w:name="z1424" w:id="495"/>
    <w:p>
      <w:pPr>
        <w:spacing w:after="0"/>
        <w:ind w:left="0"/>
        <w:jc w:val="both"/>
      </w:pPr>
      <w:r>
        <w:rPr>
          <w:rFonts w:ascii="Times New Roman"/>
          <w:b w:val="false"/>
          <w:i w:val="false"/>
          <w:color w:val="000000"/>
          <w:sz w:val="28"/>
        </w:rPr>
        <w:t>
      5) начинаются и завершаются в пределах 3-х летнего периода, предшествующих заявлению на внесение рейтинга в свидетельство специалиста по ТО ВС.</w:t>
      </w:r>
    </w:p>
    <w:bookmarkEnd w:id="495"/>
    <w:bookmarkStart w:name="z1425" w:id="496"/>
    <w:p>
      <w:pPr>
        <w:spacing w:after="0"/>
        <w:ind w:left="0"/>
        <w:jc w:val="both"/>
      </w:pPr>
      <w:r>
        <w:rPr>
          <w:rFonts w:ascii="Times New Roman"/>
          <w:b w:val="false"/>
          <w:i w:val="false"/>
          <w:color w:val="000000"/>
          <w:sz w:val="28"/>
        </w:rPr>
        <w:t>
      Примечание. Началом 3-х летнего периода считается начало изучения теоретического элемента или практической стажировки в зависимости от того, что начато раньше, окончание - дата оценки практического элемента или дата подписания супервайзером практической стажировки последней освоенной задачи программы практической стажировки, одобренной к проведению авиационной властью той страны, которая выдала свидетельство.</w:t>
      </w:r>
    </w:p>
    <w:bookmarkEnd w:id="496"/>
    <w:bookmarkStart w:name="z1426" w:id="497"/>
    <w:p>
      <w:pPr>
        <w:spacing w:after="0"/>
        <w:ind w:left="0"/>
        <w:jc w:val="left"/>
      </w:pPr>
      <w:r>
        <w:rPr>
          <w:rFonts w:ascii="Times New Roman"/>
          <w:b/>
          <w:i w:val="false"/>
          <w:color w:val="000000"/>
        </w:rPr>
        <w:t xml:space="preserve"> Глава 2. Стандарт экзаменов на тип ВС и оценка</w:t>
      </w:r>
    </w:p>
    <w:bookmarkEnd w:id="497"/>
    <w:bookmarkStart w:name="z1427" w:id="498"/>
    <w:p>
      <w:pPr>
        <w:spacing w:after="0"/>
        <w:ind w:left="0"/>
        <w:jc w:val="both"/>
      </w:pPr>
      <w:r>
        <w:rPr>
          <w:rFonts w:ascii="Times New Roman"/>
          <w:b w:val="false"/>
          <w:i w:val="false"/>
          <w:color w:val="000000"/>
          <w:sz w:val="28"/>
        </w:rPr>
        <w:t>
      Стандарт экзамена теоретического элемента</w:t>
      </w:r>
    </w:p>
    <w:bookmarkEnd w:id="498"/>
    <w:bookmarkStart w:name="z1428" w:id="499"/>
    <w:p>
      <w:pPr>
        <w:spacing w:after="0"/>
        <w:ind w:left="0"/>
        <w:jc w:val="both"/>
      </w:pPr>
      <w:r>
        <w:rPr>
          <w:rFonts w:ascii="Times New Roman"/>
          <w:b w:val="false"/>
          <w:i w:val="false"/>
          <w:color w:val="000000"/>
          <w:sz w:val="28"/>
        </w:rPr>
        <w:t>
      По завершению этапа теоретического элемента, проводится письменный экзамен, который заключается в следующем:</w:t>
      </w:r>
    </w:p>
    <w:bookmarkEnd w:id="499"/>
    <w:bookmarkStart w:name="z1429" w:id="500"/>
    <w:p>
      <w:pPr>
        <w:spacing w:after="0"/>
        <w:ind w:left="0"/>
        <w:jc w:val="both"/>
      </w:pPr>
      <w:r>
        <w:rPr>
          <w:rFonts w:ascii="Times New Roman"/>
          <w:b w:val="false"/>
          <w:i w:val="false"/>
          <w:color w:val="000000"/>
          <w:sz w:val="28"/>
        </w:rPr>
        <w:t>
      1) формат экзамена включает в себя вопросы с выбором правильного варианта ответа из нескольких. Каждый вопрос имеет 3 альтернативных ответа, в котором только один имеет правильный ответ. Общее время экзамена базируется на общем числе вопросов и время для ответов в среднем рассчитывается из расчета 90 секунд на вопрос;</w:t>
      </w:r>
    </w:p>
    <w:bookmarkEnd w:id="500"/>
    <w:bookmarkStart w:name="z1430" w:id="501"/>
    <w:p>
      <w:pPr>
        <w:spacing w:after="0"/>
        <w:ind w:left="0"/>
        <w:jc w:val="both"/>
      </w:pPr>
      <w:r>
        <w:rPr>
          <w:rFonts w:ascii="Times New Roman"/>
          <w:b w:val="false"/>
          <w:i w:val="false"/>
          <w:color w:val="000000"/>
          <w:sz w:val="28"/>
        </w:rPr>
        <w:t>
      2) неправильные альтернативные ответы выглядят правдоподобно для любого, кто не знает предмет. Все альтернативные ответы очевидны к вопросу и иметь одинаковый словарь, грамматическую конструкцию и длину;</w:t>
      </w:r>
    </w:p>
    <w:bookmarkEnd w:id="501"/>
    <w:bookmarkStart w:name="z1431" w:id="502"/>
    <w:p>
      <w:pPr>
        <w:spacing w:after="0"/>
        <w:ind w:left="0"/>
        <w:jc w:val="both"/>
      </w:pPr>
      <w:r>
        <w:rPr>
          <w:rFonts w:ascii="Times New Roman"/>
          <w:b w:val="false"/>
          <w:i w:val="false"/>
          <w:color w:val="000000"/>
          <w:sz w:val="28"/>
        </w:rPr>
        <w:t>
      3) в вопросах, содержащих цифровые значения, неправильные ответы соответствуют процедурным ошибкам, таким как использование неправильного значения (+ в сравнении с -) или неправильные меры измерения. Они не являются случайными числами;</w:t>
      </w:r>
    </w:p>
    <w:bookmarkEnd w:id="502"/>
    <w:bookmarkStart w:name="z1432" w:id="503"/>
    <w:p>
      <w:pPr>
        <w:spacing w:after="0"/>
        <w:ind w:left="0"/>
        <w:jc w:val="both"/>
      </w:pPr>
      <w:r>
        <w:rPr>
          <w:rFonts w:ascii="Times New Roman"/>
          <w:b w:val="false"/>
          <w:i w:val="false"/>
          <w:color w:val="000000"/>
          <w:sz w:val="28"/>
        </w:rPr>
        <w:t>
      4) уровень экзамена для каждого раздела (Chapters) (*) один из определенных в пункте 2 "Уровни обучения на тип ВС2. Однако, является приемлемым использование ограниченного числа вопросов самого низкого уровня.</w:t>
      </w:r>
    </w:p>
    <w:bookmarkEnd w:id="503"/>
    <w:bookmarkStart w:name="z1433" w:id="504"/>
    <w:p>
      <w:pPr>
        <w:spacing w:after="0"/>
        <w:ind w:left="0"/>
        <w:jc w:val="both"/>
      </w:pPr>
      <w:r>
        <w:rPr>
          <w:rFonts w:ascii="Times New Roman"/>
          <w:b w:val="false"/>
          <w:i w:val="false"/>
          <w:color w:val="000000"/>
          <w:sz w:val="28"/>
        </w:rPr>
        <w:t>
      5) экзамены проводятся с закрытой книгой. Никакой справочный материал не допускается. Исключение будет сделано для тех экзаменов, где кандидаты "В1" или "В2" будут интерпретировать техническую документацию.</w:t>
      </w:r>
    </w:p>
    <w:bookmarkEnd w:id="504"/>
    <w:bookmarkStart w:name="z1434" w:id="505"/>
    <w:p>
      <w:pPr>
        <w:spacing w:after="0"/>
        <w:ind w:left="0"/>
        <w:jc w:val="both"/>
      </w:pPr>
      <w:r>
        <w:rPr>
          <w:rFonts w:ascii="Times New Roman"/>
          <w:b w:val="false"/>
          <w:i w:val="false"/>
          <w:color w:val="000000"/>
          <w:sz w:val="28"/>
        </w:rPr>
        <w:t>
      Число вопросов соответствует как минимум 1 вопрос на час преподавания. Число вопросов на каждый раздел и уровень пропорциональны к:</w:t>
      </w:r>
    </w:p>
    <w:bookmarkEnd w:id="505"/>
    <w:bookmarkStart w:name="z1435" w:id="506"/>
    <w:p>
      <w:pPr>
        <w:spacing w:after="0"/>
        <w:ind w:left="0"/>
        <w:jc w:val="both"/>
      </w:pPr>
      <w:r>
        <w:rPr>
          <w:rFonts w:ascii="Times New Roman"/>
          <w:b w:val="false"/>
          <w:i w:val="false"/>
          <w:color w:val="000000"/>
          <w:sz w:val="28"/>
        </w:rPr>
        <w:t>
      фактическим часам обучения, потраченным на обучение в этом разделе и уровню обучения;</w:t>
      </w:r>
    </w:p>
    <w:bookmarkEnd w:id="506"/>
    <w:bookmarkStart w:name="z1436" w:id="507"/>
    <w:p>
      <w:pPr>
        <w:spacing w:after="0"/>
        <w:ind w:left="0"/>
        <w:jc w:val="both"/>
      </w:pPr>
      <w:r>
        <w:rPr>
          <w:rFonts w:ascii="Times New Roman"/>
          <w:b w:val="false"/>
          <w:i w:val="false"/>
          <w:color w:val="000000"/>
          <w:sz w:val="28"/>
        </w:rPr>
        <w:t>
      целям изучения, как приведено в учебном плане курса (TNA).</w:t>
      </w:r>
    </w:p>
    <w:bookmarkEnd w:id="507"/>
    <w:bookmarkStart w:name="z1437" w:id="508"/>
    <w:p>
      <w:pPr>
        <w:spacing w:after="0"/>
        <w:ind w:left="0"/>
        <w:jc w:val="both"/>
      </w:pPr>
      <w:r>
        <w:rPr>
          <w:rFonts w:ascii="Times New Roman"/>
          <w:b w:val="false"/>
          <w:i w:val="false"/>
          <w:color w:val="000000"/>
          <w:sz w:val="28"/>
        </w:rPr>
        <w:t>
      Уполномоченная организация будет оценивать количество и уровень вопросов при одобрении курса;</w:t>
      </w:r>
    </w:p>
    <w:bookmarkEnd w:id="508"/>
    <w:bookmarkStart w:name="z1438" w:id="509"/>
    <w:p>
      <w:pPr>
        <w:spacing w:after="0"/>
        <w:ind w:left="0"/>
        <w:jc w:val="both"/>
      </w:pPr>
      <w:r>
        <w:rPr>
          <w:rFonts w:ascii="Times New Roman"/>
          <w:b w:val="false"/>
          <w:i w:val="false"/>
          <w:color w:val="000000"/>
          <w:sz w:val="28"/>
        </w:rPr>
        <w:t>
      6) минимальный проходной балл на экзамене составляет 75 %. Там, где экзамен обучения на тип ВС разделяется на несколько экзаменов, каждый экзамен сдан с оценкой не менее 75%. С целью возможности достичь отметки именно 75%, число вопросов в экзамене кратно 4-м;</w:t>
      </w:r>
    </w:p>
    <w:bookmarkEnd w:id="509"/>
    <w:bookmarkStart w:name="z1439" w:id="510"/>
    <w:p>
      <w:pPr>
        <w:spacing w:after="0"/>
        <w:ind w:left="0"/>
        <w:jc w:val="both"/>
      </w:pPr>
      <w:r>
        <w:rPr>
          <w:rFonts w:ascii="Times New Roman"/>
          <w:b w:val="false"/>
          <w:i w:val="false"/>
          <w:color w:val="000000"/>
          <w:sz w:val="28"/>
        </w:rPr>
        <w:t>
      7) конец фазы экзаменов не используется как часть финального экзамена до тех пор, пока экзамены не будут соответствовать нужному количеству требуемых вопросов и их уровню.</w:t>
      </w:r>
    </w:p>
    <w:bookmarkEnd w:id="510"/>
    <w:bookmarkStart w:name="z1440" w:id="511"/>
    <w:p>
      <w:pPr>
        <w:spacing w:after="0"/>
        <w:ind w:left="0"/>
        <w:jc w:val="left"/>
      </w:pPr>
      <w:r>
        <w:rPr>
          <w:rFonts w:ascii="Times New Roman"/>
          <w:b/>
          <w:i w:val="false"/>
          <w:color w:val="000000"/>
        </w:rPr>
        <w:t xml:space="preserve"> Глава 3. Стандарт оценки практического элемента</w:t>
      </w:r>
    </w:p>
    <w:bookmarkEnd w:id="511"/>
    <w:bookmarkStart w:name="z1441" w:id="512"/>
    <w:p>
      <w:pPr>
        <w:spacing w:after="0"/>
        <w:ind w:left="0"/>
        <w:jc w:val="both"/>
      </w:pPr>
      <w:r>
        <w:rPr>
          <w:rFonts w:ascii="Times New Roman"/>
          <w:b w:val="false"/>
          <w:i w:val="false"/>
          <w:color w:val="000000"/>
          <w:sz w:val="28"/>
        </w:rPr>
        <w:t>
      После того, как практической элемент обучения на тип ВС завершен, выполняется оценка, которая соответствует следующему требованиям:</w:t>
      </w:r>
    </w:p>
    <w:bookmarkEnd w:id="512"/>
    <w:bookmarkStart w:name="z1442" w:id="513"/>
    <w:p>
      <w:pPr>
        <w:spacing w:after="0"/>
        <w:ind w:left="0"/>
        <w:jc w:val="both"/>
      </w:pPr>
      <w:r>
        <w:rPr>
          <w:rFonts w:ascii="Times New Roman"/>
          <w:b w:val="false"/>
          <w:i w:val="false"/>
          <w:color w:val="000000"/>
          <w:sz w:val="28"/>
        </w:rPr>
        <w:t>
      оценка исполнена аттестующим специалистом (оценщиком) соответствующе квалифицированным, назначенным;</w:t>
      </w:r>
    </w:p>
    <w:bookmarkEnd w:id="513"/>
    <w:bookmarkStart w:name="z1443" w:id="514"/>
    <w:p>
      <w:pPr>
        <w:spacing w:after="0"/>
        <w:ind w:left="0"/>
        <w:jc w:val="both"/>
      </w:pPr>
      <w:r>
        <w:rPr>
          <w:rFonts w:ascii="Times New Roman"/>
          <w:b w:val="false"/>
          <w:i w:val="false"/>
          <w:color w:val="000000"/>
          <w:sz w:val="28"/>
        </w:rPr>
        <w:t>
      оценка оценивает знания и умения обучаемого.</w:t>
      </w:r>
    </w:p>
    <w:bookmarkEnd w:id="514"/>
    <w:bookmarkStart w:name="z1444" w:id="515"/>
    <w:p>
      <w:pPr>
        <w:spacing w:after="0"/>
        <w:ind w:left="0"/>
        <w:jc w:val="both"/>
      </w:pPr>
      <w:r>
        <w:rPr>
          <w:rFonts w:ascii="Times New Roman"/>
          <w:b w:val="false"/>
          <w:i w:val="false"/>
          <w:color w:val="000000"/>
          <w:sz w:val="28"/>
        </w:rPr>
        <w:t>
      Типы экзаменов:</w:t>
      </w:r>
    </w:p>
    <w:bookmarkEnd w:id="515"/>
    <w:bookmarkStart w:name="z1445" w:id="516"/>
    <w:p>
      <w:pPr>
        <w:spacing w:after="0"/>
        <w:ind w:left="0"/>
        <w:jc w:val="both"/>
      </w:pPr>
      <w:r>
        <w:rPr>
          <w:rFonts w:ascii="Times New Roman"/>
          <w:b w:val="false"/>
          <w:i w:val="false"/>
          <w:color w:val="000000"/>
          <w:sz w:val="28"/>
        </w:rPr>
        <w:t>
      Экзамен проводится оценщиком в АУЦ сертифицированном уполномоченной организацией.</w:t>
      </w:r>
    </w:p>
    <w:bookmarkEnd w:id="516"/>
    <w:bookmarkStart w:name="z1446" w:id="517"/>
    <w:p>
      <w:pPr>
        <w:spacing w:after="0"/>
        <w:ind w:left="0"/>
        <w:jc w:val="both"/>
      </w:pPr>
      <w:r>
        <w:rPr>
          <w:rFonts w:ascii="Times New Roman"/>
          <w:b w:val="false"/>
          <w:i w:val="false"/>
          <w:color w:val="000000"/>
          <w:sz w:val="28"/>
        </w:rPr>
        <w:t>
      Экзамен проводится устным, письменным методом или базируется на практической оценке или их комбинации, при этом он соответствует следующим требованиям:</w:t>
      </w:r>
    </w:p>
    <w:bookmarkEnd w:id="517"/>
    <w:bookmarkStart w:name="z1447" w:id="518"/>
    <w:p>
      <w:pPr>
        <w:spacing w:after="0"/>
        <w:ind w:left="0"/>
        <w:jc w:val="both"/>
      </w:pPr>
      <w:r>
        <w:rPr>
          <w:rFonts w:ascii="Times New Roman"/>
          <w:b w:val="false"/>
          <w:i w:val="false"/>
          <w:color w:val="000000"/>
          <w:sz w:val="28"/>
        </w:rPr>
        <w:t>
      вопросы устного экзамена требуют подробного разъяснения ответа;</w:t>
      </w:r>
    </w:p>
    <w:bookmarkEnd w:id="518"/>
    <w:bookmarkStart w:name="z1448" w:id="519"/>
    <w:p>
      <w:pPr>
        <w:spacing w:after="0"/>
        <w:ind w:left="0"/>
        <w:jc w:val="both"/>
      </w:pPr>
      <w:r>
        <w:rPr>
          <w:rFonts w:ascii="Times New Roman"/>
          <w:b w:val="false"/>
          <w:i w:val="false"/>
          <w:color w:val="000000"/>
          <w:sz w:val="28"/>
        </w:rPr>
        <w:t>
      вопросы письменного экзамена проводятся в виде изложения (essay) или с вопросами выбором правильного варианта ответа из нескольких;</w:t>
      </w:r>
    </w:p>
    <w:bookmarkEnd w:id="519"/>
    <w:bookmarkStart w:name="z1449" w:id="520"/>
    <w:p>
      <w:pPr>
        <w:spacing w:after="0"/>
        <w:ind w:left="0"/>
        <w:jc w:val="both"/>
      </w:pPr>
      <w:r>
        <w:rPr>
          <w:rFonts w:ascii="Times New Roman"/>
          <w:b w:val="false"/>
          <w:i w:val="false"/>
          <w:color w:val="000000"/>
          <w:sz w:val="28"/>
        </w:rPr>
        <w:t>
      практическая оценка показывает компетенцию специалиста в исполнении задачи;</w:t>
      </w:r>
    </w:p>
    <w:bookmarkEnd w:id="520"/>
    <w:bookmarkStart w:name="z1450" w:id="521"/>
    <w:p>
      <w:pPr>
        <w:spacing w:after="0"/>
        <w:ind w:left="0"/>
        <w:jc w:val="both"/>
      </w:pPr>
      <w:r>
        <w:rPr>
          <w:rFonts w:ascii="Times New Roman"/>
          <w:b w:val="false"/>
          <w:i w:val="false"/>
          <w:color w:val="000000"/>
          <w:sz w:val="28"/>
        </w:rPr>
        <w:t>
      вопросы по образцу раздела (Chapters) (**), взяты из параграфа 3 плана курса (Sillabus) / экзамена на указанном уровне;</w:t>
      </w:r>
    </w:p>
    <w:bookmarkEnd w:id="521"/>
    <w:bookmarkStart w:name="z1451" w:id="522"/>
    <w:p>
      <w:pPr>
        <w:spacing w:after="0"/>
        <w:ind w:left="0"/>
        <w:jc w:val="both"/>
      </w:pPr>
      <w:r>
        <w:rPr>
          <w:rFonts w:ascii="Times New Roman"/>
          <w:b w:val="false"/>
          <w:i w:val="false"/>
          <w:color w:val="000000"/>
          <w:sz w:val="28"/>
        </w:rPr>
        <w:t>
      неправильные альтернативные ответы выглядят правдоподобно для любого, кто не знает предмет. Все альтернативные ответы очевидны к вопросу и имеют одинаковый словарь, грамматическую конструкцию и длину;</w:t>
      </w:r>
    </w:p>
    <w:bookmarkEnd w:id="522"/>
    <w:bookmarkStart w:name="z1452" w:id="523"/>
    <w:p>
      <w:pPr>
        <w:spacing w:after="0"/>
        <w:ind w:left="0"/>
        <w:jc w:val="both"/>
      </w:pPr>
      <w:r>
        <w:rPr>
          <w:rFonts w:ascii="Times New Roman"/>
          <w:b w:val="false"/>
          <w:i w:val="false"/>
          <w:color w:val="000000"/>
          <w:sz w:val="28"/>
        </w:rPr>
        <w:t>
      в вопросах, содержащих цифровые значения, неправильные ответы соответствуют процедурным ошибкам, таким как использование неправильного значения (+ в сравнении с -) или неправильные меры измерения. Они не являются случайными числами.</w:t>
      </w:r>
    </w:p>
    <w:bookmarkEnd w:id="523"/>
    <w:bookmarkStart w:name="z1453" w:id="524"/>
    <w:p>
      <w:pPr>
        <w:spacing w:after="0"/>
        <w:ind w:left="0"/>
        <w:jc w:val="both"/>
      </w:pPr>
      <w:r>
        <w:rPr>
          <w:rFonts w:ascii="Times New Roman"/>
          <w:b w:val="false"/>
          <w:i w:val="false"/>
          <w:color w:val="000000"/>
          <w:sz w:val="28"/>
        </w:rPr>
        <w:t>
      Экзамены гарантируют, что обучаемым достигнуты следующие цели:</w:t>
      </w:r>
    </w:p>
    <w:bookmarkEnd w:id="524"/>
    <w:bookmarkStart w:name="z1454" w:id="525"/>
    <w:p>
      <w:pPr>
        <w:spacing w:after="0"/>
        <w:ind w:left="0"/>
        <w:jc w:val="both"/>
      </w:pPr>
      <w:r>
        <w:rPr>
          <w:rFonts w:ascii="Times New Roman"/>
          <w:b w:val="false"/>
          <w:i w:val="false"/>
          <w:color w:val="000000"/>
          <w:sz w:val="28"/>
        </w:rPr>
        <w:t>
      изучены ВС и его системы;</w:t>
      </w:r>
    </w:p>
    <w:bookmarkEnd w:id="525"/>
    <w:bookmarkStart w:name="z1455" w:id="526"/>
    <w:p>
      <w:pPr>
        <w:spacing w:after="0"/>
        <w:ind w:left="0"/>
        <w:jc w:val="both"/>
      </w:pPr>
      <w:r>
        <w:rPr>
          <w:rFonts w:ascii="Times New Roman"/>
          <w:b w:val="false"/>
          <w:i w:val="false"/>
          <w:color w:val="000000"/>
          <w:sz w:val="28"/>
        </w:rPr>
        <w:t>
      гарантировано безопасное исполнение ТО, инспекций и плановых работ в соответствии с руководством по ТО ВС и, по мере необходимости, с другими соответствующими инструкциями и задачами на ВС того или иного типа, даны примеры поиска отказа и неисправности, ремонта, регулировок, замен, оснастки и функциональных проверок, таких как запуск и опробование двигателя, если требуется;</w:t>
      </w:r>
    </w:p>
    <w:bookmarkEnd w:id="526"/>
    <w:bookmarkStart w:name="z1456" w:id="527"/>
    <w:p>
      <w:pPr>
        <w:spacing w:after="0"/>
        <w:ind w:left="0"/>
        <w:jc w:val="both"/>
      </w:pPr>
      <w:r>
        <w:rPr>
          <w:rFonts w:ascii="Times New Roman"/>
          <w:b w:val="false"/>
          <w:i w:val="false"/>
          <w:color w:val="000000"/>
          <w:sz w:val="28"/>
        </w:rPr>
        <w:t>
      корректно использование технической литературы и документации ВС. Корректно использование специализированного / специального инструмента и тестового оборудования, выполнение снятия и замены компонентов и модулей специального типа, включая ТО при эксплуатации ВС.</w:t>
      </w:r>
    </w:p>
    <w:bookmarkEnd w:id="527"/>
    <w:bookmarkStart w:name="z1457" w:id="528"/>
    <w:p>
      <w:pPr>
        <w:spacing w:after="0"/>
        <w:ind w:left="0"/>
        <w:jc w:val="both"/>
      </w:pPr>
      <w:r>
        <w:rPr>
          <w:rFonts w:ascii="Times New Roman"/>
          <w:b w:val="false"/>
          <w:i w:val="false"/>
          <w:color w:val="000000"/>
          <w:sz w:val="28"/>
        </w:rPr>
        <w:t>
      Следующие условия применяют к экзаменам:</w:t>
      </w:r>
    </w:p>
    <w:bookmarkEnd w:id="528"/>
    <w:bookmarkStart w:name="z1458" w:id="529"/>
    <w:p>
      <w:pPr>
        <w:spacing w:after="0"/>
        <w:ind w:left="0"/>
        <w:jc w:val="both"/>
      </w:pPr>
      <w:r>
        <w:rPr>
          <w:rFonts w:ascii="Times New Roman"/>
          <w:b w:val="false"/>
          <w:i w:val="false"/>
          <w:color w:val="000000"/>
          <w:sz w:val="28"/>
        </w:rPr>
        <w:t>
      максимальное число последовательных попыток равно 3-м. Следующая сессия из 3-х попыток проводится после прохождения 1-го года между сессиями;</w:t>
      </w:r>
    </w:p>
    <w:bookmarkEnd w:id="529"/>
    <w:bookmarkStart w:name="z1459" w:id="530"/>
    <w:p>
      <w:pPr>
        <w:spacing w:after="0"/>
        <w:ind w:left="0"/>
        <w:jc w:val="both"/>
      </w:pPr>
      <w:r>
        <w:rPr>
          <w:rFonts w:ascii="Times New Roman"/>
          <w:b w:val="false"/>
          <w:i w:val="false"/>
          <w:color w:val="000000"/>
          <w:sz w:val="28"/>
        </w:rPr>
        <w:t>
      период ожидания равен 30 дням и требуется после первой провальной попытки в пределах одной сессии, затем потребуется период ожидания в 60 дней после второй провальной попытки.</w:t>
      </w:r>
    </w:p>
    <w:bookmarkEnd w:id="530"/>
    <w:bookmarkStart w:name="z1460" w:id="531"/>
    <w:p>
      <w:pPr>
        <w:spacing w:after="0"/>
        <w:ind w:left="0"/>
        <w:jc w:val="both"/>
      </w:pPr>
      <w:r>
        <w:rPr>
          <w:rFonts w:ascii="Times New Roman"/>
          <w:b w:val="false"/>
          <w:i w:val="false"/>
          <w:color w:val="000000"/>
          <w:sz w:val="28"/>
        </w:rPr>
        <w:t>
      Заявитель подтверждает письменно и уведомляет оценщика, который принимает экзамен, о количестве и датах попыток за последний год и где именно такие попытки имели место.</w:t>
      </w:r>
    </w:p>
    <w:bookmarkEnd w:id="531"/>
    <w:bookmarkStart w:name="z1461" w:id="532"/>
    <w:p>
      <w:pPr>
        <w:spacing w:after="0"/>
        <w:ind w:left="0"/>
        <w:jc w:val="both"/>
      </w:pPr>
      <w:r>
        <w:rPr>
          <w:rFonts w:ascii="Times New Roman"/>
          <w:b w:val="false"/>
          <w:i w:val="false"/>
          <w:color w:val="000000"/>
          <w:sz w:val="28"/>
        </w:rPr>
        <w:t>
      Экзамен на тип ВС проводится, включая требуемый практический элемент в пределах 3-х лет, предшествующих заявлению для внесения рейтинга в свидетельство специалиста по ТО ВС.</w:t>
      </w:r>
    </w:p>
    <w:bookmarkEnd w:id="532"/>
    <w:bookmarkStart w:name="z1462" w:id="533"/>
    <w:p>
      <w:pPr>
        <w:spacing w:after="0"/>
        <w:ind w:left="0"/>
        <w:jc w:val="both"/>
      </w:pPr>
      <w:r>
        <w:rPr>
          <w:rFonts w:ascii="Times New Roman"/>
          <w:b w:val="false"/>
          <w:i w:val="false"/>
          <w:color w:val="000000"/>
          <w:sz w:val="28"/>
        </w:rPr>
        <w:t>
      Примечание. Началом 3-летнего периода считается начало изучения теоретического элемента или практической стажировки в зависимости от того, что начато раньше, окончание - дата оценки практического элемента или дата подписания супервайзером практической стажировки последней освоенной задачи программы практической стажировки, одобренной авиационной властью той страны, которая выдала свидетельство (лицензию).</w:t>
      </w:r>
    </w:p>
    <w:bookmarkEnd w:id="533"/>
    <w:bookmarkStart w:name="z1463" w:id="534"/>
    <w:p>
      <w:pPr>
        <w:spacing w:after="0"/>
        <w:ind w:left="0"/>
        <w:jc w:val="both"/>
      </w:pPr>
      <w:r>
        <w:rPr>
          <w:rFonts w:ascii="Times New Roman"/>
          <w:b w:val="false"/>
          <w:i w:val="false"/>
          <w:color w:val="000000"/>
          <w:sz w:val="28"/>
        </w:rPr>
        <w:t>
      Экзамен на тип ВС провидится как минимум с одним экзаменатором. Экзаменатор (экзаменаторы) не вовлекается в обучение заявителя.</w:t>
      </w:r>
    </w:p>
    <w:bookmarkEnd w:id="534"/>
    <w:bookmarkStart w:name="z1464" w:id="535"/>
    <w:p>
      <w:pPr>
        <w:spacing w:after="0"/>
        <w:ind w:left="0"/>
        <w:jc w:val="both"/>
      </w:pPr>
      <w:r>
        <w:rPr>
          <w:rFonts w:ascii="Times New Roman"/>
          <w:b w:val="false"/>
          <w:i w:val="false"/>
          <w:color w:val="000000"/>
          <w:sz w:val="28"/>
        </w:rPr>
        <w:t>
      Написанный и подписанный отчет подготавливается экзаменатором (экзаменаторами) с информацией о результате экзамена (прошел или не прошел).</w:t>
      </w:r>
    </w:p>
    <w:bookmarkEnd w:id="535"/>
    <w:bookmarkStart w:name="z1465" w:id="536"/>
    <w:p>
      <w:pPr>
        <w:spacing w:after="0"/>
        <w:ind w:left="0"/>
        <w:jc w:val="both"/>
      </w:pPr>
      <w:r>
        <w:rPr>
          <w:rFonts w:ascii="Times New Roman"/>
          <w:b w:val="false"/>
          <w:i w:val="false"/>
          <w:color w:val="000000"/>
          <w:sz w:val="28"/>
        </w:rPr>
        <w:t>
      Практическая стажировка.</w:t>
      </w:r>
    </w:p>
    <w:bookmarkEnd w:id="536"/>
    <w:bookmarkStart w:name="z1466" w:id="537"/>
    <w:p>
      <w:pPr>
        <w:spacing w:after="0"/>
        <w:ind w:left="0"/>
        <w:jc w:val="both"/>
      </w:pPr>
      <w:r>
        <w:rPr>
          <w:rFonts w:ascii="Times New Roman"/>
          <w:b w:val="false"/>
          <w:i w:val="false"/>
          <w:color w:val="000000"/>
          <w:sz w:val="28"/>
        </w:rPr>
        <w:t>
      Практическая стажировка (OJT) проводится под контролем организации по ТО ВС, соответственно одобренной к техническому обслуживанию определенного типа ВС и двигателя и оценивается аттестующим специалистом (оценщиком), соответствующе квалифицированным, назначенным.</w:t>
      </w:r>
    </w:p>
    <w:bookmarkEnd w:id="537"/>
    <w:bookmarkStart w:name="z1467" w:id="538"/>
    <w:p>
      <w:pPr>
        <w:spacing w:after="0"/>
        <w:ind w:left="0"/>
        <w:jc w:val="both"/>
      </w:pPr>
      <w:r>
        <w:rPr>
          <w:rFonts w:ascii="Times New Roman"/>
          <w:b w:val="false"/>
          <w:i w:val="false"/>
          <w:color w:val="000000"/>
          <w:sz w:val="28"/>
        </w:rPr>
        <w:t>
      Практическая стажировка начинается и завершается в пределах 3-х лет, предшествующих заявлению для внесения рейтинга типа ВС в свидетельство специалиста по ТО ВС.</w:t>
      </w:r>
    </w:p>
    <w:bookmarkEnd w:id="538"/>
    <w:bookmarkStart w:name="z1468" w:id="539"/>
    <w:p>
      <w:pPr>
        <w:spacing w:after="0"/>
        <w:ind w:left="0"/>
        <w:jc w:val="both"/>
      </w:pPr>
      <w:r>
        <w:rPr>
          <w:rFonts w:ascii="Times New Roman"/>
          <w:b w:val="false"/>
          <w:i w:val="false"/>
          <w:color w:val="000000"/>
          <w:sz w:val="28"/>
        </w:rPr>
        <w:t>
      Примечание. Началом 3-летнего периода считается начало изучения теоретического элемента или практической стажировки в зависимости от того, что начато раньше, окончание - дата оценки практического элемента или дата подписания супервайзером практической стажировки последней освоенной задачи программы практической стажировки, одобренной авиационной властью той страны, которая выдала свидетельство (лицензию).</w:t>
      </w:r>
    </w:p>
    <w:bookmarkEnd w:id="539"/>
    <w:bookmarkStart w:name="z1469" w:id="540"/>
    <w:p>
      <w:pPr>
        <w:spacing w:after="0"/>
        <w:ind w:left="0"/>
        <w:jc w:val="both"/>
      </w:pPr>
      <w:r>
        <w:rPr>
          <w:rFonts w:ascii="Times New Roman"/>
          <w:b w:val="false"/>
          <w:i w:val="false"/>
          <w:color w:val="000000"/>
          <w:sz w:val="28"/>
        </w:rPr>
        <w:t>
      1) цели:</w:t>
      </w:r>
    </w:p>
    <w:bookmarkEnd w:id="540"/>
    <w:bookmarkStart w:name="z1470" w:id="541"/>
    <w:p>
      <w:pPr>
        <w:spacing w:after="0"/>
        <w:ind w:left="0"/>
        <w:jc w:val="both"/>
      </w:pPr>
      <w:r>
        <w:rPr>
          <w:rFonts w:ascii="Times New Roman"/>
          <w:b w:val="false"/>
          <w:i w:val="false"/>
          <w:color w:val="000000"/>
          <w:sz w:val="28"/>
        </w:rPr>
        <w:t>
      целью практической стажировки является получение требуемой компетенции и опыта в исполнении безопасного ТО ВС;</w:t>
      </w:r>
    </w:p>
    <w:bookmarkEnd w:id="541"/>
    <w:bookmarkStart w:name="z1471" w:id="542"/>
    <w:p>
      <w:pPr>
        <w:spacing w:after="0"/>
        <w:ind w:left="0"/>
        <w:jc w:val="both"/>
      </w:pPr>
      <w:r>
        <w:rPr>
          <w:rFonts w:ascii="Times New Roman"/>
          <w:b w:val="false"/>
          <w:i w:val="false"/>
          <w:color w:val="000000"/>
          <w:sz w:val="28"/>
        </w:rPr>
        <w:t>
      2) содержание</w:t>
      </w:r>
    </w:p>
    <w:bookmarkEnd w:id="542"/>
    <w:bookmarkStart w:name="z1472" w:id="543"/>
    <w:p>
      <w:pPr>
        <w:spacing w:after="0"/>
        <w:ind w:left="0"/>
        <w:jc w:val="both"/>
      </w:pPr>
      <w:r>
        <w:rPr>
          <w:rFonts w:ascii="Times New Roman"/>
          <w:b w:val="false"/>
          <w:i w:val="false"/>
          <w:color w:val="000000"/>
          <w:sz w:val="28"/>
        </w:rPr>
        <w:t>
      Практическая стажировка должна включать задачи, которые приемлемы уполномоченной организацией.</w:t>
      </w:r>
    </w:p>
    <w:bookmarkEnd w:id="543"/>
    <w:bookmarkStart w:name="z1473" w:id="544"/>
    <w:p>
      <w:pPr>
        <w:spacing w:after="0"/>
        <w:ind w:left="0"/>
        <w:jc w:val="both"/>
      </w:pPr>
      <w:r>
        <w:rPr>
          <w:rFonts w:ascii="Times New Roman"/>
          <w:b w:val="false"/>
          <w:i w:val="false"/>
          <w:color w:val="000000"/>
          <w:sz w:val="28"/>
        </w:rPr>
        <w:t>
      Задачи OJT, затребованные к завершению, приемлемы как к ВС, так и его системам, в том числе к вводу технических данных, требуемых для завершения задачи. Простые задачи включаются в OJT, другие более сложные задачи по ТО включаются, при необходимости, и выполняются на ВС данного типа.</w:t>
      </w:r>
    </w:p>
    <w:bookmarkEnd w:id="544"/>
    <w:bookmarkStart w:name="z1474" w:id="545"/>
    <w:p>
      <w:pPr>
        <w:spacing w:after="0"/>
        <w:ind w:left="0"/>
        <w:jc w:val="both"/>
      </w:pPr>
      <w:r>
        <w:rPr>
          <w:rFonts w:ascii="Times New Roman"/>
          <w:b w:val="false"/>
          <w:i w:val="false"/>
          <w:color w:val="000000"/>
          <w:sz w:val="28"/>
        </w:rPr>
        <w:t>
      Каждая задача подписывается обучаемым и назначенным супервайзером.</w:t>
      </w:r>
    </w:p>
    <w:bookmarkEnd w:id="545"/>
    <w:bookmarkStart w:name="z1475" w:id="546"/>
    <w:p>
      <w:pPr>
        <w:spacing w:after="0"/>
        <w:ind w:left="0"/>
        <w:jc w:val="both"/>
      </w:pPr>
      <w:r>
        <w:rPr>
          <w:rFonts w:ascii="Times New Roman"/>
          <w:b w:val="false"/>
          <w:i w:val="false"/>
          <w:color w:val="000000"/>
          <w:sz w:val="28"/>
        </w:rPr>
        <w:t>
      Перечисленные задачи ссылаются на актуальные рабочие карты, рабочие листы.</w:t>
      </w:r>
    </w:p>
    <w:bookmarkEnd w:id="546"/>
    <w:bookmarkStart w:name="z1476" w:id="547"/>
    <w:p>
      <w:pPr>
        <w:spacing w:after="0"/>
        <w:ind w:left="0"/>
        <w:jc w:val="both"/>
      </w:pPr>
      <w:r>
        <w:rPr>
          <w:rFonts w:ascii="Times New Roman"/>
          <w:b w:val="false"/>
          <w:i w:val="false"/>
          <w:color w:val="000000"/>
          <w:sz w:val="28"/>
        </w:rPr>
        <w:t>
      Окончательная оценка завершенного OJT является обязательной и оценена аттестующим специалистом (оценщиком).</w:t>
      </w:r>
    </w:p>
    <w:bookmarkEnd w:id="547"/>
    <w:bookmarkStart w:name="z1477" w:id="548"/>
    <w:p>
      <w:pPr>
        <w:spacing w:after="0"/>
        <w:ind w:left="0"/>
        <w:jc w:val="both"/>
      </w:pPr>
      <w:r>
        <w:rPr>
          <w:rFonts w:ascii="Times New Roman"/>
          <w:b w:val="false"/>
          <w:i w:val="false"/>
          <w:color w:val="000000"/>
          <w:sz w:val="28"/>
        </w:rPr>
        <w:t>
      Следующие данные записаны в рабочих листах OJT / журнала:</w:t>
      </w:r>
    </w:p>
    <w:bookmarkEnd w:id="548"/>
    <w:bookmarkStart w:name="z1478" w:id="549"/>
    <w:p>
      <w:pPr>
        <w:spacing w:after="0"/>
        <w:ind w:left="0"/>
        <w:jc w:val="both"/>
      </w:pPr>
      <w:r>
        <w:rPr>
          <w:rFonts w:ascii="Times New Roman"/>
          <w:b w:val="false"/>
          <w:i w:val="false"/>
          <w:color w:val="000000"/>
          <w:sz w:val="28"/>
        </w:rPr>
        <w:t>
      1) ФИО обучаемого;</w:t>
      </w:r>
    </w:p>
    <w:bookmarkEnd w:id="549"/>
    <w:bookmarkStart w:name="z1479" w:id="550"/>
    <w:p>
      <w:pPr>
        <w:spacing w:after="0"/>
        <w:ind w:left="0"/>
        <w:jc w:val="both"/>
      </w:pPr>
      <w:r>
        <w:rPr>
          <w:rFonts w:ascii="Times New Roman"/>
          <w:b w:val="false"/>
          <w:i w:val="false"/>
          <w:color w:val="000000"/>
          <w:sz w:val="28"/>
        </w:rPr>
        <w:t>
      2) дата рождения;</w:t>
      </w:r>
    </w:p>
    <w:bookmarkEnd w:id="550"/>
    <w:bookmarkStart w:name="z1480" w:id="551"/>
    <w:p>
      <w:pPr>
        <w:spacing w:after="0"/>
        <w:ind w:left="0"/>
        <w:jc w:val="both"/>
      </w:pPr>
      <w:r>
        <w:rPr>
          <w:rFonts w:ascii="Times New Roman"/>
          <w:b w:val="false"/>
          <w:i w:val="false"/>
          <w:color w:val="000000"/>
          <w:sz w:val="28"/>
        </w:rPr>
        <w:t>
      3) одобренная организация по ТО ВС;</w:t>
      </w:r>
    </w:p>
    <w:bookmarkEnd w:id="551"/>
    <w:bookmarkStart w:name="z1481" w:id="552"/>
    <w:p>
      <w:pPr>
        <w:spacing w:after="0"/>
        <w:ind w:left="0"/>
        <w:jc w:val="both"/>
      </w:pPr>
      <w:r>
        <w:rPr>
          <w:rFonts w:ascii="Times New Roman"/>
          <w:b w:val="false"/>
          <w:i w:val="false"/>
          <w:color w:val="000000"/>
          <w:sz w:val="28"/>
        </w:rPr>
        <w:t>
      4) расположение;</w:t>
      </w:r>
    </w:p>
    <w:bookmarkEnd w:id="552"/>
    <w:bookmarkStart w:name="z1482" w:id="553"/>
    <w:p>
      <w:pPr>
        <w:spacing w:after="0"/>
        <w:ind w:left="0"/>
        <w:jc w:val="both"/>
      </w:pPr>
      <w:r>
        <w:rPr>
          <w:rFonts w:ascii="Times New Roman"/>
          <w:b w:val="false"/>
          <w:i w:val="false"/>
          <w:color w:val="000000"/>
          <w:sz w:val="28"/>
        </w:rPr>
        <w:t>
      5) имя супервайзера (ов) и оценщика, включая номер свидетельства, если применимо;</w:t>
      </w:r>
    </w:p>
    <w:bookmarkEnd w:id="553"/>
    <w:bookmarkStart w:name="z1483" w:id="554"/>
    <w:p>
      <w:pPr>
        <w:spacing w:after="0"/>
        <w:ind w:left="0"/>
        <w:jc w:val="both"/>
      </w:pPr>
      <w:r>
        <w:rPr>
          <w:rFonts w:ascii="Times New Roman"/>
          <w:b w:val="false"/>
          <w:i w:val="false"/>
          <w:color w:val="000000"/>
          <w:sz w:val="28"/>
        </w:rPr>
        <w:t>
      6) дата завершения задачи;</w:t>
      </w:r>
    </w:p>
    <w:bookmarkEnd w:id="554"/>
    <w:bookmarkStart w:name="z1484" w:id="555"/>
    <w:p>
      <w:pPr>
        <w:spacing w:after="0"/>
        <w:ind w:left="0"/>
        <w:jc w:val="both"/>
      </w:pPr>
      <w:r>
        <w:rPr>
          <w:rFonts w:ascii="Times New Roman"/>
          <w:b w:val="false"/>
          <w:i w:val="false"/>
          <w:color w:val="000000"/>
          <w:sz w:val="28"/>
        </w:rPr>
        <w:t>
      7) описание задачи и рабочая карта/ заказ на работу, журнал.</w:t>
      </w:r>
    </w:p>
    <w:bookmarkEnd w:id="555"/>
    <w:bookmarkStart w:name="z1485" w:id="556"/>
    <w:p>
      <w:pPr>
        <w:spacing w:after="0"/>
        <w:ind w:left="0"/>
        <w:jc w:val="both"/>
      </w:pPr>
      <w:r>
        <w:rPr>
          <w:rFonts w:ascii="Times New Roman"/>
          <w:b w:val="false"/>
          <w:i w:val="false"/>
          <w:color w:val="000000"/>
          <w:sz w:val="28"/>
        </w:rPr>
        <w:t>
      8) тип ВС и регистрационный номер ВС</w:t>
      </w:r>
    </w:p>
    <w:bookmarkEnd w:id="556"/>
    <w:bookmarkStart w:name="z1486" w:id="557"/>
    <w:p>
      <w:pPr>
        <w:spacing w:after="0"/>
        <w:ind w:left="0"/>
        <w:jc w:val="both"/>
      </w:pPr>
      <w:r>
        <w:rPr>
          <w:rFonts w:ascii="Times New Roman"/>
          <w:b w:val="false"/>
          <w:i w:val="false"/>
          <w:color w:val="000000"/>
          <w:sz w:val="28"/>
        </w:rPr>
        <w:t>
      9) применимый рейтинг к ВС.</w:t>
      </w:r>
    </w:p>
    <w:bookmarkEnd w:id="557"/>
    <w:bookmarkStart w:name="z1487" w:id="558"/>
    <w:p>
      <w:pPr>
        <w:spacing w:after="0"/>
        <w:ind w:left="0"/>
        <w:jc w:val="both"/>
      </w:pPr>
      <w:r>
        <w:rPr>
          <w:rFonts w:ascii="Times New Roman"/>
          <w:b w:val="false"/>
          <w:i w:val="false"/>
          <w:color w:val="000000"/>
          <w:sz w:val="28"/>
        </w:rPr>
        <w:t>
      В порядке содействия проверке компетентными властями, демонстрация OJT состоят из детализированных рабочих листов / журналов и отчета о соответствии, демонстрирующего соответствие OJT требованиям этой части.</w:t>
      </w:r>
    </w:p>
    <w:bookmarkEnd w:id="558"/>
    <w:bookmarkStart w:name="z1488" w:id="559"/>
    <w:p>
      <w:pPr>
        <w:spacing w:after="0"/>
        <w:ind w:left="0"/>
        <w:jc w:val="both"/>
      </w:pPr>
      <w:r>
        <w:rPr>
          <w:rFonts w:ascii="Times New Roman"/>
          <w:b w:val="false"/>
          <w:i w:val="false"/>
          <w:color w:val="000000"/>
          <w:sz w:val="28"/>
        </w:rPr>
        <w:t>
      До 50% стандартных задач осваивается до начала обучения на тип ВС, другие 50% задач, применимых к конкретному типу ВС, осваиваются после завершения обучения на тип ВС.</w:t>
      </w:r>
    </w:p>
    <w:bookmarkEnd w:id="559"/>
    <w:bookmarkStart w:name="z1489" w:id="560"/>
    <w:p>
      <w:pPr>
        <w:spacing w:after="0"/>
        <w:ind w:left="0"/>
        <w:jc w:val="left"/>
      </w:pPr>
      <w:r>
        <w:rPr>
          <w:rFonts w:ascii="Times New Roman"/>
          <w:b/>
          <w:i w:val="false"/>
          <w:color w:val="000000"/>
        </w:rPr>
        <w:t xml:space="preserve"> Глава 4. Стандарт экзаменов по курсам переподготовки и поддержания профессионального уровня для специалистов ТО ВС.</w:t>
      </w:r>
    </w:p>
    <w:bookmarkEnd w:id="560"/>
    <w:bookmarkStart w:name="z1490" w:id="561"/>
    <w:p>
      <w:pPr>
        <w:spacing w:after="0"/>
        <w:ind w:left="0"/>
        <w:jc w:val="both"/>
      </w:pPr>
      <w:r>
        <w:rPr>
          <w:rFonts w:ascii="Times New Roman"/>
          <w:b w:val="false"/>
          <w:i w:val="false"/>
          <w:color w:val="000000"/>
          <w:sz w:val="28"/>
        </w:rPr>
        <w:t>
      1. Все экзамены курсов переподготовки и поддержание профессионального уровня, которые требуют экзамена, проводится с применением вопросов и выбором правильного варианта ответа из нескольких с использованием электронных программ или в письменной форме.</w:t>
      </w:r>
    </w:p>
    <w:bookmarkEnd w:id="561"/>
    <w:bookmarkStart w:name="z1491" w:id="562"/>
    <w:p>
      <w:pPr>
        <w:spacing w:after="0"/>
        <w:ind w:left="0"/>
        <w:jc w:val="both"/>
      </w:pPr>
      <w:r>
        <w:rPr>
          <w:rFonts w:ascii="Times New Roman"/>
          <w:b w:val="false"/>
          <w:i w:val="false"/>
          <w:color w:val="000000"/>
          <w:sz w:val="28"/>
        </w:rPr>
        <w:t>
      2. Неправильные альтернативы ответы выглядят эквивалентно правда подобно для любого, кто не знает предмет. Все альтернативные ответы очевидны к вопросу и содержат подобный словарь, грамматические конструкции и одинаковую длину. В вопросах, содержащих цифровые значения, неправильные ответы соответствуют процедурным ошибкам, таким как использование неправильного значения (+ в сравнении с -) или с неправильными мерами измерения.</w:t>
      </w:r>
    </w:p>
    <w:bookmarkEnd w:id="562"/>
    <w:bookmarkStart w:name="z1492" w:id="563"/>
    <w:p>
      <w:pPr>
        <w:spacing w:after="0"/>
        <w:ind w:left="0"/>
        <w:jc w:val="both"/>
      </w:pPr>
      <w:r>
        <w:rPr>
          <w:rFonts w:ascii="Times New Roman"/>
          <w:b w:val="false"/>
          <w:i w:val="false"/>
          <w:color w:val="000000"/>
          <w:sz w:val="28"/>
        </w:rPr>
        <w:t>
      Они не являются случайными числами.</w:t>
      </w:r>
    </w:p>
    <w:bookmarkEnd w:id="563"/>
    <w:bookmarkStart w:name="z1493" w:id="564"/>
    <w:p>
      <w:pPr>
        <w:spacing w:after="0"/>
        <w:ind w:left="0"/>
        <w:jc w:val="both"/>
      </w:pPr>
      <w:r>
        <w:rPr>
          <w:rFonts w:ascii="Times New Roman"/>
          <w:b w:val="false"/>
          <w:i w:val="false"/>
          <w:color w:val="000000"/>
          <w:sz w:val="28"/>
        </w:rPr>
        <w:t>
      3. Каждый из вопросов с выбором правильного варианта ответа из нескольких иметь от 2-х альтернативных варианта ответа, из которых только один правильный и кандидату отпущено время на каждый модуль, которое базируется на среднем номинальном отрезке времени из расчета 90 секунд на каждый вопрос.</w:t>
      </w:r>
    </w:p>
    <w:bookmarkEnd w:id="564"/>
    <w:bookmarkStart w:name="z1494" w:id="565"/>
    <w:p>
      <w:pPr>
        <w:spacing w:after="0"/>
        <w:ind w:left="0"/>
        <w:jc w:val="both"/>
      </w:pPr>
      <w:r>
        <w:rPr>
          <w:rFonts w:ascii="Times New Roman"/>
          <w:b w:val="false"/>
          <w:i w:val="false"/>
          <w:color w:val="000000"/>
          <w:sz w:val="28"/>
        </w:rPr>
        <w:t>
      4. Каждый вопрос имеет подготовленную для него модель ответа.</w:t>
      </w:r>
    </w:p>
    <w:bookmarkEnd w:id="565"/>
    <w:bookmarkStart w:name="z1495" w:id="566"/>
    <w:p>
      <w:pPr>
        <w:spacing w:after="0"/>
        <w:ind w:left="0"/>
        <w:jc w:val="both"/>
      </w:pPr>
      <w:r>
        <w:rPr>
          <w:rFonts w:ascii="Times New Roman"/>
          <w:b w:val="false"/>
          <w:i w:val="false"/>
          <w:color w:val="000000"/>
          <w:sz w:val="28"/>
        </w:rPr>
        <w:t>
      5. Проходная оценка по каждому курсу с вопросами и выбором правильного варианта ответа составляет 75%.</w:t>
      </w:r>
    </w:p>
    <w:bookmarkEnd w:id="56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определения уровня квалификации</w:t>
            </w:r>
            <w:r>
              <w:br/>
            </w:r>
            <w:r>
              <w:rPr>
                <w:rFonts w:ascii="Times New Roman"/>
                <w:b w:val="false"/>
                <w:i w:val="false"/>
                <w:color w:val="000000"/>
                <w:sz w:val="20"/>
              </w:rPr>
              <w:t>авиационного персонала</w:t>
            </w:r>
          </w:p>
        </w:tc>
      </w:tr>
    </w:tbl>
    <w:p>
      <w:pPr>
        <w:spacing w:after="0"/>
        <w:ind w:left="0"/>
        <w:jc w:val="both"/>
      </w:pPr>
      <w:r>
        <w:rPr>
          <w:rFonts w:ascii="Times New Roman"/>
          <w:b w:val="false"/>
          <w:i w:val="false"/>
          <w:color w:val="ff0000"/>
          <w:sz w:val="28"/>
        </w:rPr>
        <w:t xml:space="preserve">
      Сноска. Приложение 13 в редакции приказа Министра индустрии и инфраструктурного развития РК от 31.07.2019 </w:t>
      </w:r>
      <w:r>
        <w:rPr>
          <w:rFonts w:ascii="Times New Roman"/>
          <w:b w:val="false"/>
          <w:i w:val="false"/>
          <w:color w:val="ff0000"/>
          <w:sz w:val="28"/>
        </w:rPr>
        <w:t>№ 594</w:t>
      </w:r>
      <w:r>
        <w:rPr>
          <w:rFonts w:ascii="Times New Roman"/>
          <w:b w:val="false"/>
          <w:i w:val="false"/>
          <w:color w:val="ff0000"/>
          <w:sz w:val="28"/>
        </w:rPr>
        <w:t xml:space="preserve"> (вводится в действие с 01.08.2019).</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Уполномоченная организация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от _____________________________</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(фамилия, имя отчество (при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(специальность)</w:t>
      </w:r>
    </w:p>
    <w:bookmarkStart w:name="z374" w:id="567"/>
    <w:p>
      <w:pPr>
        <w:spacing w:after="0"/>
        <w:ind w:left="0"/>
        <w:jc w:val="both"/>
      </w:pPr>
      <w:r>
        <w:rPr>
          <w:rFonts w:ascii="Times New Roman"/>
          <w:b w:val="false"/>
          <w:i w:val="false"/>
          <w:color w:val="000000"/>
          <w:sz w:val="28"/>
        </w:rPr>
        <w:t xml:space="preserve">
      Апелляционное заявление </w:t>
      </w:r>
    </w:p>
    <w:bookmarkEnd w:id="567"/>
    <w:bookmarkStart w:name="z375" w:id="568"/>
    <w:p>
      <w:pPr>
        <w:spacing w:after="0"/>
        <w:ind w:left="0"/>
        <w:jc w:val="both"/>
      </w:pPr>
      <w:r>
        <w:rPr>
          <w:rFonts w:ascii="Times New Roman"/>
          <w:b w:val="false"/>
          <w:i w:val="false"/>
          <w:color w:val="000000"/>
          <w:sz w:val="28"/>
        </w:rPr>
        <w:t>
      С результатами оценки (тестирование/практические умения и навыки), (нужное подчеркнуть) не согласен по причине:</w:t>
      </w:r>
    </w:p>
    <w:bookmarkEnd w:id="568"/>
    <w:bookmarkStart w:name="z376" w:id="569"/>
    <w:p>
      <w:pPr>
        <w:spacing w:after="0"/>
        <w:ind w:left="0"/>
        <w:jc w:val="both"/>
      </w:pPr>
      <w:r>
        <w:rPr>
          <w:rFonts w:ascii="Times New Roman"/>
          <w:b w:val="false"/>
          <w:i w:val="false"/>
          <w:color w:val="000000"/>
          <w:sz w:val="28"/>
        </w:rPr>
        <w:t>
      _________________________________________________________________</w:t>
      </w:r>
    </w:p>
    <w:bookmarkEnd w:id="569"/>
    <w:bookmarkStart w:name="z377" w:id="570"/>
    <w:p>
      <w:pPr>
        <w:spacing w:after="0"/>
        <w:ind w:left="0"/>
        <w:jc w:val="both"/>
      </w:pPr>
      <w:r>
        <w:rPr>
          <w:rFonts w:ascii="Times New Roman"/>
          <w:b w:val="false"/>
          <w:i w:val="false"/>
          <w:color w:val="000000"/>
          <w:sz w:val="28"/>
        </w:rPr>
        <w:t>
       _________________________________________________________________</w:t>
      </w:r>
    </w:p>
    <w:bookmarkEnd w:id="570"/>
    <w:bookmarkStart w:name="z378" w:id="571"/>
    <w:p>
      <w:pPr>
        <w:spacing w:after="0"/>
        <w:ind w:left="0"/>
        <w:jc w:val="both"/>
      </w:pPr>
      <w:r>
        <w:rPr>
          <w:rFonts w:ascii="Times New Roman"/>
          <w:b w:val="false"/>
          <w:i w:val="false"/>
          <w:color w:val="000000"/>
          <w:sz w:val="28"/>
        </w:rPr>
        <w:t>
       _________________________________________________________________</w:t>
      </w:r>
    </w:p>
    <w:bookmarkEnd w:id="571"/>
    <w:bookmarkStart w:name="z379" w:id="572"/>
    <w:p>
      <w:pPr>
        <w:spacing w:after="0"/>
        <w:ind w:left="0"/>
        <w:jc w:val="both"/>
      </w:pPr>
      <w:r>
        <w:rPr>
          <w:rFonts w:ascii="Times New Roman"/>
          <w:b w:val="false"/>
          <w:i w:val="false"/>
          <w:color w:val="000000"/>
          <w:sz w:val="28"/>
        </w:rPr>
        <w:t>
      В этой связи, прошу Вас рассмотреть мое заявление на заседании комиссии и принять решение по данному вопросу.</w:t>
      </w:r>
    </w:p>
    <w:bookmarkEnd w:id="572"/>
    <w:bookmarkStart w:name="z380" w:id="573"/>
    <w:p>
      <w:pPr>
        <w:spacing w:after="0"/>
        <w:ind w:left="0"/>
        <w:jc w:val="both"/>
      </w:pPr>
      <w:r>
        <w:rPr>
          <w:rFonts w:ascii="Times New Roman"/>
          <w:b w:val="false"/>
          <w:i w:val="false"/>
          <w:color w:val="000000"/>
          <w:sz w:val="28"/>
        </w:rPr>
        <w:t>
       Дата</w:t>
      </w:r>
    </w:p>
    <w:bookmarkEnd w:id="573"/>
    <w:p>
      <w:pPr>
        <w:spacing w:after="0"/>
        <w:ind w:left="0"/>
        <w:jc w:val="both"/>
      </w:pPr>
      <w:r>
        <w:rPr>
          <w:rFonts w:ascii="Times New Roman"/>
          <w:b w:val="false"/>
          <w:i w:val="false"/>
          <w:color w:val="000000"/>
          <w:sz w:val="28"/>
        </w:rPr>
        <w:t xml:space="preserve">
       Подпись Кандидата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определения уровня квалификации</w:t>
            </w:r>
            <w:r>
              <w:br/>
            </w:r>
            <w:r>
              <w:rPr>
                <w:rFonts w:ascii="Times New Roman"/>
                <w:b w:val="false"/>
                <w:i w:val="false"/>
                <w:color w:val="000000"/>
                <w:sz w:val="20"/>
              </w:rPr>
              <w:t>авиационного персонала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ff0000"/>
          <w:sz w:val="28"/>
        </w:rPr>
        <w:t xml:space="preserve">
      Сноска. Приложение 14 в редакции приказа Министра индустрии и инфраструктурного развития РК от 31.07.2019 </w:t>
      </w:r>
      <w:r>
        <w:rPr>
          <w:rFonts w:ascii="Times New Roman"/>
          <w:b w:val="false"/>
          <w:i w:val="false"/>
          <w:color w:val="ff0000"/>
          <w:sz w:val="28"/>
        </w:rPr>
        <w:t>№ 594</w:t>
      </w:r>
      <w:r>
        <w:rPr>
          <w:rFonts w:ascii="Times New Roman"/>
          <w:b w:val="false"/>
          <w:i w:val="false"/>
          <w:color w:val="ff0000"/>
          <w:sz w:val="28"/>
        </w:rPr>
        <w:t xml:space="preserve"> (вводится в действие с 01.08.2019).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574"/>
          <w:p>
            <w:pPr>
              <w:spacing w:after="20"/>
              <w:ind w:left="20"/>
              <w:jc w:val="both"/>
            </w:pPr>
          </w:p>
          <w:bookmarkEnd w:id="574"/>
          <w:p>
            <w:pPr>
              <w:spacing w:after="20"/>
              <w:ind w:left="20"/>
              <w:jc w:val="both"/>
            </w:pPr>
            <w:r>
              <w:drawing>
                <wp:inline distT="0" distB="0" distL="0" distR="0">
                  <wp:extent cx="1117600" cy="147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117600" cy="14732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575"/>
          <w:p>
            <w:pPr>
              <w:spacing w:after="20"/>
              <w:ind w:left="20"/>
              <w:jc w:val="both"/>
            </w:pPr>
            <w:r>
              <w:rPr>
                <w:rFonts w:ascii="Times New Roman"/>
                <w:b w:val="false"/>
                <w:i w:val="false"/>
                <w:color w:val="000000"/>
                <w:sz w:val="20"/>
              </w:rPr>
              <w:t>
Представление</w:t>
            </w:r>
          </w:p>
          <w:bookmarkEnd w:id="575"/>
          <w:p>
            <w:pPr>
              <w:spacing w:after="20"/>
              <w:ind w:left="20"/>
              <w:jc w:val="both"/>
            </w:pPr>
            <w:r>
              <w:rPr>
                <w:rFonts w:ascii="Times New Roman"/>
                <w:b w:val="false"/>
                <w:i w:val="false"/>
                <w:color w:val="000000"/>
                <w:sz w:val="20"/>
              </w:rPr>
              <w:t>
</w:t>
            </w:r>
            <w:r>
              <w:rPr>
                <w:rFonts w:ascii="Times New Roman"/>
                <w:b w:val="false"/>
                <w:i w:val="false"/>
                <w:color w:val="000000"/>
                <w:sz w:val="20"/>
              </w:rPr>
              <w:t>для диспетчеров и операторов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обслуживания воздушного движения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в __________________________________</w:t>
            </w:r>
          </w:p>
          <w:p>
            <w:pPr>
              <w:spacing w:after="20"/>
              <w:ind w:left="20"/>
              <w:jc w:val="both"/>
            </w:pPr>
            <w:r>
              <w:rPr>
                <w:rFonts w:ascii="Times New Roman"/>
                <w:b w:val="false"/>
                <w:i w:val="false"/>
                <w:color w:val="000000"/>
                <w:sz w:val="20"/>
              </w:rPr>
              <w:t>
(название уполномоченной организации)</w:t>
            </w:r>
          </w:p>
        </w:tc>
      </w:tr>
    </w:tbl>
    <w:p>
      <w:pPr>
        <w:spacing w:after="0"/>
        <w:ind w:left="0"/>
        <w:jc w:val="both"/>
      </w:pPr>
      <w:bookmarkStart w:name="z390" w:id="576"/>
      <w:r>
        <w:rPr>
          <w:rFonts w:ascii="Times New Roman"/>
          <w:b w:val="false"/>
          <w:i w:val="false"/>
          <w:color w:val="000000"/>
          <w:sz w:val="28"/>
        </w:rPr>
        <w:t xml:space="preserve">
      на ____________________________________________________________ </w:t>
      </w:r>
    </w:p>
    <w:bookmarkEnd w:id="576"/>
    <w:p>
      <w:pPr>
        <w:spacing w:after="0"/>
        <w:ind w:left="0"/>
        <w:jc w:val="both"/>
      </w:pPr>
      <w:r>
        <w:rPr>
          <w:rFonts w:ascii="Times New Roman"/>
          <w:b w:val="false"/>
          <w:i w:val="false"/>
          <w:color w:val="000000"/>
          <w:sz w:val="28"/>
        </w:rPr>
        <w:t xml:space="preserve">                                     (цель)</w:t>
      </w:r>
    </w:p>
    <w:p>
      <w:pPr>
        <w:spacing w:after="0"/>
        <w:ind w:left="0"/>
        <w:jc w:val="both"/>
      </w:pPr>
      <w:r>
        <w:rPr>
          <w:rFonts w:ascii="Times New Roman"/>
          <w:b w:val="false"/>
          <w:i w:val="false"/>
          <w:color w:val="000000"/>
          <w:sz w:val="28"/>
        </w:rPr>
        <w:t>Ф.И.О______________________________________________________________</w:t>
      </w:r>
    </w:p>
    <w:p>
      <w:pPr>
        <w:spacing w:after="0"/>
        <w:ind w:left="0"/>
        <w:jc w:val="both"/>
      </w:pPr>
      <w:r>
        <w:rPr>
          <w:rFonts w:ascii="Times New Roman"/>
          <w:b w:val="false"/>
          <w:i w:val="false"/>
          <w:color w:val="000000"/>
          <w:sz w:val="28"/>
        </w:rPr>
        <w:t>Дата рождения_______________________________________________________</w:t>
      </w:r>
    </w:p>
    <w:p>
      <w:pPr>
        <w:spacing w:after="0"/>
        <w:ind w:left="0"/>
        <w:jc w:val="both"/>
      </w:pPr>
      <w:r>
        <w:rPr>
          <w:rFonts w:ascii="Times New Roman"/>
          <w:b w:val="false"/>
          <w:i w:val="false"/>
          <w:color w:val="000000"/>
          <w:sz w:val="28"/>
        </w:rPr>
        <w:t>Занимаемая должность________________________________________________</w:t>
      </w:r>
    </w:p>
    <w:p>
      <w:pPr>
        <w:spacing w:after="0"/>
        <w:ind w:left="0"/>
        <w:jc w:val="both"/>
      </w:pPr>
      <w:r>
        <w:rPr>
          <w:rFonts w:ascii="Times New Roman"/>
          <w:b w:val="false"/>
          <w:i w:val="false"/>
          <w:color w:val="000000"/>
          <w:sz w:val="28"/>
        </w:rPr>
        <w:t>Место работы _______________________________________________________</w:t>
      </w:r>
    </w:p>
    <w:p>
      <w:pPr>
        <w:spacing w:after="0"/>
        <w:ind w:left="0"/>
        <w:jc w:val="both"/>
      </w:pPr>
      <w:r>
        <w:rPr>
          <w:rFonts w:ascii="Times New Roman"/>
          <w:b w:val="false"/>
          <w:i w:val="false"/>
          <w:color w:val="000000"/>
          <w:sz w:val="28"/>
        </w:rPr>
        <w:t>Свидетельство:__________________________________№__________________</w:t>
      </w:r>
    </w:p>
    <w:p>
      <w:pPr>
        <w:spacing w:after="0"/>
        <w:ind w:left="0"/>
        <w:jc w:val="both"/>
      </w:pPr>
      <w:r>
        <w:rPr>
          <w:rFonts w:ascii="Times New Roman"/>
          <w:b w:val="false"/>
          <w:i w:val="false"/>
          <w:color w:val="000000"/>
          <w:sz w:val="28"/>
        </w:rPr>
        <w:t>выдано_____________________________________________________________</w:t>
      </w:r>
    </w:p>
    <w:p>
      <w:pPr>
        <w:spacing w:after="0"/>
        <w:ind w:left="0"/>
        <w:jc w:val="both"/>
      </w:pPr>
      <w:r>
        <w:rPr>
          <w:rFonts w:ascii="Times New Roman"/>
          <w:b w:val="false"/>
          <w:i w:val="false"/>
          <w:color w:val="000000"/>
          <w:sz w:val="28"/>
        </w:rPr>
        <w:t xml:space="preserve">                         (кем, дата, )</w:t>
      </w:r>
    </w:p>
    <w:p>
      <w:pPr>
        <w:spacing w:after="0"/>
        <w:ind w:left="0"/>
        <w:jc w:val="both"/>
      </w:pPr>
      <w:r>
        <w:rPr>
          <w:rFonts w:ascii="Times New Roman"/>
          <w:b w:val="false"/>
          <w:i w:val="false"/>
          <w:color w:val="000000"/>
          <w:sz w:val="28"/>
        </w:rPr>
        <w:t>действительно до "___"_____________ ____ г.</w:t>
      </w:r>
    </w:p>
    <w:p>
      <w:pPr>
        <w:spacing w:after="0"/>
        <w:ind w:left="0"/>
        <w:jc w:val="both"/>
      </w:pPr>
      <w:r>
        <w:rPr>
          <w:rFonts w:ascii="Times New Roman"/>
          <w:b w:val="false"/>
          <w:i w:val="false"/>
          <w:color w:val="000000"/>
          <w:sz w:val="28"/>
        </w:rPr>
        <w:t>Общее образование_____________________________________________________</w:t>
      </w:r>
    </w:p>
    <w:p>
      <w:pPr>
        <w:spacing w:after="0"/>
        <w:ind w:left="0"/>
        <w:jc w:val="both"/>
      </w:pPr>
      <w:r>
        <w:rPr>
          <w:rFonts w:ascii="Times New Roman"/>
          <w:b w:val="false"/>
          <w:i w:val="false"/>
          <w:color w:val="000000"/>
          <w:sz w:val="28"/>
        </w:rPr>
        <w:t>(что закончил, период обучения, наименование учебного учреждения полностью)</w:t>
      </w:r>
    </w:p>
    <w:p>
      <w:pPr>
        <w:spacing w:after="0"/>
        <w:ind w:left="0"/>
        <w:jc w:val="both"/>
      </w:pPr>
      <w:r>
        <w:rPr>
          <w:rFonts w:ascii="Times New Roman"/>
          <w:b w:val="false"/>
          <w:i w:val="false"/>
          <w:color w:val="000000"/>
          <w:sz w:val="28"/>
        </w:rPr>
        <w:t>Специальное образование ________________________________________________</w:t>
      </w:r>
    </w:p>
    <w:p>
      <w:pPr>
        <w:spacing w:after="0"/>
        <w:ind w:left="0"/>
        <w:jc w:val="both"/>
      </w:pPr>
      <w:r>
        <w:rPr>
          <w:rFonts w:ascii="Times New Roman"/>
          <w:b w:val="false"/>
          <w:i w:val="false"/>
          <w:color w:val="000000"/>
          <w:sz w:val="28"/>
        </w:rPr>
        <w:t>(что закончил, период обучения, наименование учебного учреждения полностью)</w:t>
      </w:r>
    </w:p>
    <w:p>
      <w:pPr>
        <w:spacing w:after="0"/>
        <w:ind w:left="0"/>
        <w:jc w:val="both"/>
      </w:pPr>
      <w:r>
        <w:rPr>
          <w:rFonts w:ascii="Times New Roman"/>
          <w:b w:val="false"/>
          <w:i w:val="false"/>
          <w:color w:val="000000"/>
          <w:sz w:val="28"/>
        </w:rPr>
        <w:t>Прохождение КПП (КПК)_____________________________________________</w:t>
      </w:r>
    </w:p>
    <w:p>
      <w:pPr>
        <w:spacing w:after="0"/>
        <w:ind w:left="0"/>
        <w:jc w:val="both"/>
      </w:pPr>
      <w:r>
        <w:rPr>
          <w:rFonts w:ascii="Times New Roman"/>
          <w:b w:val="false"/>
          <w:i w:val="false"/>
          <w:color w:val="000000"/>
          <w:sz w:val="28"/>
        </w:rPr>
        <w:t xml:space="preserve">                         (где, период и цель обучения)</w:t>
      </w:r>
    </w:p>
    <w:p>
      <w:pPr>
        <w:spacing w:after="0"/>
        <w:ind w:left="0"/>
        <w:jc w:val="both"/>
      </w:pPr>
      <w:r>
        <w:rPr>
          <w:rFonts w:ascii="Times New Roman"/>
          <w:b w:val="false"/>
          <w:i w:val="false"/>
          <w:color w:val="000000"/>
          <w:sz w:val="28"/>
        </w:rPr>
        <w:t>Тренажерная подготовка проведена в объеме ______ часов с общей оценкой</w:t>
      </w:r>
    </w:p>
    <w:p>
      <w:pPr>
        <w:spacing w:after="0"/>
        <w:ind w:left="0"/>
        <w:jc w:val="both"/>
      </w:pPr>
      <w:r>
        <w:rPr>
          <w:rFonts w:ascii="Times New Roman"/>
          <w:b w:val="false"/>
          <w:i w:val="false"/>
          <w:color w:val="000000"/>
          <w:sz w:val="28"/>
        </w:rPr>
        <w:t>______________________</w:t>
      </w:r>
    </w:p>
    <w:p>
      <w:pPr>
        <w:spacing w:after="0"/>
        <w:ind w:left="0"/>
        <w:jc w:val="both"/>
      </w:pPr>
      <w:r>
        <w:rPr>
          <w:rFonts w:ascii="Times New Roman"/>
          <w:b w:val="false"/>
          <w:i w:val="false"/>
          <w:color w:val="000000"/>
          <w:sz w:val="28"/>
        </w:rPr>
        <w:t>Инструктор ______________________________"______" ______________20__г.</w:t>
      </w:r>
    </w:p>
    <w:p>
      <w:pPr>
        <w:spacing w:after="0"/>
        <w:ind w:left="0"/>
        <w:jc w:val="both"/>
      </w:pPr>
      <w:r>
        <w:rPr>
          <w:rFonts w:ascii="Times New Roman"/>
          <w:b w:val="false"/>
          <w:i w:val="false"/>
          <w:color w:val="000000"/>
          <w:sz w:val="28"/>
        </w:rPr>
        <w:t xml:space="preserve">                   (ФИО, подпись)</w:t>
      </w:r>
    </w:p>
    <w:p>
      <w:pPr>
        <w:spacing w:after="0"/>
        <w:ind w:left="0"/>
        <w:jc w:val="both"/>
      </w:pPr>
      <w:r>
        <w:rPr>
          <w:rFonts w:ascii="Times New Roman"/>
          <w:b w:val="false"/>
          <w:i w:val="false"/>
          <w:color w:val="000000"/>
          <w:sz w:val="28"/>
        </w:rPr>
        <w:t>Заключение ВЛЭК: признан годным к работе диспетчером до</w:t>
      </w:r>
    </w:p>
    <w:p>
      <w:pPr>
        <w:spacing w:after="0"/>
        <w:ind w:left="0"/>
        <w:jc w:val="both"/>
      </w:pPr>
      <w:r>
        <w:rPr>
          <w:rFonts w:ascii="Times New Roman"/>
          <w:b w:val="false"/>
          <w:i w:val="false"/>
          <w:color w:val="000000"/>
          <w:sz w:val="28"/>
        </w:rPr>
        <w:t>"______"___________________20__г.</w:t>
      </w:r>
    </w:p>
    <w:p>
      <w:pPr>
        <w:spacing w:after="0"/>
        <w:ind w:left="0"/>
        <w:jc w:val="both"/>
      </w:pPr>
      <w:r>
        <w:rPr>
          <w:rFonts w:ascii="Times New Roman"/>
          <w:b w:val="false"/>
          <w:i w:val="false"/>
          <w:color w:val="000000"/>
          <w:sz w:val="28"/>
        </w:rPr>
        <w:t>Наличие допуска к работе _____________________________________________</w:t>
      </w:r>
    </w:p>
    <w:p>
      <w:pPr>
        <w:spacing w:after="0"/>
        <w:ind w:left="0"/>
        <w:jc w:val="both"/>
      </w:pPr>
      <w:r>
        <w:rPr>
          <w:rFonts w:ascii="Times New Roman"/>
          <w:b w:val="false"/>
          <w:i w:val="false"/>
          <w:color w:val="000000"/>
          <w:sz w:val="28"/>
        </w:rPr>
        <w:t xml:space="preserve">                   (наименование пункта ОВД, к инструкторской работе, )</w:t>
      </w:r>
    </w:p>
    <w:p>
      <w:pPr>
        <w:spacing w:after="0"/>
        <w:ind w:left="0"/>
        <w:jc w:val="both"/>
      </w:pPr>
      <w:r>
        <w:rPr>
          <w:rFonts w:ascii="Times New Roman"/>
          <w:b w:val="false"/>
          <w:i w:val="false"/>
          <w:color w:val="000000"/>
          <w:sz w:val="28"/>
        </w:rPr>
        <w:t>Наличие нарушений правил ОВД 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(дата, характер, принятые меры)</w:t>
      </w:r>
    </w:p>
    <w:p>
      <w:pPr>
        <w:spacing w:after="0"/>
        <w:ind w:left="0"/>
        <w:jc w:val="both"/>
      </w:pPr>
      <w:r>
        <w:rPr>
          <w:rFonts w:ascii="Times New Roman"/>
          <w:b w:val="false"/>
          <w:i w:val="false"/>
          <w:color w:val="000000"/>
          <w:sz w:val="28"/>
        </w:rPr>
        <w:t>Краткая характеристика</w:t>
      </w:r>
    </w:p>
    <w:p>
      <w:pPr>
        <w:spacing w:after="0"/>
        <w:ind w:left="0"/>
        <w:jc w:val="both"/>
      </w:pPr>
      <w:r>
        <w:rPr>
          <w:rFonts w:ascii="Times New Roman"/>
          <w:b w:val="false"/>
          <w:i w:val="false"/>
          <w:color w:val="000000"/>
          <w:sz w:val="28"/>
        </w:rPr>
        <w:t>Вывод:_____________________________Экзаменатор________________________</w:t>
      </w:r>
    </w:p>
    <w:p>
      <w:pPr>
        <w:spacing w:after="0"/>
        <w:ind w:left="0"/>
        <w:jc w:val="both"/>
      </w:pPr>
      <w:r>
        <w:rPr>
          <w:rFonts w:ascii="Times New Roman"/>
          <w:b w:val="false"/>
          <w:i w:val="false"/>
          <w:color w:val="000000"/>
          <w:sz w:val="28"/>
        </w:rPr>
        <w:t xml:space="preserve">       (подпись, Ф.И.О. (при наличии))       "______"________________ 20___г.М.П.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определения уровня</w:t>
            </w:r>
            <w:r>
              <w:br/>
            </w:r>
            <w:r>
              <w:rPr>
                <w:rFonts w:ascii="Times New Roman"/>
                <w:b w:val="false"/>
                <w:i w:val="false"/>
                <w:color w:val="000000"/>
                <w:sz w:val="20"/>
              </w:rPr>
              <w:t>квалификации авиационного</w:t>
            </w:r>
            <w:r>
              <w:br/>
            </w:r>
            <w:r>
              <w:rPr>
                <w:rFonts w:ascii="Times New Roman"/>
                <w:b w:val="false"/>
                <w:i w:val="false"/>
                <w:color w:val="000000"/>
                <w:sz w:val="20"/>
              </w:rPr>
              <w:t>персонала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85900" cy="176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485900" cy="17653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577"/>
          <w:p>
            <w:pPr>
              <w:spacing w:after="20"/>
              <w:ind w:left="20"/>
              <w:jc w:val="both"/>
            </w:pPr>
            <w:r>
              <w:rPr>
                <w:rFonts w:ascii="Times New Roman"/>
                <w:b w:val="false"/>
                <w:i w:val="false"/>
                <w:color w:val="000000"/>
                <w:sz w:val="20"/>
              </w:rPr>
              <w:t>
</w:t>
            </w:r>
            <w:r>
              <w:rPr>
                <w:rFonts w:ascii="Times New Roman"/>
                <w:b/>
                <w:i w:val="false"/>
                <w:color w:val="000000"/>
                <w:sz w:val="20"/>
              </w:rPr>
              <w:t>представление для членов летного экипажа</w:t>
            </w:r>
          </w:p>
          <w:bookmarkEnd w:id="577"/>
          <w:p>
            <w:pPr>
              <w:spacing w:after="20"/>
              <w:ind w:left="20"/>
              <w:jc w:val="both"/>
            </w:pPr>
            <w:r>
              <w:rPr>
                <w:rFonts w:ascii="Times New Roman"/>
                <w:b w:val="false"/>
                <w:i w:val="false"/>
                <w:color w:val="000000"/>
                <w:sz w:val="20"/>
              </w:rPr>
              <w:t xml:space="preserve">                                   (цель)</w:t>
            </w:r>
          </w:p>
        </w:tc>
      </w:tr>
    </w:tbl>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w:t>
      </w:r>
    </w:p>
    <w:p>
      <w:pPr>
        <w:spacing w:after="0"/>
        <w:ind w:left="0"/>
        <w:jc w:val="both"/>
      </w:pPr>
      <w:r>
        <w:rPr>
          <w:rFonts w:ascii="Times New Roman"/>
          <w:b w:val="false"/>
          <w:i w:val="false"/>
          <w:color w:val="000000"/>
          <w:sz w:val="28"/>
        </w:rPr>
        <w:t>Занимаемая должность:_________________________________________________________</w:t>
      </w:r>
    </w:p>
    <w:p>
      <w:pPr>
        <w:spacing w:after="0"/>
        <w:ind w:left="0"/>
        <w:jc w:val="both"/>
      </w:pPr>
      <w:r>
        <w:rPr>
          <w:rFonts w:ascii="Times New Roman"/>
          <w:b w:val="false"/>
          <w:i w:val="false"/>
          <w:color w:val="000000"/>
          <w:sz w:val="28"/>
        </w:rPr>
        <w:t>Подразделение: _______________________________________________</w:t>
      </w:r>
    </w:p>
    <w:p>
      <w:pPr>
        <w:spacing w:after="0"/>
        <w:ind w:left="0"/>
        <w:jc w:val="both"/>
      </w:pPr>
      <w:r>
        <w:rPr>
          <w:rFonts w:ascii="Times New Roman"/>
          <w:b w:val="false"/>
          <w:i w:val="false"/>
          <w:color w:val="000000"/>
          <w:sz w:val="28"/>
        </w:rPr>
        <w:t>Дата рождения: _______________________________________________</w:t>
      </w:r>
    </w:p>
    <w:p>
      <w:pPr>
        <w:spacing w:after="0"/>
        <w:ind w:left="0"/>
        <w:jc w:val="both"/>
      </w:pPr>
      <w:r>
        <w:rPr>
          <w:rFonts w:ascii="Times New Roman"/>
          <w:b w:val="false"/>
          <w:i w:val="false"/>
          <w:color w:val="000000"/>
          <w:sz w:val="28"/>
        </w:rPr>
        <w:t>Общее образование: ___________________________________________</w:t>
      </w:r>
    </w:p>
    <w:p>
      <w:pPr>
        <w:spacing w:after="0"/>
        <w:ind w:left="0"/>
        <w:jc w:val="both"/>
      </w:pPr>
      <w:r>
        <w:rPr>
          <w:rFonts w:ascii="Times New Roman"/>
          <w:b w:val="false"/>
          <w:i w:val="false"/>
          <w:color w:val="000000"/>
          <w:sz w:val="28"/>
        </w:rPr>
        <w:t>Специальное образование и последняя переподготовка: _____________</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 xml:space="preserve"> (наименование учебного заведения, курсов, месяц, год окончания)</w:t>
      </w:r>
    </w:p>
    <w:p>
      <w:pPr>
        <w:spacing w:after="0"/>
        <w:ind w:left="0"/>
        <w:jc w:val="both"/>
      </w:pPr>
      <w:r>
        <w:rPr>
          <w:rFonts w:ascii="Times New Roman"/>
          <w:b w:val="false"/>
          <w:i w:val="false"/>
          <w:color w:val="000000"/>
          <w:sz w:val="28"/>
        </w:rPr>
        <w:t>признан ВЛЭК годным к летной работе до: _______________________</w:t>
      </w:r>
    </w:p>
    <w:p>
      <w:pPr>
        <w:spacing w:after="0"/>
        <w:ind w:left="0"/>
        <w:jc w:val="both"/>
      </w:pPr>
      <w:r>
        <w:rPr>
          <w:rFonts w:ascii="Times New Roman"/>
          <w:b w:val="false"/>
          <w:i w:val="false"/>
          <w:color w:val="000000"/>
          <w:sz w:val="28"/>
        </w:rPr>
        <w:t>Тип (ы) воздушного судна: _____________________________________</w:t>
      </w:r>
    </w:p>
    <w:p>
      <w:pPr>
        <w:spacing w:after="0"/>
        <w:ind w:left="0"/>
        <w:jc w:val="both"/>
      </w:pPr>
      <w:r>
        <w:rPr>
          <w:rFonts w:ascii="Times New Roman"/>
          <w:b w:val="false"/>
          <w:i w:val="false"/>
          <w:color w:val="000000"/>
          <w:sz w:val="28"/>
        </w:rPr>
        <w:t>Общий налет: __________ часов, из них ночью: __________ часов</w:t>
      </w:r>
    </w:p>
    <w:p>
      <w:pPr>
        <w:spacing w:after="0"/>
        <w:ind w:left="0"/>
        <w:jc w:val="both"/>
      </w:pPr>
      <w:r>
        <w:rPr>
          <w:rFonts w:ascii="Times New Roman"/>
          <w:b w:val="false"/>
          <w:i w:val="false"/>
          <w:color w:val="000000"/>
          <w:sz w:val="28"/>
        </w:rPr>
        <w:t xml:space="preserve">       Самостоятельный налет:_______ часов, из них ночью:_______ часов: ______</w:t>
      </w:r>
    </w:p>
    <w:p>
      <w:pPr>
        <w:spacing w:after="0"/>
        <w:ind w:left="0"/>
        <w:jc w:val="both"/>
      </w:pPr>
      <w:r>
        <w:rPr>
          <w:rFonts w:ascii="Times New Roman"/>
          <w:b w:val="false"/>
          <w:i w:val="false"/>
          <w:color w:val="000000"/>
          <w:sz w:val="28"/>
        </w:rPr>
        <w:t xml:space="preserve">       Самостоятельный налет по типам ВС: _________________________________</w:t>
      </w:r>
    </w:p>
    <w:p>
      <w:pPr>
        <w:spacing w:after="0"/>
        <w:ind w:left="0"/>
        <w:jc w:val="both"/>
      </w:pPr>
      <w:r>
        <w:rPr>
          <w:rFonts w:ascii="Times New Roman"/>
          <w:b w:val="false"/>
          <w:i w:val="false"/>
          <w:color w:val="000000"/>
          <w:sz w:val="28"/>
        </w:rPr>
        <w:t xml:space="preserve">       Присвоенный минимум погоды: ______________________________________</w:t>
      </w:r>
    </w:p>
    <w:p>
      <w:pPr>
        <w:spacing w:after="0"/>
        <w:ind w:left="0"/>
        <w:jc w:val="both"/>
      </w:pPr>
      <w:r>
        <w:rPr>
          <w:rFonts w:ascii="Times New Roman"/>
          <w:b w:val="false"/>
          <w:i w:val="false"/>
          <w:color w:val="000000"/>
          <w:sz w:val="28"/>
        </w:rPr>
        <w:t xml:space="preserve">       Наличие авиационных происшествий: _________________________________</w:t>
      </w:r>
    </w:p>
    <w:p>
      <w:pPr>
        <w:spacing w:after="0"/>
        <w:ind w:left="0"/>
        <w:jc w:val="both"/>
      </w:pPr>
      <w:r>
        <w:rPr>
          <w:rFonts w:ascii="Times New Roman"/>
          <w:b w:val="false"/>
          <w:i w:val="false"/>
          <w:color w:val="000000"/>
          <w:sz w:val="28"/>
        </w:rPr>
        <w:t xml:space="preserve">       (характер, тип ВС, дата)</w:t>
      </w:r>
    </w:p>
    <w:p>
      <w:pPr>
        <w:spacing w:after="0"/>
        <w:ind w:left="0"/>
        <w:jc w:val="both"/>
      </w:pPr>
      <w:r>
        <w:rPr>
          <w:rFonts w:ascii="Times New Roman"/>
          <w:b w:val="false"/>
          <w:i w:val="false"/>
          <w:color w:val="000000"/>
          <w:sz w:val="28"/>
        </w:rPr>
        <w:t xml:space="preserve">                                     ХАРАКТЕРИСТИКА</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ВЫВОД: по своим морально - деловым качествам достоин назначения экзаменатором</w:t>
      </w:r>
    </w:p>
    <w:p>
      <w:pPr>
        <w:spacing w:after="0"/>
        <w:ind w:left="0"/>
        <w:jc w:val="both"/>
      </w:pPr>
      <w:r>
        <w:rPr>
          <w:rFonts w:ascii="Times New Roman"/>
          <w:b w:val="false"/>
          <w:i w:val="false"/>
          <w:color w:val="000000"/>
          <w:sz w:val="28"/>
        </w:rPr>
        <w:t xml:space="preserve">       Экзаменатор _______________ ______________ __________________</w:t>
      </w:r>
    </w:p>
    <w:p>
      <w:pPr>
        <w:spacing w:after="0"/>
        <w:ind w:left="0"/>
        <w:jc w:val="both"/>
      </w:pPr>
      <w:r>
        <w:rPr>
          <w:rFonts w:ascii="Times New Roman"/>
          <w:b w:val="false"/>
          <w:i w:val="false"/>
          <w:color w:val="000000"/>
          <w:sz w:val="28"/>
        </w:rPr>
        <w:t xml:space="preserve">             (Ф.И.О. (при наличии))       (подпись)              (дата)</w:t>
      </w:r>
    </w:p>
    <w:p>
      <w:pPr>
        <w:spacing w:after="0"/>
        <w:ind w:left="0"/>
        <w:jc w:val="both"/>
      </w:pPr>
      <w:r>
        <w:rPr>
          <w:rFonts w:ascii="Times New Roman"/>
          <w:b w:val="false"/>
          <w:i w:val="false"/>
          <w:color w:val="000000"/>
          <w:sz w:val="28"/>
        </w:rPr>
        <w:t xml:space="preserve">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определения уровня</w:t>
            </w:r>
            <w:r>
              <w:br/>
            </w:r>
            <w:r>
              <w:rPr>
                <w:rFonts w:ascii="Times New Roman"/>
                <w:b w:val="false"/>
                <w:i w:val="false"/>
                <w:color w:val="000000"/>
                <w:sz w:val="20"/>
              </w:rPr>
              <w:t>квалификации авиационного</w:t>
            </w:r>
            <w:r>
              <w:br/>
            </w:r>
            <w:r>
              <w:rPr>
                <w:rFonts w:ascii="Times New Roman"/>
                <w:b w:val="false"/>
                <w:i w:val="false"/>
                <w:color w:val="000000"/>
                <w:sz w:val="20"/>
              </w:rPr>
              <w:t>персонала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578"/>
          <w:p>
            <w:pPr>
              <w:spacing w:after="20"/>
              <w:ind w:left="20"/>
              <w:jc w:val="both"/>
            </w:pPr>
            <w:r>
              <w:rPr>
                <w:rFonts w:ascii="Times New Roman"/>
                <w:b w:val="false"/>
                <w:i w:val="false"/>
                <w:color w:val="000000"/>
                <w:sz w:val="20"/>
              </w:rPr>
              <w:t>
Личные данные на специалиста по техническому обслуживанию воздушных судов</w:t>
            </w:r>
          </w:p>
          <w:bookmarkEnd w:id="578"/>
          <w:p>
            <w:pPr>
              <w:spacing w:after="20"/>
              <w:ind w:left="20"/>
              <w:jc w:val="both"/>
            </w:pPr>
            <w:r>
              <w:rPr>
                <w:rFonts w:ascii="Times New Roman"/>
                <w:b w:val="false"/>
                <w:i w:val="false"/>
                <w:color w:val="000000"/>
                <w:sz w:val="20"/>
              </w:rPr>
              <w:t>
1. Фамилия, имя, отчество.</w:t>
            </w:r>
          </w:p>
          <w:p>
            <w:pPr>
              <w:spacing w:after="20"/>
              <w:ind w:left="20"/>
              <w:jc w:val="both"/>
            </w:pPr>
            <w:r>
              <w:rPr>
                <w:rFonts w:ascii="Times New Roman"/>
                <w:b w:val="false"/>
                <w:i w:val="false"/>
                <w:color w:val="000000"/>
                <w:sz w:val="20"/>
              </w:rPr>
              <w:t>
2. Дата рождения.</w:t>
            </w:r>
          </w:p>
          <w:p>
            <w:pPr>
              <w:spacing w:after="20"/>
              <w:ind w:left="20"/>
              <w:jc w:val="both"/>
            </w:pPr>
            <w:r>
              <w:rPr>
                <w:rFonts w:ascii="Times New Roman"/>
                <w:b w:val="false"/>
                <w:i w:val="false"/>
                <w:color w:val="000000"/>
                <w:sz w:val="20"/>
              </w:rPr>
              <w:t>
3. Номер свидетельства / срок действия свидетельства.</w:t>
            </w:r>
          </w:p>
          <w:p>
            <w:pPr>
              <w:spacing w:after="20"/>
              <w:ind w:left="20"/>
              <w:jc w:val="both"/>
            </w:pPr>
            <w:r>
              <w:rPr>
                <w:rFonts w:ascii="Times New Roman"/>
                <w:b w:val="false"/>
                <w:i w:val="false"/>
                <w:color w:val="000000"/>
                <w:sz w:val="20"/>
              </w:rPr>
              <w:t>
4. Номер приложения к свидетельству специалиста по ТО ВС (пункт XV).</w:t>
            </w:r>
          </w:p>
          <w:p>
            <w:pPr>
              <w:spacing w:after="20"/>
              <w:ind w:left="20"/>
              <w:jc w:val="both"/>
            </w:pPr>
            <w:r>
              <w:rPr>
                <w:rFonts w:ascii="Times New Roman"/>
                <w:b w:val="false"/>
                <w:i w:val="false"/>
                <w:color w:val="000000"/>
                <w:sz w:val="20"/>
              </w:rPr>
              <w:t>
5. Категория свидетельства на основании приложения к свидетельству.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89100" cy="238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689100" cy="2387600"/>
                          </a:xfrm>
                          <a:prstGeom prst="rect">
                            <a:avLst/>
                          </a:prstGeom>
                        </pic:spPr>
                      </pic:pic>
                    </a:graphicData>
                  </a:graphic>
                </wp:inline>
              </w:drawing>
            </w:r>
          </w:p>
          <w:p>
            <w:pPr>
              <w:spacing w:after="20"/>
              <w:ind w:left="20"/>
              <w:jc w:val="both"/>
            </w:pPr>
          </w:p>
          <w:p>
            <w:pPr>
              <w:spacing w:after="20"/>
              <w:ind w:left="20"/>
              <w:jc w:val="both"/>
            </w:pPr>
          </w:p>
        </w:tc>
      </w:tr>
    </w:tbl>
    <w:bookmarkStart w:name="z792" w:id="579"/>
    <w:p>
      <w:pPr>
        <w:spacing w:after="0"/>
        <w:ind w:left="0"/>
        <w:jc w:val="both"/>
      </w:pPr>
      <w:r>
        <w:rPr>
          <w:rFonts w:ascii="Times New Roman"/>
          <w:b w:val="false"/>
          <w:i w:val="false"/>
          <w:color w:val="000000"/>
          <w:sz w:val="28"/>
        </w:rPr>
        <w:t>
      6. Первоначальная подготовка, предшествующая выдаче свидетельства специалиста по ТО ВС (авиационное учебное заведение или авиационный учебный центр, полученная специальность, даты и место прохождения подготовки, при самостоятельном изучении указать "самостоятельное изучение").</w:t>
      </w:r>
    </w:p>
    <w:bookmarkEnd w:id="579"/>
    <w:bookmarkStart w:name="z793" w:id="580"/>
    <w:p>
      <w:pPr>
        <w:spacing w:after="0"/>
        <w:ind w:left="0"/>
        <w:jc w:val="both"/>
      </w:pPr>
      <w:r>
        <w:rPr>
          <w:rFonts w:ascii="Times New Roman"/>
          <w:b w:val="false"/>
          <w:i w:val="false"/>
          <w:color w:val="000000"/>
          <w:sz w:val="28"/>
        </w:rPr>
        <w:t>
      7. Должность кандидата на получение свидетельства специалиста ТО ВС в организации по ТО и РАТ на момент подачи заявления (если кандидат не работает в организации по ТО и РАТ пишется "Не применимо").</w:t>
      </w:r>
    </w:p>
    <w:bookmarkEnd w:id="580"/>
    <w:bookmarkStart w:name="z794" w:id="581"/>
    <w:p>
      <w:pPr>
        <w:spacing w:after="0"/>
        <w:ind w:left="0"/>
        <w:jc w:val="both"/>
      </w:pPr>
      <w:r>
        <w:rPr>
          <w:rFonts w:ascii="Times New Roman"/>
          <w:b w:val="false"/>
          <w:i w:val="false"/>
          <w:color w:val="000000"/>
          <w:sz w:val="28"/>
        </w:rPr>
        <w:t>
      8. Обучение на тип ВС (тип ВС / двигатель / рейтинг / дата обучения) (заполняется, если заявитель может доказать обучение на тип ВС сертификатом).</w:t>
      </w:r>
    </w:p>
    <w:bookmarkEnd w:id="581"/>
    <w:bookmarkStart w:name="z795" w:id="582"/>
    <w:p>
      <w:pPr>
        <w:spacing w:after="0"/>
        <w:ind w:left="0"/>
        <w:jc w:val="both"/>
      </w:pPr>
      <w:r>
        <w:rPr>
          <w:rFonts w:ascii="Times New Roman"/>
          <w:b w:val="false"/>
          <w:i w:val="false"/>
          <w:color w:val="000000"/>
          <w:sz w:val="28"/>
        </w:rPr>
        <w:t>
      9. Ограничения на основании приложения к свидетельству (пункт XV) (если есть, то указать какие).</w:t>
      </w:r>
    </w:p>
    <w:bookmarkEnd w:id="582"/>
    <w:bookmarkStart w:name="z796" w:id="583"/>
    <w:p>
      <w:pPr>
        <w:spacing w:after="0"/>
        <w:ind w:left="0"/>
        <w:jc w:val="both"/>
      </w:pPr>
      <w:r>
        <w:rPr>
          <w:rFonts w:ascii="Times New Roman"/>
          <w:b w:val="false"/>
          <w:i w:val="false"/>
          <w:color w:val="000000"/>
          <w:sz w:val="28"/>
        </w:rPr>
        <w:t>
      Дата/ Подпись оценщика / М.П. (при наличии) и подпись ответственного лица организации по ТО и РАТ (если заявитель нанят для работы в организацию по ТО и РАТ).</w:t>
      </w:r>
    </w:p>
    <w:bookmarkEnd w:id="583"/>
    <w:bookmarkStart w:name="z797" w:id="584"/>
    <w:p>
      <w:pPr>
        <w:spacing w:after="0"/>
        <w:ind w:left="0"/>
        <w:jc w:val="both"/>
      </w:pPr>
      <w:r>
        <w:rPr>
          <w:rFonts w:ascii="Times New Roman"/>
          <w:b w:val="false"/>
          <w:i w:val="false"/>
          <w:color w:val="000000"/>
          <w:sz w:val="28"/>
        </w:rPr>
        <w:t>
      ТО ВС – техническое обслуживания воздушных судов</w:t>
      </w:r>
    </w:p>
    <w:bookmarkEnd w:id="584"/>
    <w:bookmarkStart w:name="z798" w:id="585"/>
    <w:p>
      <w:pPr>
        <w:spacing w:after="0"/>
        <w:ind w:left="0"/>
        <w:jc w:val="both"/>
      </w:pPr>
      <w:r>
        <w:rPr>
          <w:rFonts w:ascii="Times New Roman"/>
          <w:b w:val="false"/>
          <w:i w:val="false"/>
          <w:color w:val="000000"/>
          <w:sz w:val="28"/>
        </w:rPr>
        <w:t>
      ТО и РАТ - техническое обслуживания и ремонт авиационной техники</w:t>
      </w:r>
    </w:p>
    <w:bookmarkEnd w:id="5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определения уровня</w:t>
            </w:r>
            <w:r>
              <w:br/>
            </w:r>
            <w:r>
              <w:rPr>
                <w:rFonts w:ascii="Times New Roman"/>
                <w:b w:val="false"/>
                <w:i w:val="false"/>
                <w:color w:val="000000"/>
                <w:sz w:val="20"/>
              </w:rPr>
              <w:t>квалификации авиационного</w:t>
            </w:r>
            <w:r>
              <w:br/>
            </w:r>
            <w:r>
              <w:rPr>
                <w:rFonts w:ascii="Times New Roman"/>
                <w:b w:val="false"/>
                <w:i w:val="false"/>
                <w:color w:val="000000"/>
                <w:sz w:val="20"/>
              </w:rPr>
              <w:t>персонала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01" w:id="586"/>
    <w:p>
      <w:pPr>
        <w:spacing w:after="0"/>
        <w:ind w:left="0"/>
        <w:jc w:val="left"/>
      </w:pPr>
      <w:r>
        <w:rPr>
          <w:rFonts w:ascii="Times New Roman"/>
          <w:b/>
          <w:i w:val="false"/>
          <w:color w:val="000000"/>
        </w:rPr>
        <w:t xml:space="preserve">  Examiner (assessor) authorization </w:t>
      </w:r>
      <w:r>
        <w:br/>
      </w:r>
      <w:r>
        <w:rPr>
          <w:rFonts w:ascii="Times New Roman"/>
          <w:b/>
          <w:i w:val="false"/>
          <w:color w:val="000000"/>
        </w:rPr>
        <w:t>Назначение экзаменатором (оценщиком)</w:t>
      </w:r>
    </w:p>
    <w:bookmarkEnd w:id="586"/>
    <w:p>
      <w:pPr>
        <w:spacing w:after="0"/>
        <w:ind w:left="0"/>
        <w:jc w:val="both"/>
      </w:pPr>
      <w:r>
        <w:rPr>
          <w:rFonts w:ascii="Times New Roman"/>
          <w:b w:val="false"/>
          <w:i w:val="false"/>
          <w:color w:val="ff0000"/>
          <w:sz w:val="28"/>
        </w:rPr>
        <w:t xml:space="preserve">
      Сноска. Приложение 17 в редакции приказа Министра индустрии и инфраструктурного развития РК от 31.07.2019 </w:t>
      </w:r>
      <w:r>
        <w:rPr>
          <w:rFonts w:ascii="Times New Roman"/>
          <w:b w:val="false"/>
          <w:i w:val="false"/>
          <w:color w:val="ff0000"/>
          <w:sz w:val="28"/>
        </w:rPr>
        <w:t>№ 594</w:t>
      </w:r>
      <w:r>
        <w:rPr>
          <w:rFonts w:ascii="Times New Roman"/>
          <w:b w:val="false"/>
          <w:i w:val="false"/>
          <w:color w:val="ff0000"/>
          <w:sz w:val="28"/>
        </w:rPr>
        <w:t xml:space="preserve"> (вводится в действие с 01.08.2019).</w:t>
      </w:r>
    </w:p>
    <w:p>
      <w:pPr>
        <w:spacing w:after="0"/>
        <w:ind w:left="0"/>
        <w:jc w:val="left"/>
      </w:pPr>
      <w:r>
        <w:rPr>
          <w:rFonts w:ascii="Times New Roman"/>
          <w:b/>
          <w:i w:val="false"/>
          <w:color w:val="000000"/>
        </w:rPr>
        <w:t xml:space="preserve">                  The Aviation Administration Republic of Kazakhstan hereby authorizes.                  Авиационная Администрация Республики Казахстан назначает.</w:t>
      </w:r>
    </w:p>
    <w:bookmarkStart w:name="z395" w:id="587"/>
    <w:p>
      <w:pPr>
        <w:spacing w:after="0"/>
        <w:ind w:left="0"/>
        <w:jc w:val="both"/>
      </w:pPr>
      <w:r>
        <w:rPr>
          <w:rFonts w:ascii="Times New Roman"/>
          <w:b w:val="false"/>
          <w:i w:val="false"/>
          <w:color w:val="000000"/>
          <w:sz w:val="28"/>
        </w:rPr>
        <w:t>
      Last, First name:</w:t>
      </w:r>
    </w:p>
    <w:bookmarkEnd w:id="587"/>
    <w:bookmarkStart w:name="z396" w:id="588"/>
    <w:p>
      <w:pPr>
        <w:spacing w:after="0"/>
        <w:ind w:left="0"/>
        <w:jc w:val="both"/>
      </w:pPr>
      <w:r>
        <w:rPr>
          <w:rFonts w:ascii="Times New Roman"/>
          <w:b w:val="false"/>
          <w:i w:val="false"/>
          <w:color w:val="000000"/>
          <w:sz w:val="28"/>
        </w:rPr>
        <w:t>
      Имя Фамилия ________________________________________________________</w:t>
      </w:r>
    </w:p>
    <w:bookmarkEnd w:id="588"/>
    <w:bookmarkStart w:name="z397" w:id="589"/>
    <w:p>
      <w:pPr>
        <w:spacing w:after="0"/>
        <w:ind w:left="0"/>
        <w:jc w:val="both"/>
      </w:pPr>
      <w:r>
        <w:rPr>
          <w:rFonts w:ascii="Times New Roman"/>
          <w:b w:val="false"/>
          <w:i w:val="false"/>
          <w:color w:val="000000"/>
          <w:sz w:val="28"/>
        </w:rPr>
        <w:t>
       License number:</w:t>
      </w:r>
    </w:p>
    <w:bookmarkEnd w:id="589"/>
    <w:bookmarkStart w:name="z398" w:id="590"/>
    <w:p>
      <w:pPr>
        <w:spacing w:after="0"/>
        <w:ind w:left="0"/>
        <w:jc w:val="both"/>
      </w:pPr>
      <w:r>
        <w:rPr>
          <w:rFonts w:ascii="Times New Roman"/>
          <w:b w:val="false"/>
          <w:i w:val="false"/>
          <w:color w:val="000000"/>
          <w:sz w:val="28"/>
        </w:rPr>
        <w:t>
      Номер свидетельство __________________________________________________</w:t>
      </w:r>
    </w:p>
    <w:bookmarkEnd w:id="590"/>
    <w:bookmarkStart w:name="z399" w:id="591"/>
    <w:p>
      <w:pPr>
        <w:spacing w:after="0"/>
        <w:ind w:left="0"/>
        <w:jc w:val="both"/>
      </w:pPr>
      <w:r>
        <w:rPr>
          <w:rFonts w:ascii="Times New Roman"/>
          <w:b w:val="false"/>
          <w:i w:val="false"/>
          <w:color w:val="000000"/>
          <w:sz w:val="28"/>
        </w:rPr>
        <w:t>
       Home address: _______________________________________________________</w:t>
      </w:r>
    </w:p>
    <w:bookmarkEnd w:id="591"/>
    <w:bookmarkStart w:name="z400" w:id="592"/>
    <w:p>
      <w:pPr>
        <w:spacing w:after="0"/>
        <w:ind w:left="0"/>
        <w:jc w:val="both"/>
      </w:pPr>
      <w:r>
        <w:rPr>
          <w:rFonts w:ascii="Times New Roman"/>
          <w:b w:val="false"/>
          <w:i w:val="false"/>
          <w:color w:val="000000"/>
          <w:sz w:val="28"/>
        </w:rPr>
        <w:t>
       Aircraft Type</w:t>
      </w:r>
    </w:p>
    <w:bookmarkEnd w:id="592"/>
    <w:bookmarkStart w:name="z401" w:id="593"/>
    <w:p>
      <w:pPr>
        <w:spacing w:after="0"/>
        <w:ind w:left="0"/>
        <w:jc w:val="both"/>
      </w:pPr>
      <w:r>
        <w:rPr>
          <w:rFonts w:ascii="Times New Roman"/>
          <w:b w:val="false"/>
          <w:i w:val="false"/>
          <w:color w:val="000000"/>
          <w:sz w:val="28"/>
        </w:rPr>
        <w:t>
       Тип воздушного судна ________________________________________________</w:t>
      </w:r>
    </w:p>
    <w:bookmarkEnd w:id="593"/>
    <w:bookmarkStart w:name="z402" w:id="594"/>
    <w:p>
      <w:pPr>
        <w:spacing w:after="0"/>
        <w:ind w:left="0"/>
        <w:jc w:val="both"/>
      </w:pPr>
      <w:r>
        <w:rPr>
          <w:rFonts w:ascii="Times New Roman"/>
          <w:b w:val="false"/>
          <w:i w:val="false"/>
          <w:color w:val="000000"/>
          <w:sz w:val="28"/>
        </w:rPr>
        <w:t>
       As A Senior Examiner</w:t>
      </w:r>
    </w:p>
    <w:bookmarkEnd w:id="594"/>
    <w:bookmarkStart w:name="z403" w:id="595"/>
    <w:p>
      <w:pPr>
        <w:spacing w:after="0"/>
        <w:ind w:left="0"/>
        <w:jc w:val="both"/>
      </w:pPr>
      <w:r>
        <w:rPr>
          <w:rFonts w:ascii="Times New Roman"/>
          <w:b w:val="false"/>
          <w:i w:val="false"/>
          <w:color w:val="000000"/>
          <w:sz w:val="28"/>
        </w:rPr>
        <w:t>
       Старшим экзаменатором ______________________________________________</w:t>
      </w:r>
    </w:p>
    <w:bookmarkEnd w:id="595"/>
    <w:bookmarkStart w:name="z404" w:id="596"/>
    <w:p>
      <w:pPr>
        <w:spacing w:after="0"/>
        <w:ind w:left="0"/>
        <w:jc w:val="both"/>
      </w:pPr>
      <w:r>
        <w:rPr>
          <w:rFonts w:ascii="Times New Roman"/>
          <w:b w:val="false"/>
          <w:i w:val="false"/>
          <w:color w:val="000000"/>
          <w:sz w:val="28"/>
        </w:rPr>
        <w:t>
       As a Type Rating Examiner</w:t>
      </w:r>
    </w:p>
    <w:bookmarkEnd w:id="596"/>
    <w:bookmarkStart w:name="z405" w:id="597"/>
    <w:p>
      <w:pPr>
        <w:spacing w:after="0"/>
        <w:ind w:left="0"/>
        <w:jc w:val="both"/>
      </w:pPr>
      <w:r>
        <w:rPr>
          <w:rFonts w:ascii="Times New Roman"/>
          <w:b w:val="false"/>
          <w:i w:val="false"/>
          <w:color w:val="000000"/>
          <w:sz w:val="28"/>
        </w:rPr>
        <w:t>
       Экзаменатором по типу ВС ___________________________________________</w:t>
      </w:r>
    </w:p>
    <w:bookmarkEnd w:id="597"/>
    <w:bookmarkStart w:name="z406" w:id="598"/>
    <w:p>
      <w:pPr>
        <w:spacing w:after="0"/>
        <w:ind w:left="0"/>
        <w:jc w:val="both"/>
      </w:pPr>
      <w:r>
        <w:rPr>
          <w:rFonts w:ascii="Times New Roman"/>
          <w:b w:val="false"/>
          <w:i w:val="false"/>
          <w:color w:val="000000"/>
          <w:sz w:val="28"/>
        </w:rPr>
        <w:t>
       Authorization number is: KZ/TRE/0XX</w:t>
      </w:r>
    </w:p>
    <w:bookmarkEnd w:id="598"/>
    <w:bookmarkStart w:name="z407" w:id="599"/>
    <w:p>
      <w:pPr>
        <w:spacing w:after="0"/>
        <w:ind w:left="0"/>
        <w:jc w:val="both"/>
      </w:pPr>
      <w:r>
        <w:rPr>
          <w:rFonts w:ascii="Times New Roman"/>
          <w:b w:val="false"/>
          <w:i w:val="false"/>
          <w:color w:val="000000"/>
          <w:sz w:val="28"/>
        </w:rPr>
        <w:t>
       Номер назначения</w:t>
      </w:r>
    </w:p>
    <w:bookmarkEnd w:id="599"/>
    <w:bookmarkStart w:name="z408" w:id="600"/>
    <w:p>
      <w:pPr>
        <w:spacing w:after="0"/>
        <w:ind w:left="0"/>
        <w:jc w:val="both"/>
      </w:pPr>
      <w:r>
        <w:rPr>
          <w:rFonts w:ascii="Times New Roman"/>
          <w:b w:val="false"/>
          <w:i w:val="false"/>
          <w:color w:val="000000"/>
          <w:sz w:val="28"/>
        </w:rPr>
        <w:t>
       This authorization entitles the holder:</w:t>
      </w:r>
    </w:p>
    <w:bookmarkEnd w:id="600"/>
    <w:bookmarkStart w:name="z409" w:id="601"/>
    <w:p>
      <w:pPr>
        <w:spacing w:after="0"/>
        <w:ind w:left="0"/>
        <w:jc w:val="both"/>
      </w:pPr>
      <w:r>
        <w:rPr>
          <w:rFonts w:ascii="Times New Roman"/>
          <w:b w:val="false"/>
          <w:i w:val="false"/>
          <w:color w:val="000000"/>
          <w:sz w:val="28"/>
        </w:rPr>
        <w:t>
       Держатель этого назначения уполномочен:</w:t>
      </w:r>
    </w:p>
    <w:bookmarkEnd w:id="601"/>
    <w:bookmarkStart w:name="z410" w:id="602"/>
    <w:p>
      <w:pPr>
        <w:spacing w:after="0"/>
        <w:ind w:left="0"/>
        <w:jc w:val="both"/>
      </w:pPr>
      <w:r>
        <w:rPr>
          <w:rFonts w:ascii="Times New Roman"/>
          <w:b w:val="false"/>
          <w:i w:val="false"/>
          <w:color w:val="000000"/>
          <w:sz w:val="28"/>
        </w:rPr>
        <w:t>
      1) to conduct Proficiency Checks in accordance with ICAO Annexes 1 - 6/проводит  проверки летных умений в соответствии с требованиями Приложений ИКАО 1-6;</w:t>
      </w:r>
    </w:p>
    <w:bookmarkEnd w:id="602"/>
    <w:bookmarkStart w:name="z411" w:id="603"/>
    <w:p>
      <w:pPr>
        <w:spacing w:after="0"/>
        <w:ind w:left="0"/>
        <w:jc w:val="both"/>
      </w:pPr>
      <w:r>
        <w:rPr>
          <w:rFonts w:ascii="Times New Roman"/>
          <w:b w:val="false"/>
          <w:i w:val="false"/>
          <w:color w:val="000000"/>
          <w:sz w:val="28"/>
        </w:rPr>
        <w:t>
      2) to conduct Skill Tests in accordance with ICAO Annexes 1 - 6 / проводить проверки квалификации в соответствии с требованиями Приложений ИКАО 1 - 6;</w:t>
      </w:r>
    </w:p>
    <w:bookmarkEnd w:id="603"/>
    <w:bookmarkStart w:name="z412" w:id="604"/>
    <w:p>
      <w:pPr>
        <w:spacing w:after="0"/>
        <w:ind w:left="0"/>
        <w:jc w:val="both"/>
      </w:pPr>
      <w:r>
        <w:rPr>
          <w:rFonts w:ascii="Times New Roman"/>
          <w:b w:val="false"/>
          <w:i w:val="false"/>
          <w:color w:val="000000"/>
          <w:sz w:val="28"/>
        </w:rPr>
        <w:t>
      3) to supervise Examiner Authorization/ осуществлять надзор выполняемых экзаменаторами проверок;</w:t>
      </w:r>
    </w:p>
    <w:bookmarkEnd w:id="604"/>
    <w:bookmarkStart w:name="z413" w:id="605"/>
    <w:p>
      <w:pPr>
        <w:spacing w:after="0"/>
        <w:ind w:left="0"/>
        <w:jc w:val="both"/>
      </w:pPr>
      <w:r>
        <w:rPr>
          <w:rFonts w:ascii="Times New Roman"/>
          <w:b w:val="false"/>
          <w:i w:val="false"/>
          <w:color w:val="000000"/>
          <w:sz w:val="28"/>
        </w:rPr>
        <w:t>
      4) re - authorization acceptance tests/проводить тест на продление срока действия экзаменатора.</w:t>
      </w:r>
    </w:p>
    <w:bookmarkEnd w:id="605"/>
    <w:bookmarkStart w:name="z414" w:id="606"/>
    <w:p>
      <w:pPr>
        <w:spacing w:after="0"/>
        <w:ind w:left="0"/>
        <w:jc w:val="both"/>
      </w:pPr>
      <w:r>
        <w:rPr>
          <w:rFonts w:ascii="Times New Roman"/>
          <w:b w:val="false"/>
          <w:i w:val="false"/>
          <w:color w:val="000000"/>
          <w:sz w:val="28"/>
        </w:rPr>
        <w:t>
       This authorization is valid until:___________________</w:t>
      </w:r>
    </w:p>
    <w:bookmarkEnd w:id="606"/>
    <w:bookmarkStart w:name="z415" w:id="607"/>
    <w:p>
      <w:pPr>
        <w:spacing w:after="0"/>
        <w:ind w:left="0"/>
        <w:jc w:val="both"/>
      </w:pPr>
      <w:r>
        <w:rPr>
          <w:rFonts w:ascii="Times New Roman"/>
          <w:b w:val="false"/>
          <w:i w:val="false"/>
          <w:color w:val="000000"/>
          <w:sz w:val="28"/>
        </w:rPr>
        <w:t>
       Назначение действительно: _____________________</w:t>
      </w:r>
    </w:p>
    <w:bookmarkEnd w:id="607"/>
    <w:bookmarkStart w:name="z416" w:id="608"/>
    <w:p>
      <w:pPr>
        <w:spacing w:after="0"/>
        <w:ind w:left="0"/>
        <w:jc w:val="both"/>
      </w:pPr>
      <w:r>
        <w:rPr>
          <w:rFonts w:ascii="Times New Roman"/>
          <w:b w:val="false"/>
          <w:i w:val="false"/>
          <w:color w:val="000000"/>
          <w:sz w:val="28"/>
        </w:rPr>
        <w:t>
       Date of issue / Дата выдачи:</w:t>
      </w:r>
    </w:p>
    <w:bookmarkEnd w:id="608"/>
    <w:bookmarkStart w:name="z417" w:id="609"/>
    <w:p>
      <w:pPr>
        <w:spacing w:after="0"/>
        <w:ind w:left="0"/>
        <w:jc w:val="both"/>
      </w:pPr>
      <w:r>
        <w:rPr>
          <w:rFonts w:ascii="Times New Roman"/>
          <w:b w:val="false"/>
          <w:i w:val="false"/>
          <w:color w:val="000000"/>
          <w:sz w:val="28"/>
        </w:rPr>
        <w:t>
       Official person civil aviation authority</w:t>
      </w:r>
    </w:p>
    <w:bookmarkEnd w:id="609"/>
    <w:p>
      <w:pPr>
        <w:spacing w:after="0"/>
        <w:ind w:left="0"/>
        <w:jc w:val="both"/>
      </w:pPr>
      <w:r>
        <w:rPr>
          <w:rFonts w:ascii="Times New Roman"/>
          <w:b w:val="false"/>
          <w:i w:val="false"/>
          <w:color w:val="000000"/>
          <w:sz w:val="28"/>
        </w:rPr>
        <w:t>
       Должностное лицо уполномоченной организации.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определения уровня</w:t>
            </w:r>
            <w:r>
              <w:br/>
            </w:r>
            <w:r>
              <w:rPr>
                <w:rFonts w:ascii="Times New Roman"/>
                <w:b w:val="false"/>
                <w:i w:val="false"/>
                <w:color w:val="000000"/>
                <w:sz w:val="20"/>
              </w:rPr>
              <w:t>квалификации авиационного</w:t>
            </w:r>
            <w:r>
              <w:br/>
            </w:r>
            <w:r>
              <w:rPr>
                <w:rFonts w:ascii="Times New Roman"/>
                <w:b w:val="false"/>
                <w:i w:val="false"/>
                <w:color w:val="000000"/>
                <w:sz w:val="20"/>
              </w:rPr>
              <w:t>персонала</w:t>
            </w:r>
          </w:p>
        </w:tc>
      </w:tr>
    </w:tbl>
    <w:bookmarkStart w:name="z803" w:id="610"/>
    <w:p>
      <w:pPr>
        <w:spacing w:after="0"/>
        <w:ind w:left="0"/>
        <w:jc w:val="left"/>
      </w:pPr>
      <w:r>
        <w:rPr>
          <w:rFonts w:ascii="Times New Roman"/>
          <w:b/>
          <w:i w:val="false"/>
          <w:color w:val="000000"/>
        </w:rPr>
        <w:t xml:space="preserve"> Стандарт экзаменов по теоретическим знаниям пилотам (ATPL(A)):</w:t>
      </w:r>
    </w:p>
    <w:bookmarkEnd w:id="6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611"/>
          <w:p>
            <w:pPr>
              <w:spacing w:after="20"/>
              <w:ind w:left="20"/>
              <w:jc w:val="both"/>
            </w:pPr>
            <w:r>
              <w:rPr>
                <w:rFonts w:ascii="Times New Roman"/>
                <w:b w:val="false"/>
                <w:i w:val="false"/>
                <w:color w:val="000000"/>
                <w:sz w:val="20"/>
              </w:rPr>
              <w:t>
Дисциплина: AIR LAW</w:t>
            </w:r>
          </w:p>
          <w:bookmarkEnd w:id="611"/>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612"/>
          <w:p>
            <w:pPr>
              <w:spacing w:after="20"/>
              <w:ind w:left="20"/>
              <w:jc w:val="both"/>
            </w:pPr>
            <w:r>
              <w:rPr>
                <w:rFonts w:ascii="Times New Roman"/>
                <w:b w:val="false"/>
                <w:i w:val="false"/>
                <w:color w:val="000000"/>
                <w:sz w:val="20"/>
              </w:rPr>
              <w:t>
Экзамен по теоретическим знаниям</w:t>
            </w:r>
          </w:p>
          <w:bookmarkEnd w:id="612"/>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613"/>
          <w:p>
            <w:pPr>
              <w:spacing w:after="20"/>
              <w:ind w:left="20"/>
              <w:jc w:val="both"/>
            </w:pPr>
            <w:r>
              <w:rPr>
                <w:rFonts w:ascii="Times New Roman"/>
                <w:b w:val="false"/>
                <w:i w:val="false"/>
                <w:color w:val="000000"/>
                <w:sz w:val="20"/>
              </w:rPr>
              <w:t>
Продолжительность экзамена, общее количество вопросов и распределение вопросов по темам</w:t>
            </w:r>
          </w:p>
          <w:bookmarkEnd w:id="613"/>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ATPL(A)</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614"/>
          <w:p>
            <w:pPr>
              <w:spacing w:after="20"/>
              <w:ind w:left="20"/>
              <w:jc w:val="both"/>
            </w:pPr>
            <w:r>
              <w:rPr>
                <w:rFonts w:ascii="Times New Roman"/>
                <w:b w:val="false"/>
                <w:i w:val="false"/>
                <w:color w:val="000000"/>
                <w:sz w:val="20"/>
              </w:rPr>
              <w:t>
Время экзамена, чч:мм</w:t>
            </w:r>
          </w:p>
          <w:bookmarkEnd w:id="61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615"/>
          <w:p>
            <w:pPr>
              <w:spacing w:after="20"/>
              <w:ind w:left="20"/>
              <w:jc w:val="both"/>
            </w:pPr>
            <w:r>
              <w:rPr>
                <w:rFonts w:ascii="Times New Roman"/>
                <w:b w:val="false"/>
                <w:i w:val="false"/>
                <w:color w:val="000000"/>
                <w:sz w:val="20"/>
              </w:rPr>
              <w:t>
Распределение вопросов по темам дисциплины</w:t>
            </w:r>
          </w:p>
          <w:bookmarkEnd w:id="615"/>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616"/>
          <w:p>
            <w:pPr>
              <w:spacing w:after="20"/>
              <w:ind w:left="20"/>
              <w:jc w:val="both"/>
            </w:pPr>
            <w:r>
              <w:rPr>
                <w:rFonts w:ascii="Times New Roman"/>
                <w:b w:val="false"/>
                <w:i w:val="false"/>
                <w:color w:val="000000"/>
                <w:sz w:val="20"/>
              </w:rPr>
              <w:t>
010 01 INTERNATIONAL LAW: CONVENTIONS, AGREEMENTS AND ORGANISATIONS</w:t>
            </w:r>
          </w:p>
          <w:bookmarkEnd w:id="61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617"/>
          <w:p>
            <w:pPr>
              <w:spacing w:after="20"/>
              <w:ind w:left="20"/>
              <w:jc w:val="both"/>
            </w:pPr>
            <w:r>
              <w:rPr>
                <w:rFonts w:ascii="Times New Roman"/>
                <w:b w:val="false"/>
                <w:i w:val="false"/>
                <w:color w:val="000000"/>
                <w:sz w:val="20"/>
              </w:rPr>
              <w:t>
010 02AIRWORTHINESS OF AIRCRAFT</w:t>
            </w:r>
          </w:p>
          <w:bookmarkEnd w:id="61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618"/>
          <w:p>
            <w:pPr>
              <w:spacing w:after="20"/>
              <w:ind w:left="20"/>
              <w:jc w:val="both"/>
            </w:pPr>
            <w:r>
              <w:rPr>
                <w:rFonts w:ascii="Times New Roman"/>
                <w:b w:val="false"/>
                <w:i w:val="false"/>
                <w:color w:val="000000"/>
                <w:sz w:val="20"/>
              </w:rPr>
              <w:t>
010 03 AIRCRAFT NATIONALITY AND REGISTRATION MARKS</w:t>
            </w:r>
          </w:p>
          <w:bookmarkEnd w:id="61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619"/>
          <w:p>
            <w:pPr>
              <w:spacing w:after="20"/>
              <w:ind w:left="20"/>
              <w:jc w:val="both"/>
            </w:pPr>
            <w:r>
              <w:rPr>
                <w:rFonts w:ascii="Times New Roman"/>
                <w:b w:val="false"/>
                <w:i w:val="false"/>
                <w:color w:val="000000"/>
                <w:sz w:val="20"/>
              </w:rPr>
              <w:t>
010 04PERSONNEL LICENSING</w:t>
            </w:r>
          </w:p>
          <w:bookmarkEnd w:id="61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620"/>
          <w:p>
            <w:pPr>
              <w:spacing w:after="20"/>
              <w:ind w:left="20"/>
              <w:jc w:val="both"/>
            </w:pPr>
            <w:r>
              <w:rPr>
                <w:rFonts w:ascii="Times New Roman"/>
                <w:b w:val="false"/>
                <w:i w:val="false"/>
                <w:color w:val="000000"/>
                <w:sz w:val="20"/>
              </w:rPr>
              <w:t>
010 05RULES OF THE AIR</w:t>
            </w:r>
          </w:p>
          <w:bookmarkEnd w:id="62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621"/>
          <w:p>
            <w:pPr>
              <w:spacing w:after="20"/>
              <w:ind w:left="20"/>
              <w:jc w:val="both"/>
            </w:pPr>
            <w:r>
              <w:rPr>
                <w:rFonts w:ascii="Times New Roman"/>
                <w:b w:val="false"/>
                <w:i w:val="false"/>
                <w:color w:val="000000"/>
                <w:sz w:val="20"/>
              </w:rPr>
              <w:t>
010 06PROCEDURES FOR AIR NAVIGATION SERVICES — AIRCRAFT OPERATIONS (PANS-OPS)</w:t>
            </w:r>
          </w:p>
          <w:bookmarkEnd w:id="62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622"/>
          <w:p>
            <w:pPr>
              <w:spacing w:after="20"/>
              <w:ind w:left="20"/>
              <w:jc w:val="both"/>
            </w:pPr>
            <w:r>
              <w:rPr>
                <w:rFonts w:ascii="Times New Roman"/>
                <w:b w:val="false"/>
                <w:i w:val="false"/>
                <w:color w:val="000000"/>
                <w:sz w:val="20"/>
              </w:rPr>
              <w:t>
010 07AIR TRAFFIC SERVICES AND AIR TRAFFIC MANAGEMENT</w:t>
            </w:r>
          </w:p>
          <w:bookmarkEnd w:id="62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623"/>
          <w:p>
            <w:pPr>
              <w:spacing w:after="20"/>
              <w:ind w:left="20"/>
              <w:jc w:val="both"/>
            </w:pPr>
            <w:r>
              <w:rPr>
                <w:rFonts w:ascii="Times New Roman"/>
                <w:b w:val="false"/>
                <w:i w:val="false"/>
                <w:color w:val="000000"/>
                <w:sz w:val="20"/>
              </w:rPr>
              <w:t>
010 08AERONAUTICAL INFORMATION SERVICE</w:t>
            </w:r>
          </w:p>
          <w:bookmarkEnd w:id="62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624"/>
          <w:p>
            <w:pPr>
              <w:spacing w:after="20"/>
              <w:ind w:left="20"/>
              <w:jc w:val="both"/>
            </w:pPr>
            <w:r>
              <w:rPr>
                <w:rFonts w:ascii="Times New Roman"/>
                <w:b w:val="false"/>
                <w:i w:val="false"/>
                <w:color w:val="000000"/>
                <w:sz w:val="20"/>
              </w:rPr>
              <w:t>
010 09AERODROMES (ICAO Annex 14, Volume I — Aerodrome Design and Operations)</w:t>
            </w:r>
          </w:p>
          <w:bookmarkEnd w:id="62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625"/>
          <w:p>
            <w:pPr>
              <w:spacing w:after="20"/>
              <w:ind w:left="20"/>
              <w:jc w:val="both"/>
            </w:pPr>
            <w:r>
              <w:rPr>
                <w:rFonts w:ascii="Times New Roman"/>
                <w:b w:val="false"/>
                <w:i w:val="false"/>
                <w:color w:val="000000"/>
                <w:sz w:val="20"/>
              </w:rPr>
              <w:t>
010 10FACILITATION (ICAO Annex 9)</w:t>
            </w:r>
          </w:p>
          <w:bookmarkEnd w:id="62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626"/>
          <w:p>
            <w:pPr>
              <w:spacing w:after="20"/>
              <w:ind w:left="20"/>
              <w:jc w:val="both"/>
            </w:pPr>
            <w:r>
              <w:rPr>
                <w:rFonts w:ascii="Times New Roman"/>
                <w:b w:val="false"/>
                <w:i w:val="false"/>
                <w:color w:val="000000"/>
                <w:sz w:val="20"/>
              </w:rPr>
              <w:t>
010 11SEARCH AND RESCUE</w:t>
            </w:r>
          </w:p>
          <w:bookmarkEnd w:id="62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627"/>
          <w:p>
            <w:pPr>
              <w:spacing w:after="20"/>
              <w:ind w:left="20"/>
              <w:jc w:val="both"/>
            </w:pPr>
            <w:r>
              <w:rPr>
                <w:rFonts w:ascii="Times New Roman"/>
                <w:b w:val="false"/>
                <w:i w:val="false"/>
                <w:color w:val="000000"/>
                <w:sz w:val="20"/>
              </w:rPr>
              <w:t>
010 12SECURITY</w:t>
            </w:r>
          </w:p>
          <w:bookmarkEnd w:id="62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628"/>
          <w:p>
            <w:pPr>
              <w:spacing w:after="20"/>
              <w:ind w:left="20"/>
              <w:jc w:val="both"/>
            </w:pPr>
            <w:r>
              <w:rPr>
                <w:rFonts w:ascii="Times New Roman"/>
                <w:b w:val="false"/>
                <w:i w:val="false"/>
                <w:color w:val="000000"/>
                <w:sz w:val="20"/>
              </w:rPr>
              <w:t>
010 13AIRCRAFT ACCIDENT AND INCIDENT INVESTIGATION</w:t>
            </w:r>
          </w:p>
          <w:bookmarkEnd w:id="62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629"/>
          <w:p>
            <w:pPr>
              <w:spacing w:after="20"/>
              <w:ind w:left="20"/>
              <w:jc w:val="both"/>
            </w:pPr>
            <w:r>
              <w:rPr>
                <w:rFonts w:ascii="Times New Roman"/>
                <w:b w:val="false"/>
                <w:i w:val="false"/>
                <w:color w:val="000000"/>
                <w:sz w:val="20"/>
              </w:rPr>
              <w:t>
Общее количество вопросов</w:t>
            </w:r>
          </w:p>
          <w:bookmarkEnd w:id="62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630"/>
          <w:p>
            <w:pPr>
              <w:spacing w:after="20"/>
              <w:ind w:left="20"/>
              <w:jc w:val="both"/>
            </w:pPr>
            <w:r>
              <w:rPr>
                <w:rFonts w:ascii="Times New Roman"/>
                <w:b w:val="false"/>
                <w:i w:val="false"/>
                <w:color w:val="000000"/>
                <w:sz w:val="20"/>
              </w:rPr>
              <w:t>
Дисциплина: AIRCRAFT GENERAL KNOWLEDGE – AIRFRAME/SYSTEMS/POWER PLANT</w:t>
            </w:r>
          </w:p>
          <w:bookmarkEnd w:id="630"/>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631"/>
          <w:p>
            <w:pPr>
              <w:spacing w:after="20"/>
              <w:ind w:left="20"/>
              <w:jc w:val="both"/>
            </w:pPr>
            <w:r>
              <w:rPr>
                <w:rFonts w:ascii="Times New Roman"/>
                <w:b w:val="false"/>
                <w:i w:val="false"/>
                <w:color w:val="000000"/>
                <w:sz w:val="20"/>
              </w:rPr>
              <w:t>
Экзамен по теоретическим знаниям</w:t>
            </w:r>
          </w:p>
          <w:bookmarkEnd w:id="631"/>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632"/>
          <w:p>
            <w:pPr>
              <w:spacing w:after="20"/>
              <w:ind w:left="20"/>
              <w:jc w:val="both"/>
            </w:pPr>
            <w:r>
              <w:rPr>
                <w:rFonts w:ascii="Times New Roman"/>
                <w:b w:val="false"/>
                <w:i w:val="false"/>
                <w:color w:val="000000"/>
                <w:sz w:val="20"/>
              </w:rPr>
              <w:t>
Продолжительность экзамена, общее количество вопросов и распределение вопросов по темам</w:t>
            </w:r>
          </w:p>
          <w:bookmarkEnd w:id="632"/>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ATPL(A)</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633"/>
          <w:p>
            <w:pPr>
              <w:spacing w:after="20"/>
              <w:ind w:left="20"/>
              <w:jc w:val="both"/>
            </w:pPr>
            <w:r>
              <w:rPr>
                <w:rFonts w:ascii="Times New Roman"/>
                <w:b w:val="false"/>
                <w:i w:val="false"/>
                <w:color w:val="000000"/>
                <w:sz w:val="20"/>
              </w:rPr>
              <w:t>
Время экзамена, чч:мм</w:t>
            </w:r>
          </w:p>
          <w:bookmarkEnd w:id="63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634"/>
          <w:p>
            <w:pPr>
              <w:spacing w:after="20"/>
              <w:ind w:left="20"/>
              <w:jc w:val="both"/>
            </w:pPr>
            <w:r>
              <w:rPr>
                <w:rFonts w:ascii="Times New Roman"/>
                <w:b w:val="false"/>
                <w:i w:val="false"/>
                <w:color w:val="000000"/>
                <w:sz w:val="20"/>
              </w:rPr>
              <w:t>
Распределение вопросов по темам дисциплины</w:t>
            </w:r>
          </w:p>
          <w:bookmarkEnd w:id="634"/>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635"/>
          <w:p>
            <w:pPr>
              <w:spacing w:after="20"/>
              <w:ind w:left="20"/>
              <w:jc w:val="both"/>
            </w:pPr>
            <w:r>
              <w:rPr>
                <w:rFonts w:ascii="Times New Roman"/>
                <w:b w:val="false"/>
                <w:i w:val="false"/>
                <w:color w:val="000000"/>
                <w:sz w:val="20"/>
              </w:rPr>
              <w:t>
021 01SYSTEM DESIGN, LOADS, STRESSES, MAINTENANCE</w:t>
            </w:r>
          </w:p>
          <w:bookmarkEnd w:id="63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636"/>
          <w:p>
            <w:pPr>
              <w:spacing w:after="20"/>
              <w:ind w:left="20"/>
              <w:jc w:val="both"/>
            </w:pPr>
            <w:r>
              <w:rPr>
                <w:rFonts w:ascii="Times New Roman"/>
                <w:b w:val="false"/>
                <w:i w:val="false"/>
                <w:color w:val="000000"/>
                <w:sz w:val="20"/>
              </w:rPr>
              <w:t>
021 02AIRFRAME</w:t>
            </w:r>
          </w:p>
          <w:bookmarkEnd w:id="63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637"/>
          <w:p>
            <w:pPr>
              <w:spacing w:after="20"/>
              <w:ind w:left="20"/>
              <w:jc w:val="both"/>
            </w:pPr>
            <w:r>
              <w:rPr>
                <w:rFonts w:ascii="Times New Roman"/>
                <w:b w:val="false"/>
                <w:i w:val="false"/>
                <w:color w:val="000000"/>
                <w:sz w:val="20"/>
              </w:rPr>
              <w:t>
021 03HYDRAULICS</w:t>
            </w:r>
          </w:p>
          <w:bookmarkEnd w:id="63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638"/>
          <w:p>
            <w:pPr>
              <w:spacing w:after="20"/>
              <w:ind w:left="20"/>
              <w:jc w:val="both"/>
            </w:pPr>
            <w:r>
              <w:rPr>
                <w:rFonts w:ascii="Times New Roman"/>
                <w:b w:val="false"/>
                <w:i w:val="false"/>
                <w:color w:val="000000"/>
                <w:sz w:val="20"/>
              </w:rPr>
              <w:t>
021 04LANDING GEAR, WHEELS, TYRES, BRAKES</w:t>
            </w:r>
          </w:p>
          <w:bookmarkEnd w:id="63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639"/>
          <w:p>
            <w:pPr>
              <w:spacing w:after="20"/>
              <w:ind w:left="20"/>
              <w:jc w:val="both"/>
            </w:pPr>
            <w:r>
              <w:rPr>
                <w:rFonts w:ascii="Times New Roman"/>
                <w:b w:val="false"/>
                <w:i w:val="false"/>
                <w:color w:val="000000"/>
                <w:sz w:val="20"/>
              </w:rPr>
              <w:t>
021 05FLIGHT CONTROLS</w:t>
            </w:r>
          </w:p>
          <w:bookmarkEnd w:id="63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640"/>
          <w:p>
            <w:pPr>
              <w:spacing w:after="20"/>
              <w:ind w:left="20"/>
              <w:jc w:val="both"/>
            </w:pPr>
            <w:r>
              <w:rPr>
                <w:rFonts w:ascii="Times New Roman"/>
                <w:b w:val="false"/>
                <w:i w:val="false"/>
                <w:color w:val="000000"/>
                <w:sz w:val="20"/>
              </w:rPr>
              <w:t>
021 06PNEUMATICS — PRESSURISATION AND AIRCONDITIONING SYSTEMS</w:t>
            </w:r>
          </w:p>
          <w:bookmarkEnd w:id="64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641"/>
          <w:p>
            <w:pPr>
              <w:spacing w:after="20"/>
              <w:ind w:left="20"/>
              <w:jc w:val="both"/>
            </w:pPr>
            <w:r>
              <w:rPr>
                <w:rFonts w:ascii="Times New Roman"/>
                <w:b w:val="false"/>
                <w:i w:val="false"/>
                <w:color w:val="000000"/>
                <w:sz w:val="20"/>
              </w:rPr>
              <w:t>
021 07ANTI-ICING AND DE-ICING SYSTEMS</w:t>
            </w:r>
          </w:p>
          <w:bookmarkEnd w:id="64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642"/>
          <w:p>
            <w:pPr>
              <w:spacing w:after="20"/>
              <w:ind w:left="20"/>
              <w:jc w:val="both"/>
            </w:pPr>
            <w:r>
              <w:rPr>
                <w:rFonts w:ascii="Times New Roman"/>
                <w:b w:val="false"/>
                <w:i w:val="false"/>
                <w:color w:val="000000"/>
                <w:sz w:val="20"/>
              </w:rPr>
              <w:t xml:space="preserve">
021 08FUEL SYSTEM </w:t>
            </w:r>
          </w:p>
          <w:bookmarkEnd w:id="64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643"/>
          <w:p>
            <w:pPr>
              <w:spacing w:after="20"/>
              <w:ind w:left="20"/>
              <w:jc w:val="both"/>
            </w:pPr>
            <w:r>
              <w:rPr>
                <w:rFonts w:ascii="Times New Roman"/>
                <w:b w:val="false"/>
                <w:i w:val="false"/>
                <w:color w:val="000000"/>
                <w:sz w:val="20"/>
              </w:rPr>
              <w:t>
021 09ELECTRICS</w:t>
            </w:r>
          </w:p>
          <w:bookmarkEnd w:id="64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644"/>
          <w:p>
            <w:pPr>
              <w:spacing w:after="20"/>
              <w:ind w:left="20"/>
              <w:jc w:val="both"/>
            </w:pPr>
            <w:r>
              <w:rPr>
                <w:rFonts w:ascii="Times New Roman"/>
                <w:b w:val="false"/>
                <w:i w:val="false"/>
                <w:color w:val="000000"/>
                <w:sz w:val="20"/>
              </w:rPr>
              <w:t>
021 10PISTON ENGINES</w:t>
            </w:r>
          </w:p>
          <w:bookmarkEnd w:id="64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645"/>
          <w:p>
            <w:pPr>
              <w:spacing w:after="20"/>
              <w:ind w:left="20"/>
              <w:jc w:val="both"/>
            </w:pPr>
            <w:r>
              <w:rPr>
                <w:rFonts w:ascii="Times New Roman"/>
                <w:b w:val="false"/>
                <w:i w:val="false"/>
                <w:color w:val="000000"/>
                <w:sz w:val="20"/>
              </w:rPr>
              <w:t>
021 11TURBINE ENGINES</w:t>
            </w:r>
          </w:p>
          <w:bookmarkEnd w:id="64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646"/>
          <w:p>
            <w:pPr>
              <w:spacing w:after="20"/>
              <w:ind w:left="20"/>
              <w:jc w:val="both"/>
            </w:pPr>
            <w:r>
              <w:rPr>
                <w:rFonts w:ascii="Times New Roman"/>
                <w:b w:val="false"/>
                <w:i w:val="false"/>
                <w:color w:val="000000"/>
                <w:sz w:val="20"/>
              </w:rPr>
              <w:t>
021 12PROTECTION AND DETECTION SYSTEMS</w:t>
            </w:r>
          </w:p>
          <w:bookmarkEnd w:id="64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647"/>
          <w:p>
            <w:pPr>
              <w:spacing w:after="20"/>
              <w:ind w:left="20"/>
              <w:jc w:val="both"/>
            </w:pPr>
            <w:r>
              <w:rPr>
                <w:rFonts w:ascii="Times New Roman"/>
                <w:b w:val="false"/>
                <w:i w:val="false"/>
                <w:color w:val="000000"/>
                <w:sz w:val="20"/>
              </w:rPr>
              <w:t>
021 13OXYGEN SYSTEMS</w:t>
            </w:r>
          </w:p>
          <w:bookmarkEnd w:id="64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648"/>
          <w:p>
            <w:pPr>
              <w:spacing w:after="20"/>
              <w:ind w:left="20"/>
              <w:jc w:val="both"/>
            </w:pPr>
            <w:r>
              <w:rPr>
                <w:rFonts w:ascii="Times New Roman"/>
                <w:b w:val="false"/>
                <w:i w:val="false"/>
                <w:color w:val="000000"/>
                <w:sz w:val="20"/>
              </w:rPr>
              <w:t>
Общее количество вопросов</w:t>
            </w:r>
          </w:p>
          <w:bookmarkEnd w:id="64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649"/>
          <w:p>
            <w:pPr>
              <w:spacing w:after="20"/>
              <w:ind w:left="20"/>
              <w:jc w:val="both"/>
            </w:pPr>
            <w:r>
              <w:rPr>
                <w:rFonts w:ascii="Times New Roman"/>
                <w:b w:val="false"/>
                <w:i w:val="false"/>
                <w:color w:val="000000"/>
                <w:sz w:val="20"/>
              </w:rPr>
              <w:t>
Дисциплина: AIRCRAFT GENERAL KNOWLEDGE – INSTRUMENTATION</w:t>
            </w:r>
          </w:p>
          <w:bookmarkEnd w:id="649"/>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650"/>
          <w:p>
            <w:pPr>
              <w:spacing w:after="20"/>
              <w:ind w:left="20"/>
              <w:jc w:val="both"/>
            </w:pPr>
            <w:r>
              <w:rPr>
                <w:rFonts w:ascii="Times New Roman"/>
                <w:b w:val="false"/>
                <w:i w:val="false"/>
                <w:color w:val="000000"/>
                <w:sz w:val="20"/>
              </w:rPr>
              <w:t>
Экзамен по теоретическим знаниям</w:t>
            </w:r>
          </w:p>
          <w:bookmarkEnd w:id="650"/>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651"/>
          <w:p>
            <w:pPr>
              <w:spacing w:after="20"/>
              <w:ind w:left="20"/>
              <w:jc w:val="both"/>
            </w:pPr>
            <w:r>
              <w:rPr>
                <w:rFonts w:ascii="Times New Roman"/>
                <w:b w:val="false"/>
                <w:i w:val="false"/>
                <w:color w:val="000000"/>
                <w:sz w:val="20"/>
              </w:rPr>
              <w:t>
Продолжительность экзамена, общее количество вопросов и распределение вопросов по темам</w:t>
            </w:r>
          </w:p>
          <w:bookmarkEnd w:id="651"/>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ATPL(A)</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652"/>
          <w:p>
            <w:pPr>
              <w:spacing w:after="20"/>
              <w:ind w:left="20"/>
              <w:jc w:val="both"/>
            </w:pPr>
            <w:r>
              <w:rPr>
                <w:rFonts w:ascii="Times New Roman"/>
                <w:b w:val="false"/>
                <w:i w:val="false"/>
                <w:color w:val="000000"/>
                <w:sz w:val="20"/>
              </w:rPr>
              <w:t>
Время экзамена, чч:мм</w:t>
            </w:r>
          </w:p>
          <w:bookmarkEnd w:id="65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653"/>
          <w:p>
            <w:pPr>
              <w:spacing w:after="20"/>
              <w:ind w:left="20"/>
              <w:jc w:val="both"/>
            </w:pPr>
            <w:r>
              <w:rPr>
                <w:rFonts w:ascii="Times New Roman"/>
                <w:b w:val="false"/>
                <w:i w:val="false"/>
                <w:color w:val="000000"/>
                <w:sz w:val="20"/>
              </w:rPr>
              <w:t>
Распределение вопросов по темам дисциплины</w:t>
            </w:r>
          </w:p>
          <w:bookmarkEnd w:id="653"/>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654"/>
          <w:p>
            <w:pPr>
              <w:spacing w:after="20"/>
              <w:ind w:left="20"/>
              <w:jc w:val="both"/>
            </w:pPr>
            <w:r>
              <w:rPr>
                <w:rFonts w:ascii="Times New Roman"/>
                <w:b w:val="false"/>
                <w:i w:val="false"/>
                <w:color w:val="000000"/>
                <w:sz w:val="20"/>
              </w:rPr>
              <w:t>
022 01 SENSORS AND INSTRUMENTS</w:t>
            </w:r>
          </w:p>
          <w:bookmarkEnd w:id="65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655"/>
          <w:p>
            <w:pPr>
              <w:spacing w:after="20"/>
              <w:ind w:left="20"/>
              <w:jc w:val="both"/>
            </w:pPr>
            <w:r>
              <w:rPr>
                <w:rFonts w:ascii="Times New Roman"/>
                <w:b w:val="false"/>
                <w:i w:val="false"/>
                <w:color w:val="000000"/>
                <w:sz w:val="20"/>
              </w:rPr>
              <w:t>
022 02 MEASUREMENT OF AIR DATA PARAMETERS</w:t>
            </w:r>
          </w:p>
          <w:bookmarkEnd w:id="65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bookmarkStart w:name="z852" w:id="656"/>
                <w:p>
                  <w:pPr>
                    <w:spacing w:after="20"/>
                    <w:ind w:left="20"/>
                    <w:jc w:val="both"/>
                  </w:pPr>
                  <w:r>
                    <w:rPr>
                      <w:rFonts w:ascii="Times New Roman"/>
                      <w:b w:val="false"/>
                      <w:i w:val="false"/>
                      <w:color w:val="000000"/>
                      <w:sz w:val="20"/>
                    </w:rPr>
                    <w:t>
022 03 MAGNETISM - DIRECT READING COMPASS AND FLUX VALVE</w:t>
                  </w:r>
                </w:p>
                <w:bookmarkEnd w:id="656"/>
              </w:tc>
            </w:tr>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657"/>
          <w:p>
            <w:pPr>
              <w:spacing w:after="20"/>
              <w:ind w:left="20"/>
              <w:jc w:val="both"/>
            </w:pPr>
            <w:r>
              <w:rPr>
                <w:rFonts w:ascii="Times New Roman"/>
                <w:b w:val="false"/>
                <w:i w:val="false"/>
                <w:color w:val="000000"/>
                <w:sz w:val="20"/>
              </w:rPr>
              <w:t>
022 04 GYROSCOPIC INSTRUMENTS</w:t>
            </w:r>
          </w:p>
          <w:bookmarkEnd w:id="65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658"/>
          <w:p>
            <w:pPr>
              <w:spacing w:after="20"/>
              <w:ind w:left="20"/>
              <w:jc w:val="both"/>
            </w:pPr>
            <w:r>
              <w:rPr>
                <w:rFonts w:ascii="Times New Roman"/>
                <w:b w:val="false"/>
                <w:i w:val="false"/>
                <w:color w:val="000000"/>
                <w:sz w:val="20"/>
              </w:rPr>
              <w:t>
022 05 INERTIAL NAVIGATION AND REFRENCE SYSTEMS (INS AND IRS)</w:t>
            </w:r>
          </w:p>
          <w:bookmarkEnd w:id="65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659"/>
          <w:p>
            <w:pPr>
              <w:spacing w:after="20"/>
              <w:ind w:left="20"/>
              <w:jc w:val="both"/>
            </w:pPr>
            <w:r>
              <w:rPr>
                <w:rFonts w:ascii="Times New Roman"/>
                <w:b w:val="false"/>
                <w:i w:val="false"/>
                <w:color w:val="000000"/>
                <w:sz w:val="20"/>
              </w:rPr>
              <w:t>
022 06 AEROPLANE: AUTOMATIC FLIGHT CONTROL SYSTEMS</w:t>
            </w:r>
          </w:p>
          <w:bookmarkEnd w:id="65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660"/>
          <w:p>
            <w:pPr>
              <w:spacing w:after="20"/>
              <w:ind w:left="20"/>
              <w:jc w:val="both"/>
            </w:pPr>
            <w:r>
              <w:rPr>
                <w:rFonts w:ascii="Times New Roman"/>
                <w:b w:val="false"/>
                <w:i w:val="false"/>
                <w:color w:val="000000"/>
                <w:sz w:val="20"/>
              </w:rPr>
              <w:t>
022 08 TRIMS - YAW DAMPER - FLIGHT ENVELOPE PROTECTION</w:t>
            </w:r>
          </w:p>
          <w:bookmarkEnd w:id="66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661"/>
          <w:p>
            <w:pPr>
              <w:spacing w:after="20"/>
              <w:ind w:left="20"/>
              <w:jc w:val="both"/>
            </w:pPr>
            <w:r>
              <w:rPr>
                <w:rFonts w:ascii="Times New Roman"/>
                <w:b w:val="false"/>
                <w:i w:val="false"/>
                <w:color w:val="000000"/>
                <w:sz w:val="20"/>
              </w:rPr>
              <w:t>
022 09 AUTOTHROTTLE - AUTOMATIC THRUST CONTROL SYSTEM</w:t>
            </w:r>
          </w:p>
          <w:bookmarkEnd w:id="66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662"/>
          <w:p>
            <w:pPr>
              <w:spacing w:after="20"/>
              <w:ind w:left="20"/>
              <w:jc w:val="both"/>
            </w:pPr>
            <w:r>
              <w:rPr>
                <w:rFonts w:ascii="Times New Roman"/>
                <w:b w:val="false"/>
                <w:i w:val="false"/>
                <w:color w:val="000000"/>
                <w:sz w:val="20"/>
              </w:rPr>
              <w:t>
022 10 COMMUNICATION SYSTEMS</w:t>
            </w:r>
          </w:p>
          <w:bookmarkEnd w:id="66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663"/>
          <w:p>
            <w:pPr>
              <w:spacing w:after="20"/>
              <w:ind w:left="20"/>
              <w:jc w:val="both"/>
            </w:pPr>
            <w:r>
              <w:rPr>
                <w:rFonts w:ascii="Times New Roman"/>
                <w:b w:val="false"/>
                <w:i w:val="false"/>
                <w:color w:val="000000"/>
                <w:sz w:val="20"/>
              </w:rPr>
              <w:t>
022 11 FLIGHT MANAGEMENT SYSTEMS (FMS)</w:t>
            </w:r>
          </w:p>
          <w:bookmarkEnd w:id="66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664"/>
          <w:p>
            <w:pPr>
              <w:spacing w:after="20"/>
              <w:ind w:left="20"/>
              <w:jc w:val="both"/>
            </w:pPr>
            <w:r>
              <w:rPr>
                <w:rFonts w:ascii="Times New Roman"/>
                <w:b w:val="false"/>
                <w:i w:val="false"/>
                <w:color w:val="000000"/>
                <w:sz w:val="20"/>
              </w:rPr>
              <w:t>
022 12 ALERTING SYSTEMS, PROXIMITY SYSTEMS</w:t>
            </w:r>
          </w:p>
          <w:bookmarkEnd w:id="66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665"/>
          <w:p>
            <w:pPr>
              <w:spacing w:after="20"/>
              <w:ind w:left="20"/>
              <w:jc w:val="both"/>
            </w:pPr>
            <w:r>
              <w:rPr>
                <w:rFonts w:ascii="Times New Roman"/>
                <w:b w:val="false"/>
                <w:i w:val="false"/>
                <w:color w:val="000000"/>
                <w:sz w:val="20"/>
              </w:rPr>
              <w:t>
022 13 INTEGRATED INSTRUMENTS - ELECTRONIC DISPLAYS</w:t>
            </w:r>
          </w:p>
          <w:bookmarkEnd w:id="66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666"/>
          <w:p>
            <w:pPr>
              <w:spacing w:after="20"/>
              <w:ind w:left="20"/>
              <w:jc w:val="both"/>
            </w:pPr>
            <w:r>
              <w:rPr>
                <w:rFonts w:ascii="Times New Roman"/>
                <w:b w:val="false"/>
                <w:i w:val="false"/>
                <w:color w:val="000000"/>
                <w:sz w:val="20"/>
              </w:rPr>
              <w:t>
022 14 MAINTENANCE, MONITORING AND RECORDING SYSTEMS</w:t>
            </w:r>
          </w:p>
          <w:bookmarkEnd w:id="66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667"/>
          <w:p>
            <w:pPr>
              <w:spacing w:after="20"/>
              <w:ind w:left="20"/>
              <w:jc w:val="both"/>
            </w:pPr>
            <w:r>
              <w:rPr>
                <w:rFonts w:ascii="Times New Roman"/>
                <w:b w:val="false"/>
                <w:i w:val="false"/>
                <w:color w:val="000000"/>
                <w:sz w:val="20"/>
              </w:rPr>
              <w:t>
022 15 DIGITAL CIRCUITS AND COMPUTERS</w:t>
            </w:r>
          </w:p>
          <w:bookmarkEnd w:id="66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668"/>
          <w:p>
            <w:pPr>
              <w:spacing w:after="20"/>
              <w:ind w:left="20"/>
              <w:jc w:val="both"/>
            </w:pPr>
            <w:r>
              <w:rPr>
                <w:rFonts w:ascii="Times New Roman"/>
                <w:b w:val="false"/>
                <w:i w:val="false"/>
                <w:color w:val="000000"/>
                <w:sz w:val="20"/>
              </w:rPr>
              <w:t>
Общее количество вопросов</w:t>
            </w:r>
          </w:p>
          <w:bookmarkEnd w:id="66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669"/>
          <w:p>
            <w:pPr>
              <w:spacing w:after="20"/>
              <w:ind w:left="20"/>
              <w:jc w:val="both"/>
            </w:pPr>
            <w:r>
              <w:rPr>
                <w:rFonts w:ascii="Times New Roman"/>
                <w:b w:val="false"/>
                <w:i w:val="false"/>
                <w:color w:val="000000"/>
                <w:sz w:val="20"/>
              </w:rPr>
              <w:t>
Дисциплина: FLIGHT PERFORMANCE AND PLANNING – MASS AND BALANCE</w:t>
            </w:r>
          </w:p>
          <w:bookmarkEnd w:id="669"/>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670"/>
          <w:p>
            <w:pPr>
              <w:spacing w:after="20"/>
              <w:ind w:left="20"/>
              <w:jc w:val="both"/>
            </w:pPr>
            <w:r>
              <w:rPr>
                <w:rFonts w:ascii="Times New Roman"/>
                <w:b w:val="false"/>
                <w:i w:val="false"/>
                <w:color w:val="000000"/>
                <w:sz w:val="20"/>
              </w:rPr>
              <w:t>
Экзамен по теоретическим знаниям</w:t>
            </w:r>
          </w:p>
          <w:bookmarkEnd w:id="670"/>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671"/>
          <w:p>
            <w:pPr>
              <w:spacing w:after="20"/>
              <w:ind w:left="20"/>
              <w:jc w:val="both"/>
            </w:pPr>
            <w:r>
              <w:rPr>
                <w:rFonts w:ascii="Times New Roman"/>
                <w:b w:val="false"/>
                <w:i w:val="false"/>
                <w:color w:val="000000"/>
                <w:sz w:val="20"/>
              </w:rPr>
              <w:t>
Продолжительность экзамена, общее количество вопросов и распределение вопросов по темам</w:t>
            </w:r>
          </w:p>
          <w:bookmarkEnd w:id="671"/>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ATPL(A)</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672"/>
          <w:p>
            <w:pPr>
              <w:spacing w:after="20"/>
              <w:ind w:left="20"/>
              <w:jc w:val="both"/>
            </w:pPr>
            <w:r>
              <w:rPr>
                <w:rFonts w:ascii="Times New Roman"/>
                <w:b w:val="false"/>
                <w:i w:val="false"/>
                <w:color w:val="000000"/>
                <w:sz w:val="20"/>
              </w:rPr>
              <w:t>
Время экзамена, чч:мм</w:t>
            </w:r>
          </w:p>
          <w:bookmarkEnd w:id="67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673"/>
          <w:p>
            <w:pPr>
              <w:spacing w:after="20"/>
              <w:ind w:left="20"/>
              <w:jc w:val="both"/>
            </w:pPr>
            <w:r>
              <w:rPr>
                <w:rFonts w:ascii="Times New Roman"/>
                <w:b w:val="false"/>
                <w:i w:val="false"/>
                <w:color w:val="000000"/>
                <w:sz w:val="20"/>
              </w:rPr>
              <w:t>
Распределение вопросов по темам дисциплины</w:t>
            </w:r>
          </w:p>
          <w:bookmarkEnd w:id="673"/>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674"/>
          <w:p>
            <w:pPr>
              <w:spacing w:after="20"/>
              <w:ind w:left="20"/>
              <w:jc w:val="both"/>
            </w:pPr>
            <w:r>
              <w:rPr>
                <w:rFonts w:ascii="Times New Roman"/>
                <w:b w:val="false"/>
                <w:i w:val="false"/>
                <w:color w:val="000000"/>
                <w:sz w:val="20"/>
              </w:rPr>
              <w:t>
031 01 PURPOSE OF MASS AND BALANCE CONSIDERATIONS</w:t>
            </w:r>
          </w:p>
          <w:bookmarkEnd w:id="67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675"/>
          <w:p>
            <w:pPr>
              <w:spacing w:after="20"/>
              <w:ind w:left="20"/>
              <w:jc w:val="both"/>
            </w:pPr>
            <w:r>
              <w:rPr>
                <w:rFonts w:ascii="Times New Roman"/>
                <w:b w:val="false"/>
                <w:i w:val="false"/>
                <w:color w:val="000000"/>
                <w:sz w:val="20"/>
              </w:rPr>
              <w:t>
031 02 LOADING</w:t>
            </w:r>
          </w:p>
          <w:bookmarkEnd w:id="67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676"/>
          <w:p>
            <w:pPr>
              <w:spacing w:after="20"/>
              <w:ind w:left="20"/>
              <w:jc w:val="both"/>
            </w:pPr>
            <w:r>
              <w:rPr>
                <w:rFonts w:ascii="Times New Roman"/>
                <w:b w:val="false"/>
                <w:i w:val="false"/>
                <w:color w:val="000000"/>
                <w:sz w:val="20"/>
              </w:rPr>
              <w:t>
031 03FUNDAMENTALS OF CG CALCULATIONS</w:t>
            </w:r>
          </w:p>
          <w:bookmarkEnd w:id="67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677"/>
          <w:p>
            <w:pPr>
              <w:spacing w:after="20"/>
              <w:ind w:left="20"/>
              <w:jc w:val="both"/>
            </w:pPr>
            <w:r>
              <w:rPr>
                <w:rFonts w:ascii="Times New Roman"/>
                <w:b w:val="false"/>
                <w:i w:val="false"/>
                <w:color w:val="000000"/>
                <w:sz w:val="20"/>
              </w:rPr>
              <w:t>
031 04 MASS AND BALANCE DETAILS OF AIRCRAFT</w:t>
            </w:r>
          </w:p>
          <w:bookmarkEnd w:id="67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678"/>
          <w:p>
            <w:pPr>
              <w:spacing w:after="20"/>
              <w:ind w:left="20"/>
              <w:jc w:val="both"/>
            </w:pPr>
            <w:r>
              <w:rPr>
                <w:rFonts w:ascii="Times New Roman"/>
                <w:b w:val="false"/>
                <w:i w:val="false"/>
                <w:color w:val="000000"/>
                <w:sz w:val="20"/>
              </w:rPr>
              <w:t>
031 05DETERMINATION OF CG POSITION</w:t>
            </w:r>
          </w:p>
          <w:bookmarkEnd w:id="67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679"/>
          <w:p>
            <w:pPr>
              <w:spacing w:after="20"/>
              <w:ind w:left="20"/>
              <w:jc w:val="both"/>
            </w:pPr>
            <w:r>
              <w:rPr>
                <w:rFonts w:ascii="Times New Roman"/>
                <w:b w:val="false"/>
                <w:i w:val="false"/>
                <w:color w:val="000000"/>
                <w:sz w:val="20"/>
              </w:rPr>
              <w:t>
031 06 CARGO HANDLING</w:t>
            </w:r>
          </w:p>
          <w:bookmarkEnd w:id="67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680"/>
          <w:p>
            <w:pPr>
              <w:spacing w:after="20"/>
              <w:ind w:left="20"/>
              <w:jc w:val="both"/>
            </w:pPr>
            <w:r>
              <w:rPr>
                <w:rFonts w:ascii="Times New Roman"/>
                <w:b w:val="false"/>
                <w:i w:val="false"/>
                <w:color w:val="000000"/>
                <w:sz w:val="20"/>
              </w:rPr>
              <w:t>
Общее количество вопросов</w:t>
            </w:r>
          </w:p>
          <w:bookmarkEnd w:id="68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681"/>
          <w:p>
            <w:pPr>
              <w:spacing w:after="20"/>
              <w:ind w:left="20"/>
              <w:jc w:val="both"/>
            </w:pPr>
            <w:r>
              <w:rPr>
                <w:rFonts w:ascii="Times New Roman"/>
                <w:b w:val="false"/>
                <w:i w:val="false"/>
                <w:color w:val="000000"/>
                <w:sz w:val="20"/>
              </w:rPr>
              <w:t>
Дисциплина: FLIGHT PERFORMANCE AND PLANNING – PERFORMANCE (AEROPLANES)</w:t>
            </w:r>
          </w:p>
          <w:bookmarkEnd w:id="681"/>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682"/>
          <w:p>
            <w:pPr>
              <w:spacing w:after="20"/>
              <w:ind w:left="20"/>
              <w:jc w:val="both"/>
            </w:pPr>
            <w:r>
              <w:rPr>
                <w:rFonts w:ascii="Times New Roman"/>
                <w:b w:val="false"/>
                <w:i w:val="false"/>
                <w:color w:val="000000"/>
                <w:sz w:val="20"/>
              </w:rPr>
              <w:t>
Экзамен по теоретическим знаниям</w:t>
            </w:r>
          </w:p>
          <w:bookmarkEnd w:id="682"/>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683"/>
          <w:p>
            <w:pPr>
              <w:spacing w:after="20"/>
              <w:ind w:left="20"/>
              <w:jc w:val="both"/>
            </w:pPr>
            <w:r>
              <w:rPr>
                <w:rFonts w:ascii="Times New Roman"/>
                <w:b w:val="false"/>
                <w:i w:val="false"/>
                <w:color w:val="000000"/>
                <w:sz w:val="20"/>
              </w:rPr>
              <w:t>
Продолжительность экзамена, общее количество вопросов и распределение вопросов по темам</w:t>
            </w:r>
          </w:p>
          <w:bookmarkEnd w:id="683"/>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ATPL(A)</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684"/>
          <w:p>
            <w:pPr>
              <w:spacing w:after="20"/>
              <w:ind w:left="20"/>
              <w:jc w:val="both"/>
            </w:pPr>
            <w:r>
              <w:rPr>
                <w:rFonts w:ascii="Times New Roman"/>
                <w:b w:val="false"/>
                <w:i w:val="false"/>
                <w:color w:val="000000"/>
                <w:sz w:val="20"/>
              </w:rPr>
              <w:t>
Время экзамена, чч:мм</w:t>
            </w:r>
          </w:p>
          <w:bookmarkEnd w:id="68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685"/>
          <w:p>
            <w:pPr>
              <w:spacing w:after="20"/>
              <w:ind w:left="20"/>
              <w:jc w:val="both"/>
            </w:pPr>
            <w:r>
              <w:rPr>
                <w:rFonts w:ascii="Times New Roman"/>
                <w:b w:val="false"/>
                <w:i w:val="false"/>
                <w:color w:val="000000"/>
                <w:sz w:val="20"/>
              </w:rPr>
              <w:t>
Распределение вопросов по темам дисциплины</w:t>
            </w:r>
          </w:p>
          <w:bookmarkEnd w:id="685"/>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686"/>
          <w:p>
            <w:pPr>
              <w:spacing w:after="20"/>
              <w:ind w:left="20"/>
              <w:jc w:val="both"/>
            </w:pPr>
            <w:r>
              <w:rPr>
                <w:rFonts w:ascii="Times New Roman"/>
                <w:b w:val="false"/>
                <w:i w:val="false"/>
                <w:color w:val="000000"/>
                <w:sz w:val="20"/>
              </w:rPr>
              <w:t>
032 01 GENERAL</w:t>
            </w:r>
          </w:p>
          <w:bookmarkEnd w:id="68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687"/>
          <w:p>
            <w:pPr>
              <w:spacing w:after="20"/>
              <w:ind w:left="20"/>
              <w:jc w:val="both"/>
            </w:pPr>
            <w:r>
              <w:rPr>
                <w:rFonts w:ascii="Times New Roman"/>
                <w:b w:val="false"/>
                <w:i w:val="false"/>
                <w:color w:val="000000"/>
                <w:sz w:val="20"/>
              </w:rPr>
              <w:t>
032 02 PERFORMANCE CLASS B - SINGLE ENGINE AEROPLANES</w:t>
            </w:r>
          </w:p>
          <w:bookmarkEnd w:id="68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688"/>
          <w:p>
            <w:pPr>
              <w:spacing w:after="20"/>
              <w:ind w:left="20"/>
              <w:jc w:val="both"/>
            </w:pPr>
            <w:r>
              <w:rPr>
                <w:rFonts w:ascii="Times New Roman"/>
                <w:b w:val="false"/>
                <w:i w:val="false"/>
                <w:color w:val="000000"/>
                <w:sz w:val="20"/>
              </w:rPr>
              <w:t>
032 03 PERFORMANCE CLASS B - MULTI ENGINE AEROPLANES</w:t>
            </w:r>
          </w:p>
          <w:bookmarkEnd w:id="68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689"/>
          <w:p>
            <w:pPr>
              <w:spacing w:after="20"/>
              <w:ind w:left="20"/>
              <w:jc w:val="both"/>
            </w:pPr>
            <w:r>
              <w:rPr>
                <w:rFonts w:ascii="Times New Roman"/>
                <w:b w:val="false"/>
                <w:i w:val="false"/>
                <w:color w:val="000000"/>
                <w:sz w:val="20"/>
              </w:rPr>
              <w:t>
032 04 PERFORMANCE CLASS A - AEROPLANES CERTIFICATED UNDER CS 25 ONLY</w:t>
            </w:r>
          </w:p>
          <w:bookmarkEnd w:id="68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690"/>
          <w:p>
            <w:pPr>
              <w:spacing w:after="20"/>
              <w:ind w:left="20"/>
              <w:jc w:val="both"/>
            </w:pPr>
            <w:r>
              <w:rPr>
                <w:rFonts w:ascii="Times New Roman"/>
                <w:b w:val="false"/>
                <w:i w:val="false"/>
                <w:color w:val="000000"/>
                <w:sz w:val="20"/>
              </w:rPr>
              <w:t>
Общее количество вопросов</w:t>
            </w:r>
          </w:p>
          <w:bookmarkEnd w:id="69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691"/>
          <w:p>
            <w:pPr>
              <w:spacing w:after="20"/>
              <w:ind w:left="20"/>
              <w:jc w:val="both"/>
            </w:pPr>
            <w:r>
              <w:rPr>
                <w:rFonts w:ascii="Times New Roman"/>
                <w:b w:val="false"/>
                <w:i w:val="false"/>
                <w:color w:val="000000"/>
                <w:sz w:val="20"/>
              </w:rPr>
              <w:t>
Дисциплина: FLIGHT PERFORMANCE AND PLANNING – FLIGHT PLANNING AND MONITORING</w:t>
            </w:r>
          </w:p>
          <w:bookmarkEnd w:id="691"/>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692"/>
          <w:p>
            <w:pPr>
              <w:spacing w:after="20"/>
              <w:ind w:left="20"/>
              <w:jc w:val="both"/>
            </w:pPr>
            <w:r>
              <w:rPr>
                <w:rFonts w:ascii="Times New Roman"/>
                <w:b w:val="false"/>
                <w:i w:val="false"/>
                <w:color w:val="000000"/>
                <w:sz w:val="20"/>
              </w:rPr>
              <w:t>
Экзамен по теоретическим знаниям</w:t>
            </w:r>
          </w:p>
          <w:bookmarkEnd w:id="692"/>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693"/>
          <w:p>
            <w:pPr>
              <w:spacing w:after="20"/>
              <w:ind w:left="20"/>
              <w:jc w:val="both"/>
            </w:pPr>
            <w:r>
              <w:rPr>
                <w:rFonts w:ascii="Times New Roman"/>
                <w:b w:val="false"/>
                <w:i w:val="false"/>
                <w:color w:val="000000"/>
                <w:sz w:val="20"/>
              </w:rPr>
              <w:t>
Продолжительность экзамена, общее количество вопросов и распределение вопросов по темам</w:t>
            </w:r>
          </w:p>
          <w:bookmarkEnd w:id="693"/>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ATPL(A)</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694"/>
          <w:p>
            <w:pPr>
              <w:spacing w:after="20"/>
              <w:ind w:left="20"/>
              <w:jc w:val="both"/>
            </w:pPr>
            <w:r>
              <w:rPr>
                <w:rFonts w:ascii="Times New Roman"/>
                <w:b w:val="false"/>
                <w:i w:val="false"/>
                <w:color w:val="000000"/>
                <w:sz w:val="20"/>
              </w:rPr>
              <w:t>
Время экзамена, чч:мм</w:t>
            </w:r>
          </w:p>
          <w:bookmarkEnd w:id="69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695"/>
          <w:p>
            <w:pPr>
              <w:spacing w:after="20"/>
              <w:ind w:left="20"/>
              <w:jc w:val="both"/>
            </w:pPr>
            <w:r>
              <w:rPr>
                <w:rFonts w:ascii="Times New Roman"/>
                <w:b w:val="false"/>
                <w:i w:val="false"/>
                <w:color w:val="000000"/>
                <w:sz w:val="20"/>
              </w:rPr>
              <w:t>
Распределение вопросов по темам дисциплины</w:t>
            </w:r>
          </w:p>
          <w:bookmarkEnd w:id="695"/>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696"/>
          <w:p>
            <w:pPr>
              <w:spacing w:after="20"/>
              <w:ind w:left="20"/>
              <w:jc w:val="both"/>
            </w:pPr>
            <w:r>
              <w:rPr>
                <w:rFonts w:ascii="Times New Roman"/>
                <w:b w:val="false"/>
                <w:i w:val="false"/>
                <w:color w:val="000000"/>
                <w:sz w:val="20"/>
              </w:rPr>
              <w:t>
033 01 FLIGHT PLANNING FOR VFR FLIGHTS</w:t>
            </w:r>
          </w:p>
          <w:bookmarkEnd w:id="69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697"/>
          <w:p>
            <w:pPr>
              <w:spacing w:after="20"/>
              <w:ind w:left="20"/>
              <w:jc w:val="both"/>
            </w:pPr>
            <w:r>
              <w:rPr>
                <w:rFonts w:ascii="Times New Roman"/>
                <w:b w:val="false"/>
                <w:i w:val="false"/>
                <w:color w:val="000000"/>
                <w:sz w:val="20"/>
              </w:rPr>
              <w:t>
033 02 FLIGHT PLANNING FOR IFR FLIGHTS</w:t>
            </w:r>
          </w:p>
          <w:bookmarkEnd w:id="69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698"/>
          <w:p>
            <w:pPr>
              <w:spacing w:after="20"/>
              <w:ind w:left="20"/>
              <w:jc w:val="both"/>
            </w:pPr>
            <w:r>
              <w:rPr>
                <w:rFonts w:ascii="Times New Roman"/>
                <w:b w:val="false"/>
                <w:i w:val="false"/>
                <w:color w:val="000000"/>
                <w:sz w:val="20"/>
              </w:rPr>
              <w:t>
033 03 FUEL PLANNING</w:t>
            </w:r>
          </w:p>
          <w:bookmarkEnd w:id="69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699"/>
          <w:p>
            <w:pPr>
              <w:spacing w:after="20"/>
              <w:ind w:left="20"/>
              <w:jc w:val="both"/>
            </w:pPr>
            <w:r>
              <w:rPr>
                <w:rFonts w:ascii="Times New Roman"/>
                <w:b w:val="false"/>
                <w:i w:val="false"/>
                <w:color w:val="000000"/>
                <w:sz w:val="20"/>
              </w:rPr>
              <w:t>
033 04 PRE-FLIGHT PREPARATION</w:t>
            </w:r>
          </w:p>
          <w:bookmarkEnd w:id="69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700"/>
          <w:p>
            <w:pPr>
              <w:spacing w:after="20"/>
              <w:ind w:left="20"/>
              <w:jc w:val="both"/>
            </w:pPr>
            <w:r>
              <w:rPr>
                <w:rFonts w:ascii="Times New Roman"/>
                <w:b w:val="false"/>
                <w:i w:val="false"/>
                <w:color w:val="000000"/>
                <w:sz w:val="20"/>
              </w:rPr>
              <w:t>
033 05 ICAO FIGHT PLAN (ATS FLIGHT PLAN)</w:t>
            </w:r>
          </w:p>
          <w:bookmarkEnd w:id="70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701"/>
          <w:p>
            <w:pPr>
              <w:spacing w:after="20"/>
              <w:ind w:left="20"/>
              <w:jc w:val="both"/>
            </w:pPr>
            <w:r>
              <w:rPr>
                <w:rFonts w:ascii="Times New Roman"/>
                <w:b w:val="false"/>
                <w:i w:val="false"/>
                <w:color w:val="000000"/>
                <w:sz w:val="20"/>
              </w:rPr>
              <w:t>
033 06 FLIGHT MONITORING AND IN-FLIGHT RE-PLANNING</w:t>
            </w:r>
          </w:p>
          <w:bookmarkEnd w:id="70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702"/>
          <w:p>
            <w:pPr>
              <w:spacing w:after="20"/>
              <w:ind w:left="20"/>
              <w:jc w:val="both"/>
            </w:pPr>
            <w:r>
              <w:rPr>
                <w:rFonts w:ascii="Times New Roman"/>
                <w:b w:val="false"/>
                <w:i w:val="false"/>
                <w:color w:val="000000"/>
                <w:sz w:val="20"/>
              </w:rPr>
              <w:t>
Общее количество вопросов</w:t>
            </w:r>
          </w:p>
          <w:bookmarkEnd w:id="70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703"/>
          <w:p>
            <w:pPr>
              <w:spacing w:after="20"/>
              <w:ind w:left="20"/>
              <w:jc w:val="both"/>
            </w:pPr>
            <w:r>
              <w:rPr>
                <w:rFonts w:ascii="Times New Roman"/>
                <w:b w:val="false"/>
                <w:i w:val="false"/>
                <w:color w:val="000000"/>
                <w:sz w:val="20"/>
              </w:rPr>
              <w:t>
Дисциплина: HUMAN PERFORMANCE</w:t>
            </w:r>
          </w:p>
          <w:bookmarkEnd w:id="703"/>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704"/>
          <w:p>
            <w:pPr>
              <w:spacing w:after="20"/>
              <w:ind w:left="20"/>
              <w:jc w:val="both"/>
            </w:pPr>
            <w:r>
              <w:rPr>
                <w:rFonts w:ascii="Times New Roman"/>
                <w:b w:val="false"/>
                <w:i w:val="false"/>
                <w:color w:val="000000"/>
                <w:sz w:val="20"/>
              </w:rPr>
              <w:t>
Экзамен по теоретическим знаниям</w:t>
            </w:r>
          </w:p>
          <w:bookmarkEnd w:id="704"/>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705"/>
          <w:p>
            <w:pPr>
              <w:spacing w:after="20"/>
              <w:ind w:left="20"/>
              <w:jc w:val="both"/>
            </w:pPr>
            <w:r>
              <w:rPr>
                <w:rFonts w:ascii="Times New Roman"/>
                <w:b w:val="false"/>
                <w:i w:val="false"/>
                <w:color w:val="000000"/>
                <w:sz w:val="20"/>
              </w:rPr>
              <w:t>
Продолжительность экзамена, общее количество вопросов и распределение вопросов по темам</w:t>
            </w:r>
          </w:p>
          <w:bookmarkEnd w:id="705"/>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ATPL(A)</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706"/>
          <w:p>
            <w:pPr>
              <w:spacing w:after="20"/>
              <w:ind w:left="20"/>
              <w:jc w:val="both"/>
            </w:pPr>
            <w:r>
              <w:rPr>
                <w:rFonts w:ascii="Times New Roman"/>
                <w:b w:val="false"/>
                <w:i w:val="false"/>
                <w:color w:val="000000"/>
                <w:sz w:val="20"/>
              </w:rPr>
              <w:t>
Время экзамена, чч:мм</w:t>
            </w:r>
          </w:p>
          <w:bookmarkEnd w:id="70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707"/>
          <w:p>
            <w:pPr>
              <w:spacing w:after="20"/>
              <w:ind w:left="20"/>
              <w:jc w:val="both"/>
            </w:pPr>
            <w:r>
              <w:rPr>
                <w:rFonts w:ascii="Times New Roman"/>
                <w:b w:val="false"/>
                <w:i w:val="false"/>
                <w:color w:val="000000"/>
                <w:sz w:val="20"/>
              </w:rPr>
              <w:t>
Распределение вопросов по темам дисциплины</w:t>
            </w:r>
          </w:p>
          <w:bookmarkEnd w:id="707"/>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708"/>
          <w:p>
            <w:pPr>
              <w:spacing w:after="20"/>
              <w:ind w:left="20"/>
              <w:jc w:val="both"/>
            </w:pPr>
            <w:r>
              <w:rPr>
                <w:rFonts w:ascii="Times New Roman"/>
                <w:b w:val="false"/>
                <w:i w:val="false"/>
                <w:color w:val="000000"/>
                <w:sz w:val="20"/>
              </w:rPr>
              <w:t>
040 01 HUMAN FACTORS: BASIC CONCEPTS</w:t>
            </w:r>
          </w:p>
          <w:bookmarkEnd w:id="70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709"/>
          <w:p>
            <w:pPr>
              <w:spacing w:after="20"/>
              <w:ind w:left="20"/>
              <w:jc w:val="both"/>
            </w:pPr>
            <w:r>
              <w:rPr>
                <w:rFonts w:ascii="Times New Roman"/>
                <w:b w:val="false"/>
                <w:i w:val="false"/>
                <w:color w:val="000000"/>
                <w:sz w:val="20"/>
              </w:rPr>
              <w:t>
040 02 BASICS OF FLIGHT PHYSIOLOGY</w:t>
            </w:r>
          </w:p>
          <w:bookmarkEnd w:id="70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710"/>
          <w:p>
            <w:pPr>
              <w:spacing w:after="20"/>
              <w:ind w:left="20"/>
              <w:jc w:val="both"/>
            </w:pPr>
            <w:r>
              <w:rPr>
                <w:rFonts w:ascii="Times New Roman"/>
                <w:b w:val="false"/>
                <w:i w:val="false"/>
                <w:color w:val="000000"/>
                <w:sz w:val="20"/>
              </w:rPr>
              <w:t>
040 03 BASIC AVIATION PSYCHOLOGY</w:t>
            </w:r>
          </w:p>
          <w:bookmarkEnd w:id="71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711"/>
          <w:p>
            <w:pPr>
              <w:spacing w:after="20"/>
              <w:ind w:left="20"/>
              <w:jc w:val="both"/>
            </w:pPr>
            <w:r>
              <w:rPr>
                <w:rFonts w:ascii="Times New Roman"/>
                <w:b w:val="false"/>
                <w:i w:val="false"/>
                <w:color w:val="000000"/>
                <w:sz w:val="20"/>
              </w:rPr>
              <w:t>
Общее количество вопросов</w:t>
            </w:r>
          </w:p>
          <w:bookmarkEnd w:id="71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712"/>
          <w:p>
            <w:pPr>
              <w:spacing w:after="20"/>
              <w:ind w:left="20"/>
              <w:jc w:val="both"/>
            </w:pPr>
            <w:r>
              <w:rPr>
                <w:rFonts w:ascii="Times New Roman"/>
                <w:b w:val="false"/>
                <w:i w:val="false"/>
                <w:color w:val="000000"/>
                <w:sz w:val="20"/>
              </w:rPr>
              <w:t>
Дисциплина: METEOROLOGY</w:t>
            </w:r>
          </w:p>
          <w:bookmarkEnd w:id="712"/>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713"/>
          <w:p>
            <w:pPr>
              <w:spacing w:after="20"/>
              <w:ind w:left="20"/>
              <w:jc w:val="both"/>
            </w:pPr>
            <w:r>
              <w:rPr>
                <w:rFonts w:ascii="Times New Roman"/>
                <w:b w:val="false"/>
                <w:i w:val="false"/>
                <w:color w:val="000000"/>
                <w:sz w:val="20"/>
              </w:rPr>
              <w:t>
Экзамен по теоретическим знаниям</w:t>
            </w:r>
          </w:p>
          <w:bookmarkEnd w:id="713"/>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714"/>
          <w:p>
            <w:pPr>
              <w:spacing w:after="20"/>
              <w:ind w:left="20"/>
              <w:jc w:val="both"/>
            </w:pPr>
            <w:r>
              <w:rPr>
                <w:rFonts w:ascii="Times New Roman"/>
                <w:b w:val="false"/>
                <w:i w:val="false"/>
                <w:color w:val="000000"/>
                <w:sz w:val="20"/>
              </w:rPr>
              <w:t>
Продолжительность экзамена, общее количество вопросов и распределение вопросов по темам</w:t>
            </w:r>
          </w:p>
          <w:bookmarkEnd w:id="714"/>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ATPL(A)</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715"/>
          <w:p>
            <w:pPr>
              <w:spacing w:after="20"/>
              <w:ind w:left="20"/>
              <w:jc w:val="both"/>
            </w:pPr>
            <w:r>
              <w:rPr>
                <w:rFonts w:ascii="Times New Roman"/>
                <w:b w:val="false"/>
                <w:i w:val="false"/>
                <w:color w:val="000000"/>
                <w:sz w:val="20"/>
              </w:rPr>
              <w:t>
Время экзамена, чч:мм</w:t>
            </w:r>
          </w:p>
          <w:bookmarkEnd w:id="71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716"/>
          <w:p>
            <w:pPr>
              <w:spacing w:after="20"/>
              <w:ind w:left="20"/>
              <w:jc w:val="both"/>
            </w:pPr>
            <w:r>
              <w:rPr>
                <w:rFonts w:ascii="Times New Roman"/>
                <w:b w:val="false"/>
                <w:i w:val="false"/>
                <w:color w:val="000000"/>
                <w:sz w:val="20"/>
              </w:rPr>
              <w:t>
Распределение вопросов по темам дисциплины</w:t>
            </w:r>
          </w:p>
          <w:bookmarkEnd w:id="716"/>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717"/>
          <w:p>
            <w:pPr>
              <w:spacing w:after="20"/>
              <w:ind w:left="20"/>
              <w:jc w:val="both"/>
            </w:pPr>
            <w:r>
              <w:rPr>
                <w:rFonts w:ascii="Times New Roman"/>
                <w:b w:val="false"/>
                <w:i w:val="false"/>
                <w:color w:val="000000"/>
                <w:sz w:val="20"/>
              </w:rPr>
              <w:t>
050 01 THE ATMOSPHERE</w:t>
            </w:r>
          </w:p>
          <w:bookmarkEnd w:id="71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718"/>
          <w:p>
            <w:pPr>
              <w:spacing w:after="20"/>
              <w:ind w:left="20"/>
              <w:jc w:val="both"/>
            </w:pPr>
            <w:r>
              <w:rPr>
                <w:rFonts w:ascii="Times New Roman"/>
                <w:b w:val="false"/>
                <w:i w:val="false"/>
                <w:color w:val="000000"/>
                <w:sz w:val="20"/>
              </w:rPr>
              <w:t>
050 02 WIND</w:t>
            </w:r>
          </w:p>
          <w:bookmarkEnd w:id="71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719"/>
          <w:p>
            <w:pPr>
              <w:spacing w:after="20"/>
              <w:ind w:left="20"/>
              <w:jc w:val="both"/>
            </w:pPr>
            <w:r>
              <w:rPr>
                <w:rFonts w:ascii="Times New Roman"/>
                <w:b w:val="false"/>
                <w:i w:val="false"/>
                <w:color w:val="000000"/>
                <w:sz w:val="20"/>
              </w:rPr>
              <w:t>
050 03 THERMODYNAMICS</w:t>
            </w:r>
          </w:p>
          <w:bookmarkEnd w:id="71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720"/>
          <w:p>
            <w:pPr>
              <w:spacing w:after="20"/>
              <w:ind w:left="20"/>
              <w:jc w:val="both"/>
            </w:pPr>
            <w:r>
              <w:rPr>
                <w:rFonts w:ascii="Times New Roman"/>
                <w:b w:val="false"/>
                <w:i w:val="false"/>
                <w:color w:val="000000"/>
                <w:sz w:val="20"/>
              </w:rPr>
              <w:t>
050 04 CLOUDS AND FOG</w:t>
            </w:r>
          </w:p>
          <w:bookmarkEnd w:id="72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721"/>
          <w:p>
            <w:pPr>
              <w:spacing w:after="20"/>
              <w:ind w:left="20"/>
              <w:jc w:val="both"/>
            </w:pPr>
            <w:r>
              <w:rPr>
                <w:rFonts w:ascii="Times New Roman"/>
                <w:b w:val="false"/>
                <w:i w:val="false"/>
                <w:color w:val="000000"/>
                <w:sz w:val="20"/>
              </w:rPr>
              <w:t>
050 05 PRECIPITATION</w:t>
            </w:r>
          </w:p>
          <w:bookmarkEnd w:id="72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722"/>
          <w:p>
            <w:pPr>
              <w:spacing w:after="20"/>
              <w:ind w:left="20"/>
              <w:jc w:val="both"/>
            </w:pPr>
            <w:r>
              <w:rPr>
                <w:rFonts w:ascii="Times New Roman"/>
                <w:b w:val="false"/>
                <w:i w:val="false"/>
                <w:color w:val="000000"/>
                <w:sz w:val="20"/>
              </w:rPr>
              <w:t>
050 06 AIRMASSES AND FRONTS</w:t>
            </w:r>
          </w:p>
          <w:bookmarkEnd w:id="72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723"/>
          <w:p>
            <w:pPr>
              <w:spacing w:after="20"/>
              <w:ind w:left="20"/>
              <w:jc w:val="both"/>
            </w:pPr>
            <w:r>
              <w:rPr>
                <w:rFonts w:ascii="Times New Roman"/>
                <w:b w:val="false"/>
                <w:i w:val="false"/>
                <w:color w:val="000000"/>
                <w:sz w:val="20"/>
              </w:rPr>
              <w:t>
050 07PRESSURE SYSTEMS</w:t>
            </w:r>
          </w:p>
          <w:bookmarkEnd w:id="72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724"/>
          <w:p>
            <w:pPr>
              <w:spacing w:after="20"/>
              <w:ind w:left="20"/>
              <w:jc w:val="both"/>
            </w:pPr>
            <w:r>
              <w:rPr>
                <w:rFonts w:ascii="Times New Roman"/>
                <w:b w:val="false"/>
                <w:i w:val="false"/>
                <w:color w:val="000000"/>
                <w:sz w:val="20"/>
              </w:rPr>
              <w:t>
050 08 CLIMATOLOGY</w:t>
            </w:r>
          </w:p>
          <w:bookmarkEnd w:id="72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725"/>
          <w:p>
            <w:pPr>
              <w:spacing w:after="20"/>
              <w:ind w:left="20"/>
              <w:jc w:val="both"/>
            </w:pPr>
            <w:r>
              <w:rPr>
                <w:rFonts w:ascii="Times New Roman"/>
                <w:b w:val="false"/>
                <w:i w:val="false"/>
                <w:color w:val="000000"/>
                <w:sz w:val="20"/>
              </w:rPr>
              <w:t>
050 09FLIGHT HAZARDS</w:t>
            </w:r>
          </w:p>
          <w:bookmarkEnd w:id="72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726"/>
          <w:p>
            <w:pPr>
              <w:spacing w:after="20"/>
              <w:ind w:left="20"/>
              <w:jc w:val="both"/>
            </w:pPr>
            <w:r>
              <w:rPr>
                <w:rFonts w:ascii="Times New Roman"/>
                <w:b w:val="false"/>
                <w:i w:val="false"/>
                <w:color w:val="000000"/>
                <w:sz w:val="20"/>
              </w:rPr>
              <w:t>
050 10 METEOROLOGICAL INFORMATION</w:t>
            </w:r>
          </w:p>
          <w:bookmarkEnd w:id="72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727"/>
          <w:p>
            <w:pPr>
              <w:spacing w:after="20"/>
              <w:ind w:left="20"/>
              <w:jc w:val="both"/>
            </w:pPr>
            <w:r>
              <w:rPr>
                <w:rFonts w:ascii="Times New Roman"/>
                <w:b w:val="false"/>
                <w:i w:val="false"/>
                <w:color w:val="000000"/>
                <w:sz w:val="20"/>
              </w:rPr>
              <w:t>
Общее количество вопросов</w:t>
            </w:r>
          </w:p>
          <w:bookmarkEnd w:id="72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728"/>
          <w:p>
            <w:pPr>
              <w:spacing w:after="20"/>
              <w:ind w:left="20"/>
              <w:jc w:val="both"/>
            </w:pPr>
            <w:r>
              <w:rPr>
                <w:rFonts w:ascii="Times New Roman"/>
                <w:b w:val="false"/>
                <w:i w:val="false"/>
                <w:color w:val="000000"/>
                <w:sz w:val="20"/>
              </w:rPr>
              <w:t>
Дисциплина: GENERAL NAVIGATION</w:t>
            </w:r>
          </w:p>
          <w:bookmarkEnd w:id="728"/>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 w:id="729"/>
          <w:p>
            <w:pPr>
              <w:spacing w:after="20"/>
              <w:ind w:left="20"/>
              <w:jc w:val="both"/>
            </w:pPr>
            <w:r>
              <w:rPr>
                <w:rFonts w:ascii="Times New Roman"/>
                <w:b w:val="false"/>
                <w:i w:val="false"/>
                <w:color w:val="000000"/>
                <w:sz w:val="20"/>
              </w:rPr>
              <w:t>
Экзамен по теоретическим знаниям</w:t>
            </w:r>
          </w:p>
          <w:bookmarkEnd w:id="729"/>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730"/>
          <w:p>
            <w:pPr>
              <w:spacing w:after="20"/>
              <w:ind w:left="20"/>
              <w:jc w:val="both"/>
            </w:pPr>
            <w:r>
              <w:rPr>
                <w:rFonts w:ascii="Times New Roman"/>
                <w:b w:val="false"/>
                <w:i w:val="false"/>
                <w:color w:val="000000"/>
                <w:sz w:val="20"/>
              </w:rPr>
              <w:t>
Продолжительность экзамена, общее количество вопросов и распределение вопросов по темам</w:t>
            </w:r>
          </w:p>
          <w:bookmarkEnd w:id="730"/>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ATPL(A)</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731"/>
          <w:p>
            <w:pPr>
              <w:spacing w:after="20"/>
              <w:ind w:left="20"/>
              <w:jc w:val="both"/>
            </w:pPr>
            <w:r>
              <w:rPr>
                <w:rFonts w:ascii="Times New Roman"/>
                <w:b w:val="false"/>
                <w:i w:val="false"/>
                <w:color w:val="000000"/>
                <w:sz w:val="20"/>
              </w:rPr>
              <w:t>
Время экзамена, чч:мм</w:t>
            </w:r>
          </w:p>
          <w:bookmarkEnd w:id="73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732"/>
          <w:p>
            <w:pPr>
              <w:spacing w:after="20"/>
              <w:ind w:left="20"/>
              <w:jc w:val="both"/>
            </w:pPr>
            <w:r>
              <w:rPr>
                <w:rFonts w:ascii="Times New Roman"/>
                <w:b w:val="false"/>
                <w:i w:val="false"/>
                <w:color w:val="000000"/>
                <w:sz w:val="20"/>
              </w:rPr>
              <w:t>
Распределение вопросов по темам дисциплины</w:t>
            </w:r>
          </w:p>
          <w:bookmarkEnd w:id="732"/>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733"/>
          <w:p>
            <w:pPr>
              <w:spacing w:after="20"/>
              <w:ind w:left="20"/>
              <w:jc w:val="both"/>
            </w:pPr>
            <w:r>
              <w:rPr>
                <w:rFonts w:ascii="Times New Roman"/>
                <w:b w:val="false"/>
                <w:i w:val="false"/>
                <w:color w:val="000000"/>
                <w:sz w:val="20"/>
              </w:rPr>
              <w:t>
061 01BASICS OF NAVIGATION</w:t>
            </w:r>
          </w:p>
          <w:bookmarkEnd w:id="73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734"/>
          <w:p>
            <w:pPr>
              <w:spacing w:after="20"/>
              <w:ind w:left="20"/>
              <w:jc w:val="both"/>
            </w:pPr>
            <w:r>
              <w:rPr>
                <w:rFonts w:ascii="Times New Roman"/>
                <w:b w:val="false"/>
                <w:i w:val="false"/>
                <w:color w:val="000000"/>
                <w:sz w:val="20"/>
              </w:rPr>
              <w:t>
061 02 MAGNETISM AND COMPASSES</w:t>
            </w:r>
          </w:p>
          <w:bookmarkEnd w:id="73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 w:id="735"/>
          <w:p>
            <w:pPr>
              <w:spacing w:after="20"/>
              <w:ind w:left="20"/>
              <w:jc w:val="both"/>
            </w:pPr>
            <w:r>
              <w:rPr>
                <w:rFonts w:ascii="Times New Roman"/>
                <w:b w:val="false"/>
                <w:i w:val="false"/>
                <w:color w:val="000000"/>
                <w:sz w:val="20"/>
              </w:rPr>
              <w:t>
061 03 CHARTS</w:t>
            </w:r>
          </w:p>
          <w:bookmarkEnd w:id="73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736"/>
          <w:p>
            <w:pPr>
              <w:spacing w:after="20"/>
              <w:ind w:left="20"/>
              <w:jc w:val="both"/>
            </w:pPr>
            <w:r>
              <w:rPr>
                <w:rFonts w:ascii="Times New Roman"/>
                <w:b w:val="false"/>
                <w:i w:val="false"/>
                <w:color w:val="000000"/>
                <w:sz w:val="20"/>
              </w:rPr>
              <w:t>
061 04 DEAD RECKONING NAVIGATION (DR)</w:t>
            </w:r>
          </w:p>
          <w:bookmarkEnd w:id="73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737"/>
          <w:p>
            <w:pPr>
              <w:spacing w:after="20"/>
              <w:ind w:left="20"/>
              <w:jc w:val="both"/>
            </w:pPr>
            <w:r>
              <w:rPr>
                <w:rFonts w:ascii="Times New Roman"/>
                <w:b w:val="false"/>
                <w:i w:val="false"/>
                <w:color w:val="000000"/>
                <w:sz w:val="20"/>
              </w:rPr>
              <w:t>
061 05 IN-FLIGHT NAVIGATION</w:t>
            </w:r>
          </w:p>
          <w:bookmarkEnd w:id="73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 w:id="738"/>
          <w:p>
            <w:pPr>
              <w:spacing w:after="20"/>
              <w:ind w:left="20"/>
              <w:jc w:val="both"/>
            </w:pPr>
            <w:r>
              <w:rPr>
                <w:rFonts w:ascii="Times New Roman"/>
                <w:b w:val="false"/>
                <w:i w:val="false"/>
                <w:color w:val="000000"/>
                <w:sz w:val="20"/>
              </w:rPr>
              <w:t>
Общее количество вопросов</w:t>
            </w:r>
          </w:p>
          <w:bookmarkEnd w:id="73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739"/>
          <w:p>
            <w:pPr>
              <w:spacing w:after="20"/>
              <w:ind w:left="20"/>
              <w:jc w:val="both"/>
            </w:pPr>
            <w:r>
              <w:rPr>
                <w:rFonts w:ascii="Times New Roman"/>
                <w:b w:val="false"/>
                <w:i w:val="false"/>
                <w:color w:val="000000"/>
                <w:sz w:val="20"/>
              </w:rPr>
              <w:t>
Дисциплина: RADIO NAVIGATION</w:t>
            </w:r>
          </w:p>
          <w:bookmarkEnd w:id="739"/>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740"/>
          <w:p>
            <w:pPr>
              <w:spacing w:after="20"/>
              <w:ind w:left="20"/>
              <w:jc w:val="both"/>
            </w:pPr>
            <w:r>
              <w:rPr>
                <w:rFonts w:ascii="Times New Roman"/>
                <w:b w:val="false"/>
                <w:i w:val="false"/>
                <w:color w:val="000000"/>
                <w:sz w:val="20"/>
              </w:rPr>
              <w:t>
Экзамен по теоретическим знаниям</w:t>
            </w:r>
          </w:p>
          <w:bookmarkEnd w:id="740"/>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741"/>
          <w:p>
            <w:pPr>
              <w:spacing w:after="20"/>
              <w:ind w:left="20"/>
              <w:jc w:val="both"/>
            </w:pPr>
            <w:r>
              <w:rPr>
                <w:rFonts w:ascii="Times New Roman"/>
                <w:b w:val="false"/>
                <w:i w:val="false"/>
                <w:color w:val="000000"/>
                <w:sz w:val="20"/>
              </w:rPr>
              <w:t>
Продолжительность экзамена, общее количество вопросов и распределение вопросов по темам</w:t>
            </w:r>
          </w:p>
          <w:bookmarkEnd w:id="741"/>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ATPL(A)</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742"/>
          <w:p>
            <w:pPr>
              <w:spacing w:after="20"/>
              <w:ind w:left="20"/>
              <w:jc w:val="both"/>
            </w:pPr>
            <w:r>
              <w:rPr>
                <w:rFonts w:ascii="Times New Roman"/>
                <w:b w:val="false"/>
                <w:i w:val="false"/>
                <w:color w:val="000000"/>
                <w:sz w:val="20"/>
              </w:rPr>
              <w:t>
Время экзамена, чч:мм</w:t>
            </w:r>
          </w:p>
          <w:bookmarkEnd w:id="74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743"/>
          <w:p>
            <w:pPr>
              <w:spacing w:after="20"/>
              <w:ind w:left="20"/>
              <w:jc w:val="both"/>
            </w:pPr>
            <w:r>
              <w:rPr>
                <w:rFonts w:ascii="Times New Roman"/>
                <w:b w:val="false"/>
                <w:i w:val="false"/>
                <w:color w:val="000000"/>
                <w:sz w:val="20"/>
              </w:rPr>
              <w:t>
Распределение вопросов по темам дисциплины</w:t>
            </w:r>
          </w:p>
          <w:bookmarkEnd w:id="743"/>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744"/>
          <w:p>
            <w:pPr>
              <w:spacing w:after="20"/>
              <w:ind w:left="20"/>
              <w:jc w:val="both"/>
            </w:pPr>
            <w:r>
              <w:rPr>
                <w:rFonts w:ascii="Times New Roman"/>
                <w:b w:val="false"/>
                <w:i w:val="false"/>
                <w:color w:val="000000"/>
                <w:sz w:val="20"/>
              </w:rPr>
              <w:t>
062 01 BASIC RADAR PRINCIPLES</w:t>
            </w:r>
          </w:p>
          <w:bookmarkEnd w:id="74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745"/>
          <w:p>
            <w:pPr>
              <w:spacing w:after="20"/>
              <w:ind w:left="20"/>
              <w:jc w:val="both"/>
            </w:pPr>
            <w:r>
              <w:rPr>
                <w:rFonts w:ascii="Times New Roman"/>
                <w:b w:val="false"/>
                <w:i w:val="false"/>
                <w:color w:val="000000"/>
                <w:sz w:val="20"/>
              </w:rPr>
              <w:t>
062 02 RADIO AIDS</w:t>
            </w:r>
          </w:p>
          <w:bookmarkEnd w:id="74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746"/>
          <w:p>
            <w:pPr>
              <w:spacing w:after="20"/>
              <w:ind w:left="20"/>
              <w:jc w:val="both"/>
            </w:pPr>
            <w:r>
              <w:rPr>
                <w:rFonts w:ascii="Times New Roman"/>
                <w:b w:val="false"/>
                <w:i w:val="false"/>
                <w:color w:val="000000"/>
                <w:sz w:val="20"/>
              </w:rPr>
              <w:t>
062 03 RADAR</w:t>
            </w:r>
          </w:p>
          <w:bookmarkEnd w:id="74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747"/>
          <w:p>
            <w:pPr>
              <w:spacing w:after="20"/>
              <w:ind w:left="20"/>
              <w:jc w:val="both"/>
            </w:pPr>
            <w:r>
              <w:rPr>
                <w:rFonts w:ascii="Times New Roman"/>
                <w:b w:val="false"/>
                <w:i w:val="false"/>
                <w:color w:val="000000"/>
                <w:sz w:val="20"/>
              </w:rPr>
              <w:t>
062 05 AREA NAVIGATION SYSTEMS RNAV/FMS</w:t>
            </w:r>
          </w:p>
          <w:bookmarkEnd w:id="74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748"/>
          <w:p>
            <w:pPr>
              <w:spacing w:after="20"/>
              <w:ind w:left="20"/>
              <w:jc w:val="both"/>
            </w:pPr>
            <w:r>
              <w:rPr>
                <w:rFonts w:ascii="Times New Roman"/>
                <w:b w:val="false"/>
                <w:i w:val="false"/>
                <w:color w:val="000000"/>
                <w:sz w:val="20"/>
              </w:rPr>
              <w:t>
062 06 GLOBAL NAVIGATION SATELLITE SYSTEMS</w:t>
            </w:r>
          </w:p>
          <w:bookmarkEnd w:id="74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749"/>
          <w:p>
            <w:pPr>
              <w:spacing w:after="20"/>
              <w:ind w:left="20"/>
              <w:jc w:val="both"/>
            </w:pPr>
            <w:r>
              <w:rPr>
                <w:rFonts w:ascii="Times New Roman"/>
                <w:b w:val="false"/>
                <w:i w:val="false"/>
                <w:color w:val="000000"/>
                <w:sz w:val="20"/>
              </w:rPr>
              <w:t>
Общее количество вопросов</w:t>
            </w:r>
          </w:p>
          <w:bookmarkEnd w:id="74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750"/>
          <w:p>
            <w:pPr>
              <w:spacing w:after="20"/>
              <w:ind w:left="20"/>
              <w:jc w:val="both"/>
            </w:pPr>
            <w:r>
              <w:rPr>
                <w:rFonts w:ascii="Times New Roman"/>
                <w:b w:val="false"/>
                <w:i w:val="false"/>
                <w:color w:val="000000"/>
                <w:sz w:val="20"/>
              </w:rPr>
              <w:t>
Дисциплина: OPERATIONAL PROCEDURES</w:t>
            </w:r>
          </w:p>
          <w:bookmarkEnd w:id="750"/>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751"/>
          <w:p>
            <w:pPr>
              <w:spacing w:after="20"/>
              <w:ind w:left="20"/>
              <w:jc w:val="both"/>
            </w:pPr>
            <w:r>
              <w:rPr>
                <w:rFonts w:ascii="Times New Roman"/>
                <w:b w:val="false"/>
                <w:i w:val="false"/>
                <w:color w:val="000000"/>
                <w:sz w:val="20"/>
              </w:rPr>
              <w:t>
Экзамен по теоретическим знаниям</w:t>
            </w:r>
          </w:p>
          <w:bookmarkEnd w:id="751"/>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752"/>
          <w:p>
            <w:pPr>
              <w:spacing w:after="20"/>
              <w:ind w:left="20"/>
              <w:jc w:val="both"/>
            </w:pPr>
            <w:r>
              <w:rPr>
                <w:rFonts w:ascii="Times New Roman"/>
                <w:b w:val="false"/>
                <w:i w:val="false"/>
                <w:color w:val="000000"/>
                <w:sz w:val="20"/>
              </w:rPr>
              <w:t>
Продолжительность экзамена, общее количество вопросов и распределение вопросов по темам</w:t>
            </w:r>
          </w:p>
          <w:bookmarkEnd w:id="752"/>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ATPL(A)</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753"/>
          <w:p>
            <w:pPr>
              <w:spacing w:after="20"/>
              <w:ind w:left="20"/>
              <w:jc w:val="both"/>
            </w:pPr>
            <w:r>
              <w:rPr>
                <w:rFonts w:ascii="Times New Roman"/>
                <w:b w:val="false"/>
                <w:i w:val="false"/>
                <w:color w:val="000000"/>
                <w:sz w:val="20"/>
              </w:rPr>
              <w:t>
Время экзамена, чч:мм</w:t>
            </w:r>
          </w:p>
          <w:bookmarkEnd w:id="75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754"/>
          <w:p>
            <w:pPr>
              <w:spacing w:after="20"/>
              <w:ind w:left="20"/>
              <w:jc w:val="both"/>
            </w:pPr>
            <w:r>
              <w:rPr>
                <w:rFonts w:ascii="Times New Roman"/>
                <w:b w:val="false"/>
                <w:i w:val="false"/>
                <w:color w:val="000000"/>
                <w:sz w:val="20"/>
              </w:rPr>
              <w:t>
Распределение вопросов по темам дисциплины</w:t>
            </w:r>
          </w:p>
          <w:bookmarkEnd w:id="754"/>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755"/>
          <w:p>
            <w:pPr>
              <w:spacing w:after="20"/>
              <w:ind w:left="20"/>
              <w:jc w:val="both"/>
            </w:pPr>
            <w:r>
              <w:rPr>
                <w:rFonts w:ascii="Times New Roman"/>
                <w:b w:val="false"/>
                <w:i w:val="false"/>
                <w:color w:val="000000"/>
                <w:sz w:val="20"/>
              </w:rPr>
              <w:t>
071 01 GENERAL REQUIREMENTS</w:t>
            </w:r>
          </w:p>
          <w:bookmarkEnd w:id="75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756"/>
          <w:p>
            <w:pPr>
              <w:spacing w:after="20"/>
              <w:ind w:left="20"/>
              <w:jc w:val="both"/>
            </w:pPr>
            <w:r>
              <w:rPr>
                <w:rFonts w:ascii="Times New Roman"/>
                <w:b w:val="false"/>
                <w:i w:val="false"/>
                <w:color w:val="000000"/>
                <w:sz w:val="20"/>
              </w:rPr>
              <w:t>
071 02 SPECIAL OPERATIONAL PROCEDURES AND HAZARDS</w:t>
            </w:r>
          </w:p>
          <w:bookmarkEnd w:id="75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757"/>
          <w:p>
            <w:pPr>
              <w:spacing w:after="20"/>
              <w:ind w:left="20"/>
              <w:jc w:val="both"/>
            </w:pPr>
            <w:r>
              <w:rPr>
                <w:rFonts w:ascii="Times New Roman"/>
                <w:b w:val="false"/>
                <w:i w:val="false"/>
                <w:color w:val="000000"/>
                <w:sz w:val="20"/>
              </w:rPr>
              <w:t>
Общее количество вопросов</w:t>
            </w:r>
          </w:p>
          <w:bookmarkEnd w:id="75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758"/>
          <w:p>
            <w:pPr>
              <w:spacing w:after="20"/>
              <w:ind w:left="20"/>
              <w:jc w:val="both"/>
            </w:pPr>
            <w:r>
              <w:rPr>
                <w:rFonts w:ascii="Times New Roman"/>
                <w:b w:val="false"/>
                <w:i w:val="false"/>
                <w:color w:val="000000"/>
                <w:sz w:val="20"/>
              </w:rPr>
              <w:t>
Дисциплина: PRINCIPLES OF FLIGHT (AEROPLANES)</w:t>
            </w:r>
          </w:p>
          <w:bookmarkEnd w:id="758"/>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759"/>
          <w:p>
            <w:pPr>
              <w:spacing w:after="20"/>
              <w:ind w:left="20"/>
              <w:jc w:val="both"/>
            </w:pPr>
            <w:r>
              <w:rPr>
                <w:rFonts w:ascii="Times New Roman"/>
                <w:b w:val="false"/>
                <w:i w:val="false"/>
                <w:color w:val="000000"/>
                <w:sz w:val="20"/>
              </w:rPr>
              <w:t>
Экзамен по теоретическим знаниям</w:t>
            </w:r>
          </w:p>
          <w:bookmarkEnd w:id="759"/>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 w:id="760"/>
          <w:p>
            <w:pPr>
              <w:spacing w:after="20"/>
              <w:ind w:left="20"/>
              <w:jc w:val="both"/>
            </w:pPr>
            <w:r>
              <w:rPr>
                <w:rFonts w:ascii="Times New Roman"/>
                <w:b w:val="false"/>
                <w:i w:val="false"/>
                <w:color w:val="000000"/>
                <w:sz w:val="20"/>
              </w:rPr>
              <w:t>
Продолжительность экзамена, общее количество вопросов и распределение вопросов по темам</w:t>
            </w:r>
          </w:p>
          <w:bookmarkEnd w:id="760"/>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ATPL(A)</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761"/>
          <w:p>
            <w:pPr>
              <w:spacing w:after="20"/>
              <w:ind w:left="20"/>
              <w:jc w:val="both"/>
            </w:pPr>
            <w:r>
              <w:rPr>
                <w:rFonts w:ascii="Times New Roman"/>
                <w:b w:val="false"/>
                <w:i w:val="false"/>
                <w:color w:val="000000"/>
                <w:sz w:val="20"/>
              </w:rPr>
              <w:t>
Время экзамена, чч:мм</w:t>
            </w:r>
          </w:p>
          <w:bookmarkEnd w:id="76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762"/>
          <w:p>
            <w:pPr>
              <w:spacing w:after="20"/>
              <w:ind w:left="20"/>
              <w:jc w:val="both"/>
            </w:pPr>
            <w:r>
              <w:rPr>
                <w:rFonts w:ascii="Times New Roman"/>
                <w:b w:val="false"/>
                <w:i w:val="false"/>
                <w:color w:val="000000"/>
                <w:sz w:val="20"/>
              </w:rPr>
              <w:t>
Распределение вопросов по темам дисциплины</w:t>
            </w:r>
          </w:p>
          <w:bookmarkEnd w:id="762"/>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 w:id="763"/>
          <w:p>
            <w:pPr>
              <w:spacing w:after="20"/>
              <w:ind w:left="20"/>
              <w:jc w:val="both"/>
            </w:pPr>
            <w:r>
              <w:rPr>
                <w:rFonts w:ascii="Times New Roman"/>
                <w:b w:val="false"/>
                <w:i w:val="false"/>
                <w:color w:val="000000"/>
                <w:sz w:val="20"/>
              </w:rPr>
              <w:t>
081 01 SUBSONIC AERODYNAMICS</w:t>
            </w:r>
          </w:p>
          <w:bookmarkEnd w:id="76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764"/>
          <w:p>
            <w:pPr>
              <w:spacing w:after="20"/>
              <w:ind w:left="20"/>
              <w:jc w:val="both"/>
            </w:pPr>
            <w:r>
              <w:rPr>
                <w:rFonts w:ascii="Times New Roman"/>
                <w:b w:val="false"/>
                <w:i w:val="false"/>
                <w:color w:val="000000"/>
                <w:sz w:val="20"/>
              </w:rPr>
              <w:t>
081 02 HIGH SPEED AERODYNAMICS</w:t>
            </w:r>
          </w:p>
          <w:bookmarkEnd w:id="76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765"/>
          <w:p>
            <w:pPr>
              <w:spacing w:after="20"/>
              <w:ind w:left="20"/>
              <w:jc w:val="both"/>
            </w:pPr>
            <w:r>
              <w:rPr>
                <w:rFonts w:ascii="Times New Roman"/>
                <w:b w:val="false"/>
                <w:i w:val="false"/>
                <w:color w:val="000000"/>
                <w:sz w:val="20"/>
              </w:rPr>
              <w:t>
081 04 STABILITY</w:t>
            </w:r>
          </w:p>
          <w:bookmarkEnd w:id="76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766"/>
          <w:p>
            <w:pPr>
              <w:spacing w:after="20"/>
              <w:ind w:left="20"/>
              <w:jc w:val="both"/>
            </w:pPr>
            <w:r>
              <w:rPr>
                <w:rFonts w:ascii="Times New Roman"/>
                <w:b w:val="false"/>
                <w:i w:val="false"/>
                <w:color w:val="000000"/>
                <w:sz w:val="20"/>
              </w:rPr>
              <w:t>
081 05 CONTROL</w:t>
            </w:r>
          </w:p>
          <w:bookmarkEnd w:id="76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 w:id="767"/>
          <w:p>
            <w:pPr>
              <w:spacing w:after="20"/>
              <w:ind w:left="20"/>
              <w:jc w:val="both"/>
            </w:pPr>
            <w:r>
              <w:rPr>
                <w:rFonts w:ascii="Times New Roman"/>
                <w:b w:val="false"/>
                <w:i w:val="false"/>
                <w:color w:val="000000"/>
                <w:sz w:val="20"/>
              </w:rPr>
              <w:t>
081 06 LIMITATIONS</w:t>
            </w:r>
          </w:p>
          <w:bookmarkEnd w:id="76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 w:id="768"/>
          <w:p>
            <w:pPr>
              <w:spacing w:after="20"/>
              <w:ind w:left="20"/>
              <w:jc w:val="both"/>
            </w:pPr>
            <w:r>
              <w:rPr>
                <w:rFonts w:ascii="Times New Roman"/>
                <w:b w:val="false"/>
                <w:i w:val="false"/>
                <w:color w:val="000000"/>
                <w:sz w:val="20"/>
              </w:rPr>
              <w:t>
081 07 PROPELLERS</w:t>
            </w:r>
          </w:p>
          <w:bookmarkEnd w:id="76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769"/>
          <w:p>
            <w:pPr>
              <w:spacing w:after="20"/>
              <w:ind w:left="20"/>
              <w:jc w:val="both"/>
            </w:pPr>
            <w:r>
              <w:rPr>
                <w:rFonts w:ascii="Times New Roman"/>
                <w:b w:val="false"/>
                <w:i w:val="false"/>
                <w:color w:val="000000"/>
                <w:sz w:val="20"/>
              </w:rPr>
              <w:t>
081 08 FLIGHT MECHANICS</w:t>
            </w:r>
          </w:p>
          <w:bookmarkEnd w:id="76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 w:id="770"/>
          <w:p>
            <w:pPr>
              <w:spacing w:after="20"/>
              <w:ind w:left="20"/>
              <w:jc w:val="both"/>
            </w:pPr>
            <w:r>
              <w:rPr>
                <w:rFonts w:ascii="Times New Roman"/>
                <w:b w:val="false"/>
                <w:i w:val="false"/>
                <w:color w:val="000000"/>
                <w:sz w:val="20"/>
              </w:rPr>
              <w:t>
Общее количество вопросов</w:t>
            </w:r>
          </w:p>
          <w:bookmarkEnd w:id="77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 w:id="771"/>
          <w:p>
            <w:pPr>
              <w:spacing w:after="20"/>
              <w:ind w:left="20"/>
              <w:jc w:val="both"/>
            </w:pPr>
            <w:r>
              <w:rPr>
                <w:rFonts w:ascii="Times New Roman"/>
                <w:b w:val="false"/>
                <w:i w:val="false"/>
                <w:color w:val="000000"/>
                <w:sz w:val="20"/>
              </w:rPr>
              <w:t>
Дисциплина: VFRCOMMUNICATION</w:t>
            </w:r>
          </w:p>
          <w:bookmarkEnd w:id="771"/>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 w:id="772"/>
          <w:p>
            <w:pPr>
              <w:spacing w:after="20"/>
              <w:ind w:left="20"/>
              <w:jc w:val="both"/>
            </w:pPr>
            <w:r>
              <w:rPr>
                <w:rFonts w:ascii="Times New Roman"/>
                <w:b w:val="false"/>
                <w:i w:val="false"/>
                <w:color w:val="000000"/>
                <w:sz w:val="20"/>
              </w:rPr>
              <w:t>
Экзамен по теоретическим знаниям</w:t>
            </w:r>
          </w:p>
          <w:bookmarkEnd w:id="772"/>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773"/>
          <w:p>
            <w:pPr>
              <w:spacing w:after="20"/>
              <w:ind w:left="20"/>
              <w:jc w:val="both"/>
            </w:pPr>
            <w:r>
              <w:rPr>
                <w:rFonts w:ascii="Times New Roman"/>
                <w:b w:val="false"/>
                <w:i w:val="false"/>
                <w:color w:val="000000"/>
                <w:sz w:val="20"/>
              </w:rPr>
              <w:t>
Продолжительность экзамена, общее количество вопросов и распределение вопросов по темам</w:t>
            </w:r>
          </w:p>
          <w:bookmarkEnd w:id="773"/>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ATPL(A)</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774"/>
          <w:p>
            <w:pPr>
              <w:spacing w:after="20"/>
              <w:ind w:left="20"/>
              <w:jc w:val="both"/>
            </w:pPr>
            <w:r>
              <w:rPr>
                <w:rFonts w:ascii="Times New Roman"/>
                <w:b w:val="false"/>
                <w:i w:val="false"/>
                <w:color w:val="000000"/>
                <w:sz w:val="20"/>
              </w:rPr>
              <w:t>
Время экзамена, чч:мм</w:t>
            </w:r>
          </w:p>
          <w:bookmarkEnd w:id="77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 w:id="775"/>
          <w:p>
            <w:pPr>
              <w:spacing w:after="20"/>
              <w:ind w:left="20"/>
              <w:jc w:val="both"/>
            </w:pPr>
            <w:r>
              <w:rPr>
                <w:rFonts w:ascii="Times New Roman"/>
                <w:b w:val="false"/>
                <w:i w:val="false"/>
                <w:color w:val="000000"/>
                <w:sz w:val="20"/>
              </w:rPr>
              <w:t>
Распределение вопросов по темам дисциплины</w:t>
            </w:r>
          </w:p>
          <w:bookmarkEnd w:id="775"/>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 w:id="776"/>
          <w:p>
            <w:pPr>
              <w:spacing w:after="20"/>
              <w:ind w:left="20"/>
              <w:jc w:val="both"/>
            </w:pPr>
            <w:r>
              <w:rPr>
                <w:rFonts w:ascii="Times New Roman"/>
                <w:b w:val="false"/>
                <w:i w:val="false"/>
                <w:color w:val="000000"/>
                <w:sz w:val="20"/>
              </w:rPr>
              <w:t>
091 01 DEFINITIONS</w:t>
            </w:r>
          </w:p>
          <w:bookmarkEnd w:id="77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 w:id="777"/>
          <w:p>
            <w:pPr>
              <w:spacing w:after="20"/>
              <w:ind w:left="20"/>
              <w:jc w:val="both"/>
            </w:pPr>
            <w:r>
              <w:rPr>
                <w:rFonts w:ascii="Times New Roman"/>
                <w:b w:val="false"/>
                <w:i w:val="false"/>
                <w:color w:val="000000"/>
                <w:sz w:val="20"/>
              </w:rPr>
              <w:t>
091 02 GENERAL OPERATING PROCEDURES</w:t>
            </w:r>
          </w:p>
          <w:bookmarkEnd w:id="77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 w:id="778"/>
          <w:p>
            <w:pPr>
              <w:spacing w:after="20"/>
              <w:ind w:left="20"/>
              <w:jc w:val="both"/>
            </w:pPr>
            <w:r>
              <w:rPr>
                <w:rFonts w:ascii="Times New Roman"/>
                <w:b w:val="false"/>
                <w:i w:val="false"/>
                <w:color w:val="000000"/>
                <w:sz w:val="20"/>
              </w:rPr>
              <w:t>
091 03 RELEVANT WEATHER INFORMATION TERMS (VFR)</w:t>
            </w:r>
          </w:p>
          <w:bookmarkEnd w:id="77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779"/>
          <w:p>
            <w:pPr>
              <w:spacing w:after="20"/>
              <w:ind w:left="20"/>
              <w:jc w:val="both"/>
            </w:pPr>
            <w:r>
              <w:rPr>
                <w:rFonts w:ascii="Times New Roman"/>
                <w:b w:val="false"/>
                <w:i w:val="false"/>
                <w:color w:val="000000"/>
                <w:sz w:val="20"/>
              </w:rPr>
              <w:t>
091 04 ACTION REQUIRED TO BE TAKEN IN CASE OF COMMUNICATION FAILURE</w:t>
            </w:r>
          </w:p>
          <w:bookmarkEnd w:id="77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780"/>
          <w:p>
            <w:pPr>
              <w:spacing w:after="20"/>
              <w:ind w:left="20"/>
              <w:jc w:val="both"/>
            </w:pPr>
            <w:r>
              <w:rPr>
                <w:rFonts w:ascii="Times New Roman"/>
                <w:b w:val="false"/>
                <w:i w:val="false"/>
                <w:color w:val="000000"/>
                <w:sz w:val="20"/>
              </w:rPr>
              <w:t>
091 05 DISTRESS AND URGENCY PROCEDURES</w:t>
            </w:r>
          </w:p>
          <w:bookmarkEnd w:id="78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 w:id="781"/>
          <w:p>
            <w:pPr>
              <w:spacing w:after="20"/>
              <w:ind w:left="20"/>
              <w:jc w:val="both"/>
            </w:pPr>
            <w:r>
              <w:rPr>
                <w:rFonts w:ascii="Times New Roman"/>
                <w:b w:val="false"/>
                <w:i w:val="false"/>
                <w:color w:val="000000"/>
                <w:sz w:val="20"/>
              </w:rPr>
              <w:t>
091 06 GENERAL PRINCIPLES OF VHF PROPAGATION AND FREQUENCY ALLOCATION</w:t>
            </w:r>
          </w:p>
          <w:bookmarkEnd w:id="78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 w:id="782"/>
          <w:p>
            <w:pPr>
              <w:spacing w:after="20"/>
              <w:ind w:left="20"/>
              <w:jc w:val="both"/>
            </w:pPr>
            <w:r>
              <w:rPr>
                <w:rFonts w:ascii="Times New Roman"/>
                <w:b w:val="false"/>
                <w:i w:val="false"/>
                <w:color w:val="000000"/>
                <w:sz w:val="20"/>
              </w:rPr>
              <w:t>
Общее количество вопросов</w:t>
            </w:r>
          </w:p>
          <w:bookmarkEnd w:id="78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 w:id="783"/>
          <w:p>
            <w:pPr>
              <w:spacing w:after="20"/>
              <w:ind w:left="20"/>
              <w:jc w:val="both"/>
            </w:pPr>
            <w:r>
              <w:rPr>
                <w:rFonts w:ascii="Times New Roman"/>
                <w:b w:val="false"/>
                <w:i w:val="false"/>
                <w:color w:val="000000"/>
                <w:sz w:val="20"/>
              </w:rPr>
              <w:t>
Дисциплина: IFRCOMMUNICATION</w:t>
            </w:r>
          </w:p>
          <w:bookmarkEnd w:id="783"/>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 w:id="784"/>
          <w:p>
            <w:pPr>
              <w:spacing w:after="20"/>
              <w:ind w:left="20"/>
              <w:jc w:val="both"/>
            </w:pPr>
            <w:r>
              <w:rPr>
                <w:rFonts w:ascii="Times New Roman"/>
                <w:b w:val="false"/>
                <w:i w:val="false"/>
                <w:color w:val="000000"/>
                <w:sz w:val="20"/>
              </w:rPr>
              <w:t>
Экзамен по теоретическим знаниям</w:t>
            </w:r>
          </w:p>
          <w:bookmarkEnd w:id="784"/>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785"/>
          <w:p>
            <w:pPr>
              <w:spacing w:after="20"/>
              <w:ind w:left="20"/>
              <w:jc w:val="both"/>
            </w:pPr>
            <w:r>
              <w:rPr>
                <w:rFonts w:ascii="Times New Roman"/>
                <w:b w:val="false"/>
                <w:i w:val="false"/>
                <w:color w:val="000000"/>
                <w:sz w:val="20"/>
              </w:rPr>
              <w:t>
Продолжительность экзамена, общее количество вопросов и распределение вопросов по темам</w:t>
            </w:r>
          </w:p>
          <w:bookmarkEnd w:id="785"/>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ATPL(A)</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 w:id="786"/>
          <w:p>
            <w:pPr>
              <w:spacing w:after="20"/>
              <w:ind w:left="20"/>
              <w:jc w:val="both"/>
            </w:pPr>
            <w:r>
              <w:rPr>
                <w:rFonts w:ascii="Times New Roman"/>
                <w:b w:val="false"/>
                <w:i w:val="false"/>
                <w:color w:val="000000"/>
                <w:sz w:val="20"/>
              </w:rPr>
              <w:t>
Время экзамена, чч:мм</w:t>
            </w:r>
          </w:p>
          <w:bookmarkEnd w:id="78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787"/>
          <w:p>
            <w:pPr>
              <w:spacing w:after="20"/>
              <w:ind w:left="20"/>
              <w:jc w:val="both"/>
            </w:pPr>
            <w:r>
              <w:rPr>
                <w:rFonts w:ascii="Times New Roman"/>
                <w:b w:val="false"/>
                <w:i w:val="false"/>
                <w:color w:val="000000"/>
                <w:sz w:val="20"/>
              </w:rPr>
              <w:t>
Распределение вопросов по темам дисциплины</w:t>
            </w:r>
          </w:p>
          <w:bookmarkEnd w:id="787"/>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 w:id="788"/>
          <w:p>
            <w:pPr>
              <w:spacing w:after="20"/>
              <w:ind w:left="20"/>
              <w:jc w:val="both"/>
            </w:pPr>
            <w:r>
              <w:rPr>
                <w:rFonts w:ascii="Times New Roman"/>
                <w:b w:val="false"/>
                <w:i w:val="false"/>
                <w:color w:val="000000"/>
                <w:sz w:val="20"/>
              </w:rPr>
              <w:t>
092 01DEFINITIONS</w:t>
            </w:r>
          </w:p>
          <w:bookmarkEnd w:id="78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 w:id="789"/>
          <w:p>
            <w:pPr>
              <w:spacing w:after="20"/>
              <w:ind w:left="20"/>
              <w:jc w:val="both"/>
            </w:pPr>
            <w:r>
              <w:rPr>
                <w:rFonts w:ascii="Times New Roman"/>
                <w:b w:val="false"/>
                <w:i w:val="false"/>
                <w:color w:val="000000"/>
                <w:sz w:val="20"/>
              </w:rPr>
              <w:t>
092 02 GENERAL OPERATING PROCEDURES</w:t>
            </w:r>
          </w:p>
          <w:bookmarkEnd w:id="78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 w:id="790"/>
          <w:p>
            <w:pPr>
              <w:spacing w:after="20"/>
              <w:ind w:left="20"/>
              <w:jc w:val="both"/>
            </w:pPr>
            <w:r>
              <w:rPr>
                <w:rFonts w:ascii="Times New Roman"/>
                <w:b w:val="false"/>
                <w:i w:val="false"/>
                <w:color w:val="000000"/>
                <w:sz w:val="20"/>
              </w:rPr>
              <w:t>
092 03 ACTION REQUIRED TO BE TAKEN IN CASE OF COMMUNICATION FAILURE</w:t>
            </w:r>
          </w:p>
          <w:bookmarkEnd w:id="79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791"/>
          <w:p>
            <w:pPr>
              <w:spacing w:after="20"/>
              <w:ind w:left="20"/>
              <w:jc w:val="both"/>
            </w:pPr>
            <w:r>
              <w:rPr>
                <w:rFonts w:ascii="Times New Roman"/>
                <w:b w:val="false"/>
                <w:i w:val="false"/>
                <w:color w:val="000000"/>
                <w:sz w:val="20"/>
              </w:rPr>
              <w:t>
092 04 DISTRESS AND URGENCY PROCEDURES </w:t>
            </w:r>
          </w:p>
          <w:bookmarkEnd w:id="79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 w:id="792"/>
          <w:p>
            <w:pPr>
              <w:spacing w:after="20"/>
              <w:ind w:left="20"/>
              <w:jc w:val="both"/>
            </w:pPr>
            <w:r>
              <w:rPr>
                <w:rFonts w:ascii="Times New Roman"/>
                <w:b w:val="false"/>
                <w:i w:val="false"/>
                <w:color w:val="000000"/>
                <w:sz w:val="20"/>
              </w:rPr>
              <w:t>
092 05 RELEVANT WEATHER INFORMATION TERMS (IFR)</w:t>
            </w:r>
          </w:p>
          <w:bookmarkEnd w:id="79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 w:id="793"/>
          <w:p>
            <w:pPr>
              <w:spacing w:after="20"/>
              <w:ind w:left="20"/>
              <w:jc w:val="both"/>
            </w:pPr>
            <w:r>
              <w:rPr>
                <w:rFonts w:ascii="Times New Roman"/>
                <w:b w:val="false"/>
                <w:i w:val="false"/>
                <w:color w:val="000000"/>
                <w:sz w:val="20"/>
              </w:rPr>
              <w:t>
092 06 GENERAL PRINCIPLES OF VHF PROPAGATION AND FREQUENCY ALLOCATION</w:t>
            </w:r>
          </w:p>
          <w:bookmarkEnd w:id="79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 w:id="794"/>
          <w:p>
            <w:pPr>
              <w:spacing w:after="20"/>
              <w:ind w:left="20"/>
              <w:jc w:val="both"/>
            </w:pPr>
            <w:r>
              <w:rPr>
                <w:rFonts w:ascii="Times New Roman"/>
                <w:b w:val="false"/>
                <w:i w:val="false"/>
                <w:color w:val="000000"/>
                <w:sz w:val="20"/>
              </w:rPr>
              <w:t>
Общее количество вопросов</w:t>
            </w:r>
          </w:p>
          <w:bookmarkEnd w:id="79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определения уровня квалификации</w:t>
            </w:r>
            <w:r>
              <w:br/>
            </w:r>
            <w:r>
              <w:rPr>
                <w:rFonts w:ascii="Times New Roman"/>
                <w:b w:val="false"/>
                <w:i w:val="false"/>
                <w:color w:val="000000"/>
                <w:sz w:val="20"/>
              </w:rPr>
              <w:t>авиационного персонала</w:t>
            </w:r>
          </w:p>
        </w:tc>
      </w:tr>
    </w:tbl>
    <w:bookmarkStart w:name="z1004" w:id="795"/>
    <w:p>
      <w:pPr>
        <w:spacing w:after="0"/>
        <w:ind w:left="0"/>
        <w:jc w:val="left"/>
      </w:pPr>
      <w:r>
        <w:rPr>
          <w:rFonts w:ascii="Times New Roman"/>
          <w:b/>
          <w:i w:val="false"/>
          <w:color w:val="000000"/>
        </w:rPr>
        <w:t xml:space="preserve"> Руководство по составлению расписания, проведения проверки, уровня подготовки и тестирования квалификации членов летных экипажей.</w:t>
      </w:r>
    </w:p>
    <w:bookmarkEnd w:id="795"/>
    <w:p>
      <w:pPr>
        <w:spacing w:after="0"/>
        <w:ind w:left="0"/>
        <w:jc w:val="both"/>
      </w:pPr>
      <w:r>
        <w:rPr>
          <w:rFonts w:ascii="Times New Roman"/>
          <w:b w:val="false"/>
          <w:i w:val="false"/>
          <w:color w:val="ff0000"/>
          <w:sz w:val="28"/>
        </w:rPr>
        <w:t xml:space="preserve">
      Сноска. Приложение 19 в редакции приказа Министра индустрии и инфраструктурного развития РК от 31.07.2019 </w:t>
      </w:r>
      <w:r>
        <w:rPr>
          <w:rFonts w:ascii="Times New Roman"/>
          <w:b w:val="false"/>
          <w:i w:val="false"/>
          <w:color w:val="ff0000"/>
          <w:sz w:val="28"/>
        </w:rPr>
        <w:t>№ 594</w:t>
      </w:r>
      <w:r>
        <w:rPr>
          <w:rFonts w:ascii="Times New Roman"/>
          <w:b w:val="false"/>
          <w:i w:val="false"/>
          <w:color w:val="ff0000"/>
          <w:sz w:val="28"/>
        </w:rPr>
        <w:t xml:space="preserve"> (вводится в действие с 01.08.2019).</w:t>
      </w:r>
    </w:p>
    <w:bookmarkStart w:name="z422" w:id="796"/>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1. Содержание экзамена по практическим умениям допуска к полетам по ППП (самолет) пилотов.</w:t>
      </w:r>
    </w:p>
    <w:bookmarkEnd w:id="796"/>
    <w:bookmarkStart w:name="z423" w:id="797"/>
    <w:p>
      <w:pPr>
        <w:spacing w:after="0"/>
        <w:ind w:left="0"/>
        <w:jc w:val="both"/>
      </w:pPr>
      <w:r>
        <w:rPr>
          <w:rFonts w:ascii="Times New Roman"/>
          <w:b w:val="false"/>
          <w:i w:val="false"/>
          <w:color w:val="000000"/>
          <w:sz w:val="28"/>
        </w:rPr>
        <w:t>
      Использование карт контрольных проверок (check list), применение летного мастерства (airmanship), анти - и противо - обледенительные процедуры и принципы контроля факторов угрозы и ошибок применяются во всех частях.</w:t>
      </w:r>
    </w:p>
    <w:bookmarkEnd w:id="7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1 - Подготовка к полету и вылет.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РЛЭ (или аналогичным руководством), особенно расчет параметров полета, массы и центровки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документами обслуживания воздушного движения, прогнозом погоды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Подготовка АТS плана полета, IFR плана и журнала полета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перед полетом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Метеоминимумы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Выруливание на взлет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Предполетный брифинг. Взлет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к полету по приборам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Инструментальные процедуры при вылете, установка высотомера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Согласование вопросов связи с пунктом АТS, процедуры радиосвязи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2 - Общее пилотирование***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самолетом исключительно по приборам, включая горизонтальный полет на разных скоростях, триммирование ВС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Развороты с набором высоты и снижением со стандартным разворотом (Rate 1 turn)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 из необычных положений (unusual attitude), включая виражи с постоянным креном 45° и крутые виражи при снижении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из сваливания в горизонтальном полете, виражах с подъемом и снижением и полете в посадочной конфигурации - только для самолетов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"ограниченной панели": устойчивый набор и снижение, стандартные развороты на заданной высоте с выходом на запланированный курс, восстановление из необычных положений (unusual attitude) - только для самолетов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3 - Процедуры IFR на маршруте***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Слежение за линией пути, включая ее захват, например с использованием электронных навигационных систем NDB, VOR, RNAV</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радиотехнических средств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Горизонтальный полет, управление курсом, высотой и скоростью, установка мощности, техника триммирования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высотомера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времени полета и расчетного времени прибытия (ETAs) (если потребуется, ожидание на маршруте (en-route holding))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за ходом полета, ведение журнала полета, контроль использования топлива, управлением системами ВС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защиты от обледенения, смоделированные, если необходимо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с АТS - согласование, процедуры радиосвязи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4 - Процедуры точного захода на посадку***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проверка средств навигации, идентификация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прибытия, проверка высотомера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Переговоры при заходе на посадку и приземлении, включая проверки при снижении, заходе на посадку и приземлении.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ожидания (Holding procedure)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с установленной процедурой захода на посадку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времени захода на посадку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курсом, высотой и скоростью (стабилизированная посадка)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на второй круг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повторного захода на посадку и посадки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с АТS - согласование, процедуры радиосвязи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5 - Процедуры неточного захода на посадку***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проверка средств навигации, идентификация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прибытия, проверка высотомера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Переговоры при заходе на посадку и приземлении, включая проверки при снижении, заходе на посадку и приземлении.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ожидания (Holding procedure)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с установленной процедурой захода на посадку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времени захода на посадку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курсом по высоте и скорости (стабилизированная посадка)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на второй круг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повторного захода на посадку и приземления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с АТS - согласование, процедуры радиосвязи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6 - Полет, когда один из двигателей находится в нерабочем состоянии (только для многодвигательных самолетов)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Имитация отказа двигателя после взлета или при уходе на второй круг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Заход на посадку, уход на второй круг и повторный заход на посадку в условиях отказа одного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Заход на посадку и приземление при отказе одного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с АТS - согласование, процедуры радиосвязи</w:t>
            </w:r>
          </w:p>
        </w:tc>
      </w:tr>
    </w:tbl>
    <w:bookmarkStart w:name="z424" w:id="798"/>
    <w:p>
      <w:pPr>
        <w:spacing w:after="0"/>
        <w:ind w:left="0"/>
        <w:jc w:val="both"/>
      </w:pPr>
      <w:r>
        <w:rPr>
          <w:rFonts w:ascii="Times New Roman"/>
          <w:b w:val="false"/>
          <w:i w:val="false"/>
          <w:color w:val="000000"/>
          <w:sz w:val="28"/>
        </w:rPr>
        <w:t>
      Примечание:</w:t>
      </w:r>
    </w:p>
    <w:bookmarkEnd w:id="798"/>
    <w:bookmarkStart w:name="z425" w:id="799"/>
    <w:p>
      <w:pPr>
        <w:spacing w:after="0"/>
        <w:ind w:left="0"/>
        <w:jc w:val="both"/>
      </w:pPr>
      <w:r>
        <w:rPr>
          <w:rFonts w:ascii="Times New Roman"/>
          <w:b w:val="false"/>
          <w:i w:val="false"/>
          <w:color w:val="000000"/>
          <w:sz w:val="28"/>
        </w:rPr>
        <w:t>
      * Может быть выполнено на тренажерах FFS, FTD 1/2/3 или FNPT II.</w:t>
      </w:r>
    </w:p>
    <w:bookmarkEnd w:id="799"/>
    <w:bookmarkStart w:name="z426" w:id="800"/>
    <w:p>
      <w:pPr>
        <w:spacing w:after="0"/>
        <w:ind w:left="0"/>
        <w:jc w:val="both"/>
      </w:pPr>
      <w:r>
        <w:rPr>
          <w:rFonts w:ascii="Times New Roman"/>
          <w:b w:val="false"/>
          <w:i w:val="false"/>
          <w:color w:val="000000"/>
          <w:sz w:val="28"/>
        </w:rPr>
        <w:t>
      ** Может быть выполнено, либо в части 4, либо в части 5.</w:t>
      </w:r>
    </w:p>
    <w:bookmarkEnd w:id="800"/>
    <w:bookmarkStart w:name="z427" w:id="801"/>
    <w:p>
      <w:pPr>
        <w:spacing w:after="0"/>
        <w:ind w:left="0"/>
        <w:jc w:val="both"/>
      </w:pPr>
      <w:r>
        <w:rPr>
          <w:rFonts w:ascii="Times New Roman"/>
          <w:b w:val="false"/>
          <w:i w:val="false"/>
          <w:color w:val="000000"/>
          <w:sz w:val="28"/>
        </w:rPr>
        <w:t>
      ***Должно быть выполнено при ориентировании только по приборам.</w:t>
      </w:r>
    </w:p>
    <w:bookmarkEnd w:id="801"/>
    <w:bookmarkStart w:name="z428" w:id="802"/>
    <w:p>
      <w:pPr>
        <w:spacing w:after="0"/>
        <w:ind w:left="0"/>
        <w:jc w:val="both"/>
      </w:pPr>
      <w:r>
        <w:rPr>
          <w:rFonts w:ascii="Times New Roman"/>
          <w:b w:val="false"/>
          <w:i w:val="false"/>
          <w:color w:val="000000"/>
          <w:sz w:val="28"/>
        </w:rPr>
        <w:t>
      Таблица 2. Содержание квалификационной проверки/ Экзамена по практическим умениям</w:t>
      </w:r>
    </w:p>
    <w:bookmarkEnd w:id="8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Самолеты с экипажем, состоящим из 1 пилота(SPA), кроме сложных самолетов с повышенными летными характеристиками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обучение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проверка/по практическим умениям</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Маневры, процедуры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Инициалы инструктора, который провел курс обучения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Проверено на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Инициалы экзаменатора, принявшего экзамена</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803"/>
          <w:p>
            <w:pPr>
              <w:spacing w:after="20"/>
              <w:ind w:left="20"/>
              <w:jc w:val="both"/>
            </w:pPr>
            <w:r>
              <w:rPr>
                <w:rFonts w:ascii="Times New Roman"/>
                <w:b w:val="false"/>
                <w:i w:val="false"/>
                <w:color w:val="000000"/>
                <w:sz w:val="20"/>
              </w:rPr>
              <w:t>
Тренажер</w:t>
            </w:r>
          </w:p>
          <w:bookmarkEnd w:id="803"/>
          <w:p>
            <w:pPr>
              <w:spacing w:after="20"/>
              <w:ind w:left="20"/>
              <w:jc w:val="both"/>
            </w:pPr>
            <w:r>
              <w:rPr>
                <w:rFonts w:ascii="Times New Roman"/>
                <w:b w:val="false"/>
                <w:i w:val="false"/>
                <w:color w:val="000000"/>
                <w:sz w:val="20"/>
              </w:rPr>
              <w:t>
"FTD"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 "FFS"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804"/>
          <w:p>
            <w:pPr>
              <w:spacing w:after="20"/>
              <w:ind w:left="20"/>
              <w:jc w:val="both"/>
            </w:pPr>
            <w:r>
              <w:rPr>
                <w:rFonts w:ascii="Times New Roman"/>
                <w:b w:val="false"/>
                <w:i w:val="false"/>
                <w:color w:val="000000"/>
                <w:sz w:val="20"/>
              </w:rPr>
              <w:t>
Тренажер "FFS”</w:t>
            </w:r>
          </w:p>
          <w:bookmarkEnd w:id="804"/>
          <w:p>
            <w:pPr>
              <w:spacing w:after="20"/>
              <w:ind w:left="20"/>
              <w:jc w:val="both"/>
            </w:pPr>
            <w:r>
              <w:rPr>
                <w:rFonts w:ascii="Times New Roman"/>
                <w:b w:val="false"/>
                <w:i w:val="false"/>
                <w:color w:val="000000"/>
                <w:sz w:val="20"/>
              </w:rPr>
              <w:t>
A</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 Предполетная подготовка, документация, масса и центровка, метеоусловия, брифинг (NOTAM)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Предполетные проверки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Наружные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Внутренние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805"/>
          <w:p>
            <w:pPr>
              <w:spacing w:after="20"/>
              <w:ind w:left="20"/>
              <w:jc w:val="both"/>
            </w:pPr>
            <w:r>
              <w:rPr>
                <w:rFonts w:ascii="Times New Roman"/>
                <w:b w:val="false"/>
                <w:i w:val="false"/>
                <w:color w:val="000000"/>
                <w:sz w:val="20"/>
              </w:rPr>
              <w:t>
1.3. Запуск двигателя:</w:t>
            </w:r>
          </w:p>
          <w:bookmarkEnd w:id="805"/>
          <w:p>
            <w:pPr>
              <w:spacing w:after="20"/>
              <w:ind w:left="20"/>
              <w:jc w:val="both"/>
            </w:pPr>
            <w:r>
              <w:rPr>
                <w:rFonts w:ascii="Times New Roman"/>
                <w:b w:val="false"/>
                <w:i w:val="false"/>
                <w:color w:val="000000"/>
                <w:sz w:val="20"/>
              </w:rPr>
              <w:t>
Нормальные неисправности.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Выруливание на взлет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Проверки перед вылетом: Опробование двигателя (Enginerun - up)</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806"/>
          <w:p>
            <w:pPr>
              <w:spacing w:after="20"/>
              <w:ind w:left="20"/>
              <w:jc w:val="both"/>
            </w:pPr>
            <w:r>
              <w:rPr>
                <w:rFonts w:ascii="Times New Roman"/>
                <w:b w:val="false"/>
                <w:i w:val="false"/>
                <w:color w:val="000000"/>
                <w:sz w:val="20"/>
              </w:rPr>
              <w:t>
1.6. Взлет: Нормальный, с установкой закрылков согласно РЛЭ,</w:t>
            </w:r>
          </w:p>
          <w:bookmarkEnd w:id="806"/>
          <w:p>
            <w:pPr>
              <w:spacing w:after="20"/>
              <w:ind w:left="20"/>
              <w:jc w:val="both"/>
            </w:pPr>
            <w:r>
              <w:rPr>
                <w:rFonts w:ascii="Times New Roman"/>
                <w:b w:val="false"/>
                <w:i w:val="false"/>
                <w:color w:val="000000"/>
                <w:sz w:val="20"/>
              </w:rPr>
              <w:t>
Боковой ветер (если позволяют условия)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Набор высоты: выдерживание скоростей Vx/Vy, выход на курс, выравнивание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Связь с АТS - согласование, процедуры радиосвязи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807"/>
          <w:p>
            <w:pPr>
              <w:spacing w:after="20"/>
              <w:ind w:left="20"/>
              <w:jc w:val="both"/>
            </w:pPr>
            <w:r>
              <w:rPr>
                <w:rFonts w:ascii="Times New Roman"/>
                <w:b w:val="false"/>
                <w:i w:val="false"/>
                <w:color w:val="000000"/>
                <w:sz w:val="20"/>
              </w:rPr>
              <w:t>
2. Летная работа (визуальные метеоусловия - VMC)</w:t>
            </w:r>
          </w:p>
          <w:bookmarkEnd w:id="807"/>
          <w:p>
            <w:pPr>
              <w:spacing w:after="20"/>
              <w:ind w:left="20"/>
              <w:jc w:val="both"/>
            </w:pPr>
            <w:r>
              <w:rPr>
                <w:rFonts w:ascii="Times New Roman"/>
                <w:b w:val="false"/>
                <w:i w:val="false"/>
                <w:color w:val="000000"/>
                <w:sz w:val="20"/>
              </w:rPr>
              <w:t>
2.1. Прямой и горизонтальный полет при различных скоростях, включая полет при критически малой скорости с использованием и без использования закрылок (включая полет на скорости Vmcaкогда применимо)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Крутые виражи (360° влево и вправо с креном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808"/>
          <w:p>
            <w:pPr>
              <w:spacing w:after="20"/>
              <w:ind w:left="20"/>
              <w:jc w:val="both"/>
            </w:pPr>
            <w:r>
              <w:rPr>
                <w:rFonts w:ascii="Times New Roman"/>
                <w:b w:val="false"/>
                <w:i w:val="false"/>
                <w:color w:val="000000"/>
                <w:sz w:val="20"/>
              </w:rPr>
              <w:t>
2.3. Сваливание и вывод из него:</w:t>
            </w:r>
          </w:p>
          <w:bookmarkEnd w:id="808"/>
          <w:p>
            <w:pPr>
              <w:spacing w:after="20"/>
              <w:ind w:left="20"/>
              <w:jc w:val="both"/>
            </w:pPr>
            <w:r>
              <w:rPr>
                <w:rFonts w:ascii="Times New Roman"/>
                <w:b w:val="false"/>
                <w:i w:val="false"/>
                <w:color w:val="000000"/>
                <w:sz w:val="20"/>
              </w:rPr>
              <w:t>
</w:t>
            </w:r>
            <w:r>
              <w:rPr>
                <w:rFonts w:ascii="Times New Roman"/>
                <w:b w:val="false"/>
                <w:i w:val="false"/>
                <w:color w:val="000000"/>
                <w:sz w:val="20"/>
              </w:rPr>
              <w:t>1) Сваливание на "чистом" крыле;</w:t>
            </w:r>
          </w:p>
          <w:p>
            <w:pPr>
              <w:spacing w:after="20"/>
              <w:ind w:left="20"/>
              <w:jc w:val="both"/>
            </w:pPr>
            <w:r>
              <w:rPr>
                <w:rFonts w:ascii="Times New Roman"/>
                <w:b w:val="false"/>
                <w:i w:val="false"/>
                <w:color w:val="000000"/>
                <w:sz w:val="20"/>
              </w:rPr>
              <w:t>
</w:t>
            </w:r>
            <w:r>
              <w:rPr>
                <w:rFonts w:ascii="Times New Roman"/>
                <w:b w:val="false"/>
                <w:i w:val="false"/>
                <w:color w:val="000000"/>
                <w:sz w:val="20"/>
              </w:rPr>
              <w:t>2) подход к сваливанию в вираже со снижением с креном, в конфигурации самолета и двигателя при заходе на посадку (approach configuration);</w:t>
            </w:r>
          </w:p>
          <w:p>
            <w:pPr>
              <w:spacing w:after="20"/>
              <w:ind w:left="20"/>
              <w:jc w:val="both"/>
            </w:pPr>
            <w:r>
              <w:rPr>
                <w:rFonts w:ascii="Times New Roman"/>
                <w:b w:val="false"/>
                <w:i w:val="false"/>
                <w:color w:val="000000"/>
                <w:sz w:val="20"/>
              </w:rPr>
              <w:t>
</w:t>
            </w:r>
            <w:r>
              <w:rPr>
                <w:rFonts w:ascii="Times New Roman"/>
                <w:b w:val="false"/>
                <w:i w:val="false"/>
                <w:color w:val="000000"/>
                <w:sz w:val="20"/>
              </w:rPr>
              <w:t>3) подход к сваливанию при посадочной конфигурации самолета и двигателя (landing configuration);</w:t>
            </w:r>
          </w:p>
          <w:p>
            <w:pPr>
              <w:spacing w:after="20"/>
              <w:ind w:left="20"/>
              <w:jc w:val="both"/>
            </w:pPr>
            <w:r>
              <w:rPr>
                <w:rFonts w:ascii="Times New Roman"/>
                <w:b w:val="false"/>
                <w:i w:val="false"/>
                <w:color w:val="000000"/>
                <w:sz w:val="20"/>
              </w:rPr>
              <w:t>
4) подход к срыву, на вираже в наборе с убранными закрылками и режиме работы двигателя “climb power” (только для одномоторного самолета)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Выполнение полета с помощью автопилота и пилотажного командного прибора (может быть выполнено в части 3) если возможно.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Связь с АТS- согласование, процедуры радиосвязи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3А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809"/>
          <w:p>
            <w:pPr>
              <w:spacing w:after="20"/>
              <w:ind w:left="20"/>
              <w:jc w:val="both"/>
            </w:pPr>
            <w:r>
              <w:rPr>
                <w:rFonts w:ascii="Times New Roman"/>
                <w:b w:val="false"/>
                <w:i w:val="false"/>
                <w:color w:val="000000"/>
                <w:sz w:val="20"/>
              </w:rPr>
              <w:t>
3А Работа по маршруту по правилам визуальных полетов ПВП (см. В.5.3 и В.5.4)</w:t>
            </w:r>
          </w:p>
          <w:bookmarkEnd w:id="809"/>
          <w:p>
            <w:pPr>
              <w:spacing w:after="20"/>
              <w:ind w:left="20"/>
              <w:jc w:val="both"/>
            </w:pPr>
            <w:r>
              <w:rPr>
                <w:rFonts w:ascii="Times New Roman"/>
                <w:b w:val="false"/>
                <w:i w:val="false"/>
                <w:color w:val="000000"/>
                <w:sz w:val="20"/>
              </w:rPr>
              <w:t>
3А.1. План полета, "слепое счисление пути" (dead reckoning), чтение карт.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 Выдерживание высоты, курса и скорости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3A.3 Ориентация, контроль времени и пересмотр расчетного времени прибытия (ETAs)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3A.4 Использование радионавигационных средств (если это применимо)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3A.5 Менеджмент в полете (журнал полета, в том числе плановые проверки, в т.ч. топлива, систем и обледенения)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3А.7. Связь с АТS - согласование, процедуры радиосвязи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3Б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810"/>
          <w:p>
            <w:pPr>
              <w:spacing w:after="20"/>
              <w:ind w:left="20"/>
              <w:jc w:val="both"/>
            </w:pPr>
            <w:r>
              <w:rPr>
                <w:rFonts w:ascii="Times New Roman"/>
                <w:b w:val="false"/>
                <w:i w:val="false"/>
                <w:color w:val="000000"/>
                <w:sz w:val="20"/>
              </w:rPr>
              <w:t>
3Б Полет по приборам</w:t>
            </w:r>
          </w:p>
          <w:bookmarkEnd w:id="810"/>
          <w:p>
            <w:pPr>
              <w:spacing w:after="20"/>
              <w:ind w:left="20"/>
              <w:jc w:val="both"/>
            </w:pPr>
            <w:r>
              <w:rPr>
                <w:rFonts w:ascii="Times New Roman"/>
                <w:b w:val="false"/>
                <w:i w:val="false"/>
                <w:color w:val="000000"/>
                <w:sz w:val="20"/>
              </w:rPr>
              <w:t>
3Б.1* Вылет по IFR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3Б.2* IFR по маршруту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3Б.3* Процедуры по маршруту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3Б.4* Заход по ILS до DH/A 200 футов (60м) или до минимума процедуры (может быть использован автопилот для захвата глиссады)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3Б.5* Неточный заход на посадку до MDH/A (минимальной высоты снижения) и MAP (точки ухода на второй круг)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3Б.6* Летные упражнения, в том числе с имитацией отказа компаса и авиагоризонта: развороты с rate 1 turn, восстановление из сложных положений (recoveries from unusual attitudes)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3Б.7* Отказ курсового или глиссадного маяка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3Б.8. Связь с АТS - согласование, процедуры радиосвязи.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811"/>
          <w:p>
            <w:pPr>
              <w:spacing w:after="20"/>
              <w:ind w:left="20"/>
              <w:jc w:val="both"/>
            </w:pPr>
            <w:r>
              <w:rPr>
                <w:rFonts w:ascii="Times New Roman"/>
                <w:b w:val="false"/>
                <w:i w:val="false"/>
                <w:color w:val="000000"/>
                <w:sz w:val="20"/>
              </w:rPr>
              <w:t>
4. Прибытие и посадка.</w:t>
            </w:r>
          </w:p>
          <w:bookmarkEnd w:id="811"/>
          <w:p>
            <w:pPr>
              <w:spacing w:after="20"/>
              <w:ind w:left="20"/>
              <w:jc w:val="both"/>
            </w:pPr>
            <w:r>
              <w:rPr>
                <w:rFonts w:ascii="Times New Roman"/>
                <w:b w:val="false"/>
                <w:i w:val="false"/>
                <w:color w:val="000000"/>
                <w:sz w:val="20"/>
              </w:rPr>
              <w:t>
4.1. Аэродромные процедуры по прибытию.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Нормальная посадка.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Посадка без закрылок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Посадка при боковом ветре (при подходящих условиях)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Подход и посадка в режиме малого газа с высоты до 2000 футов над полосой (только для одномоторных самолетов)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Уход на второй круг с минимальной высоты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4.7.Уход на второй круг в ночных условиях (если возможно)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Связь с АТS - согласование, процедуры радиосвязи.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812"/>
          <w:p>
            <w:pPr>
              <w:spacing w:after="20"/>
              <w:ind w:left="20"/>
              <w:jc w:val="both"/>
            </w:pPr>
            <w:r>
              <w:rPr>
                <w:rFonts w:ascii="Times New Roman"/>
                <w:b w:val="false"/>
                <w:i w:val="false"/>
                <w:color w:val="000000"/>
                <w:sz w:val="20"/>
              </w:rPr>
              <w:t>
5. Нештатные и аварийные процедуры (пункты этой части могут быть объединены с пунктами частей 1 - 4).</w:t>
            </w:r>
          </w:p>
          <w:bookmarkEnd w:id="812"/>
          <w:p>
            <w:pPr>
              <w:spacing w:after="20"/>
              <w:ind w:left="20"/>
              <w:jc w:val="both"/>
            </w:pPr>
            <w:r>
              <w:rPr>
                <w:rFonts w:ascii="Times New Roman"/>
                <w:b w:val="false"/>
                <w:i w:val="false"/>
                <w:color w:val="000000"/>
                <w:sz w:val="20"/>
              </w:rPr>
              <w:t>
5.1. Прерванный взлет на разумной скорости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Имитация отказа двигателя после взлета (только для одномоторных самолетов)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Имитация вынужденной посадки на холостом ходу (только для одномоторных самолетов)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Имитированные чрезвычайные ситуации: 1) огонь и дым в полете; 2) сбои системы, в зависимости от обстоятельств.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Выключение двигателя и его повторный запуск (только для проверки летных умений на многодвигательных самолетах), если выполняется в самолете, то на безопасной высоте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Связь с АТS - согласование, процедуры радиосвязи.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813"/>
          <w:p>
            <w:pPr>
              <w:spacing w:after="20"/>
              <w:ind w:left="20"/>
              <w:jc w:val="both"/>
            </w:pPr>
            <w:r>
              <w:rPr>
                <w:rFonts w:ascii="Times New Roman"/>
                <w:b w:val="false"/>
                <w:i w:val="false"/>
                <w:color w:val="000000"/>
                <w:sz w:val="20"/>
              </w:rPr>
              <w:t>
6. Имитация полета с асимметричной тягой.</w:t>
            </w:r>
          </w:p>
          <w:bookmarkEnd w:id="813"/>
          <w:p>
            <w:pPr>
              <w:spacing w:after="20"/>
              <w:ind w:left="20"/>
              <w:jc w:val="both"/>
            </w:pPr>
            <w:r>
              <w:rPr>
                <w:rFonts w:ascii="Times New Roman"/>
                <w:b w:val="false"/>
                <w:i w:val="false"/>
                <w:color w:val="000000"/>
                <w:sz w:val="20"/>
              </w:rPr>
              <w:t>
</w:t>
            </w:r>
            <w:r>
              <w:rPr>
                <w:rFonts w:ascii="Times New Roman"/>
                <w:b w:val="false"/>
                <w:i w:val="false"/>
                <w:color w:val="000000"/>
                <w:sz w:val="20"/>
              </w:rPr>
              <w:t>6.1.* (Эта часть может быть скомбинирована с частями 1 - 5).</w:t>
            </w:r>
          </w:p>
          <w:p>
            <w:pPr>
              <w:spacing w:after="20"/>
              <w:ind w:left="20"/>
              <w:jc w:val="both"/>
            </w:pPr>
            <w:r>
              <w:rPr>
                <w:rFonts w:ascii="Times New Roman"/>
                <w:b w:val="false"/>
                <w:i w:val="false"/>
                <w:color w:val="000000"/>
                <w:sz w:val="20"/>
              </w:rPr>
              <w:t>
Имитация отказа двигателя при взлете (на безопасной высоте, если она проводится не на тренажерах FFS или FNPTII)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Заход на посадку и уход на второй круг с асимметричной тягой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Заход на посадку и посадка с полной остановкой с асимметричной тягой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Связь с ATS - согласование, процедуры радиосвязи.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4" w:id="814"/>
    <w:p>
      <w:pPr>
        <w:spacing w:after="0"/>
        <w:ind w:left="0"/>
        <w:jc w:val="both"/>
      </w:pPr>
      <w:r>
        <w:rPr>
          <w:rFonts w:ascii="Times New Roman"/>
          <w:b w:val="false"/>
          <w:i w:val="false"/>
          <w:color w:val="000000"/>
          <w:sz w:val="28"/>
        </w:rPr>
        <w:t>
      Таблица 3. Содержание экзамена по практическим умениям для выдачи CPL(A)</w:t>
      </w:r>
    </w:p>
    <w:bookmarkEnd w:id="8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Карты контрольных проверок самолета, летное мастерство, управление самолетом с помощью внешних визуальных ориентиров, анти - и противно- обледенительные процедуры и принципы контроля факторов угрозы и ошибок применяются во всех частях.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1 — ПОДГОТОВКА К ПОЛЕТУ И ВЫЛЕТ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Предполетная подготовка, включая: планирование полета, изучение документации, оценка массы и центровки, получение сведений о погоде, обзор сообщений для пилотов (NOTAM)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и обслуживание самолета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Выруливание и взлет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летных характеристик и триммирование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аэродрома и схем движения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вылета, установка высотомера, обзор окружающего пространства для предупреждения столкновений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с АТS - согласование, процедуры радиосвязи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2 ОСНОВНОЕ ПИЛОТИРОВАНИЕ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самолетом с помощью внешних визуальных ориентиров, в том числе движение по прямой, на заданной высоте, набор, снижение, наблюдение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на критически низких скоростях, включая распознавание и выход из ситуации начального и развившегося сваливания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Виражи, включая развороты в посадочной ситуации. Крутые виражи с углом крена 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Полеты на критически высоких скоростях, включая распознавание и выход из спирального пикирования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815"/>
          <w:p>
            <w:pPr>
              <w:spacing w:after="20"/>
              <w:ind w:left="20"/>
              <w:jc w:val="both"/>
            </w:pPr>
            <w:r>
              <w:rPr>
                <w:rFonts w:ascii="Times New Roman"/>
                <w:b w:val="false"/>
                <w:i w:val="false"/>
                <w:color w:val="000000"/>
                <w:sz w:val="20"/>
              </w:rPr>
              <w:t>
Полет исключительно по приборам, включая:</w:t>
            </w:r>
          </w:p>
          <w:bookmarkEnd w:id="815"/>
          <w:p>
            <w:pPr>
              <w:spacing w:after="20"/>
              <w:ind w:left="20"/>
              <w:jc w:val="both"/>
            </w:pPr>
            <w:r>
              <w:rPr>
                <w:rFonts w:ascii="Times New Roman"/>
                <w:b w:val="false"/>
                <w:i w:val="false"/>
                <w:color w:val="000000"/>
                <w:sz w:val="20"/>
              </w:rPr>
              <w:t>
</w:t>
            </w:r>
            <w:r>
              <w:rPr>
                <w:rFonts w:ascii="Times New Roman"/>
                <w:b w:val="false"/>
                <w:i w:val="false"/>
                <w:color w:val="000000"/>
                <w:sz w:val="20"/>
              </w:rPr>
              <w:t>а) горизонтальный полет, крейсерский режим полета, контроль курса, высоты и скорости;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б) виражи в наборе и снижении с углом крена 10°-30°;</w:t>
            </w:r>
          </w:p>
          <w:p>
            <w:pPr>
              <w:spacing w:after="20"/>
              <w:ind w:left="20"/>
              <w:jc w:val="both"/>
            </w:pPr>
            <w:r>
              <w:rPr>
                <w:rFonts w:ascii="Times New Roman"/>
                <w:b w:val="false"/>
                <w:i w:val="false"/>
                <w:color w:val="000000"/>
                <w:sz w:val="20"/>
              </w:rPr>
              <w:t>
</w:t>
            </w:r>
            <w:r>
              <w:rPr>
                <w:rFonts w:ascii="Times New Roman"/>
                <w:b w:val="false"/>
                <w:i w:val="false"/>
                <w:color w:val="000000"/>
                <w:sz w:val="20"/>
              </w:rPr>
              <w:t>в) выход из нестандартных положений (recoveries from unusual attitudes);</w:t>
            </w:r>
          </w:p>
          <w:p>
            <w:pPr>
              <w:spacing w:after="20"/>
              <w:ind w:left="20"/>
              <w:jc w:val="both"/>
            </w:pPr>
            <w:r>
              <w:rPr>
                <w:rFonts w:ascii="Times New Roman"/>
                <w:b w:val="false"/>
                <w:i w:val="false"/>
                <w:color w:val="000000"/>
                <w:sz w:val="20"/>
              </w:rPr>
              <w:t>
г) режим "ограниченной панели".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с АТS - согласование, процедуры радиосвязи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3 ПРОЦЕДУРЫ НА МАРШРУТЕ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самолетом с помощью внешних визуальных ориентиров, в том числе определение дальности и продолжительности полета в крейсерском режиме.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чтение карты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высотой, скоростью, курсом, наблюдение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Настройка высотомера, связь с АТS - согласование, процедуры радиосвязи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за ходом полета, ведение полетного журнала, контроль расхода топлива, оценка отклонений от маршрута и воссоздание правильного направления полета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за погодными условиями, оценка тенденций, планирование отклонений от линии заданного пути (track)</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Слежение за направлением маршрута, позиционирование (с помощью навигационных систем NDB или VOR), идентификация оборудования (полет по приборам), осуществление плана ухода на запасной аэродром (визуальный полет)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4 - ПРОЦЕДУРЫ ЗАХОДА НА ПОСАДКУ И ПОСАДКИ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прибытия, установка высотомера, проверки, наблюдение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с АТS - согласование, процедуры радиосвязи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на второй круг с низкой высоты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Нормальная посадка, посадка с боковым ветром (при подходящих условиях)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Посадка с коротким пробегом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Заход и посадка на малом газе (только для одномоторных самолетов)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Посадка без использования закрылков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Послеполетные действия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5 НЕНОРМАЛЬНЫЕ И АВАРИЙНЫЕ ПРОЦЕДУРЫ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 часть может быть объединена с частями 1 - 4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Имитация отказа двигателя после взлета (на безопасной высоте), пожарные учения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Сбои в работе оборудования, включая неполадки альтернативного механизма выпуска шасси, неисправности в электрической и тормозной системах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Имитация вынужденной посадки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с АТS - согласование, процедуры радиосвязи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Устные вопросы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6 - ИМИТАЦИЯ АСИММЕТРИЧНОГО ПОЛЕТА И ДРУГИЕ ПРОВЕРКИ, СООТВЕТСТВУЮЩИЕ КЛАССУ ИЛИ ТИПУ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 часть может быть объединена с частями 1 - 5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Имитация отказа двигателя во время взлета (на безопасной высоте, если не проводить на тренажере "FFS")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Асимметричный заход на посадку и уход на второй круг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Асимметричный заход и посадки с полной остановкой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и повторный запуск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с АТS - согласование, процедуры радиосвязи, летное мастерство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816"/>
          <w:p>
            <w:pPr>
              <w:spacing w:after="20"/>
              <w:ind w:left="20"/>
              <w:jc w:val="both"/>
            </w:pPr>
            <w:r>
              <w:rPr>
                <w:rFonts w:ascii="Times New Roman"/>
                <w:b w:val="false"/>
                <w:i w:val="false"/>
                <w:color w:val="000000"/>
                <w:sz w:val="20"/>
              </w:rPr>
              <w:t>
По усмотрению FE - любые другие положения летной проверки, соответствующие классу или типу, если это применимо:</w:t>
            </w:r>
          </w:p>
          <w:bookmarkEnd w:id="816"/>
          <w:p>
            <w:pPr>
              <w:spacing w:after="20"/>
              <w:ind w:left="20"/>
              <w:jc w:val="both"/>
            </w:pPr>
            <w:r>
              <w:rPr>
                <w:rFonts w:ascii="Times New Roman"/>
                <w:b w:val="false"/>
                <w:i w:val="false"/>
                <w:color w:val="000000"/>
                <w:sz w:val="20"/>
              </w:rPr>
              <w:t>
</w:t>
            </w:r>
            <w:r>
              <w:rPr>
                <w:rFonts w:ascii="Times New Roman"/>
                <w:b w:val="false"/>
                <w:i w:val="false"/>
                <w:color w:val="000000"/>
                <w:sz w:val="20"/>
              </w:rPr>
              <w:t>а) системы самолета, включая обращение с автопилотом;</w:t>
            </w:r>
          </w:p>
          <w:p>
            <w:pPr>
              <w:spacing w:after="20"/>
              <w:ind w:left="20"/>
              <w:jc w:val="both"/>
            </w:pPr>
            <w:r>
              <w:rPr>
                <w:rFonts w:ascii="Times New Roman"/>
                <w:b w:val="false"/>
                <w:i w:val="false"/>
                <w:color w:val="000000"/>
                <w:sz w:val="20"/>
              </w:rPr>
              <w:t>
</w:t>
            </w:r>
            <w:r>
              <w:rPr>
                <w:rFonts w:ascii="Times New Roman"/>
                <w:b w:val="false"/>
                <w:i w:val="false"/>
                <w:color w:val="000000"/>
                <w:sz w:val="20"/>
              </w:rPr>
              <w:t>б) эксплуатация системы наддува;</w:t>
            </w:r>
          </w:p>
          <w:p>
            <w:pPr>
              <w:spacing w:after="20"/>
              <w:ind w:left="20"/>
              <w:jc w:val="both"/>
            </w:pPr>
            <w:r>
              <w:rPr>
                <w:rFonts w:ascii="Times New Roman"/>
                <w:b w:val="false"/>
                <w:i w:val="false"/>
                <w:color w:val="000000"/>
                <w:sz w:val="20"/>
              </w:rPr>
              <w:t>
в) использование анти - и противо - обледенительной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Устные вопросы</w:t>
            </w:r>
          </w:p>
        </w:tc>
      </w:tr>
    </w:tbl>
    <w:bookmarkStart w:name="z452" w:id="817"/>
    <w:p>
      <w:pPr>
        <w:spacing w:after="0"/>
        <w:ind w:left="0"/>
        <w:jc w:val="both"/>
      </w:pPr>
      <w:r>
        <w:rPr>
          <w:rFonts w:ascii="Times New Roman"/>
          <w:b w:val="false"/>
          <w:i w:val="false"/>
          <w:color w:val="000000"/>
          <w:sz w:val="28"/>
        </w:rPr>
        <w:t>
      Примечание. Пояснения к Руководству по составлению расписания, проведения проверки, уровня подготовки и тестирования квалификации членов летных экипажей приведено в приложении.</w:t>
      </w:r>
    </w:p>
    <w:bookmarkEnd w:id="8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Руководству по составлению</w:t>
            </w:r>
            <w:r>
              <w:br/>
            </w:r>
            <w:r>
              <w:rPr>
                <w:rFonts w:ascii="Times New Roman"/>
                <w:b w:val="false"/>
                <w:i w:val="false"/>
                <w:color w:val="000000"/>
                <w:sz w:val="20"/>
              </w:rPr>
              <w:t>расписания, проведения</w:t>
            </w:r>
            <w:r>
              <w:br/>
            </w:r>
            <w:r>
              <w:rPr>
                <w:rFonts w:ascii="Times New Roman"/>
                <w:b w:val="false"/>
                <w:i w:val="false"/>
                <w:color w:val="000000"/>
                <w:sz w:val="20"/>
              </w:rPr>
              <w:t>проверки, уровня подготовки</w:t>
            </w:r>
            <w:r>
              <w:br/>
            </w:r>
            <w:r>
              <w:rPr>
                <w:rFonts w:ascii="Times New Roman"/>
                <w:b w:val="false"/>
                <w:i w:val="false"/>
                <w:color w:val="000000"/>
                <w:sz w:val="20"/>
              </w:rPr>
              <w:t>и тестирования квалификации</w:t>
            </w:r>
            <w:r>
              <w:br/>
            </w:r>
            <w:r>
              <w:rPr>
                <w:rFonts w:ascii="Times New Roman"/>
                <w:b w:val="false"/>
                <w:i w:val="false"/>
                <w:color w:val="000000"/>
                <w:sz w:val="20"/>
              </w:rPr>
              <w:t>членов летных экипажей.</w:t>
            </w:r>
          </w:p>
        </w:tc>
      </w:tr>
    </w:tbl>
    <w:bookmarkStart w:name="z454" w:id="818"/>
    <w:p>
      <w:pPr>
        <w:spacing w:after="0"/>
        <w:ind w:left="0"/>
        <w:jc w:val="left"/>
      </w:pPr>
      <w:r>
        <w:rPr>
          <w:rFonts w:ascii="Times New Roman"/>
          <w:b/>
          <w:i w:val="false"/>
          <w:color w:val="000000"/>
        </w:rPr>
        <w:t xml:space="preserve"> Пояснения к Руководству по составлению расписания, проведения проверки, уровня подготовки и тестирования квалификации членов летных экипажей.</w:t>
      </w:r>
    </w:p>
    <w:bookmarkEnd w:id="818"/>
    <w:bookmarkStart w:name="z455" w:id="819"/>
    <w:p>
      <w:pPr>
        <w:spacing w:after="0"/>
        <w:ind w:left="0"/>
        <w:jc w:val="left"/>
      </w:pPr>
      <w:r>
        <w:rPr>
          <w:rFonts w:ascii="Times New Roman"/>
          <w:b/>
          <w:i w:val="false"/>
          <w:color w:val="000000"/>
        </w:rPr>
        <w:t xml:space="preserve"> Глава 1. Общие положения</w:t>
      </w:r>
    </w:p>
    <w:bookmarkEnd w:id="819"/>
    <w:bookmarkStart w:name="z456" w:id="820"/>
    <w:p>
      <w:pPr>
        <w:spacing w:after="0"/>
        <w:ind w:left="0"/>
        <w:jc w:val="both"/>
      </w:pPr>
      <w:r>
        <w:rPr>
          <w:rFonts w:ascii="Times New Roman"/>
          <w:b w:val="false"/>
          <w:i w:val="false"/>
          <w:color w:val="000000"/>
          <w:sz w:val="28"/>
        </w:rPr>
        <w:t>
      1. Кандидат проходит весь необходимый инструктаж в соответствии с программой теста/проверки. Экзаменатор удостоверяется, что кандидат готов к прохождению теста, проверяет, что кандидат прошел все практические занятия, а задания на тренировку подписаны инструктором.</w:t>
      </w:r>
    </w:p>
    <w:bookmarkEnd w:id="820"/>
    <w:bookmarkStart w:name="z457" w:id="821"/>
    <w:p>
      <w:pPr>
        <w:spacing w:after="0"/>
        <w:ind w:left="0"/>
        <w:jc w:val="both"/>
      </w:pPr>
      <w:r>
        <w:rPr>
          <w:rFonts w:ascii="Times New Roman"/>
          <w:b w:val="false"/>
          <w:i w:val="false"/>
          <w:color w:val="000000"/>
          <w:sz w:val="28"/>
        </w:rPr>
        <w:t>
      2. Вопросы, которые прорабатываются в ходе теста/проверки, даются в соответствующих документах (License Skill Tests/Proficiency Checks LSC/LPCMPA&amp;SP). Возможно использование нескольких сценариев для проведения тестов/проверок. При этом экзаменатор выбирает один из этих сценариев. Разрешается использование тренажеров при условии их соответствия всем требованиям и наличия разрешения на их использование от соответствующего органа.</w:t>
      </w:r>
    </w:p>
    <w:bookmarkEnd w:id="821"/>
    <w:bookmarkStart w:name="z458" w:id="822"/>
    <w:p>
      <w:pPr>
        <w:spacing w:after="0"/>
        <w:ind w:left="0"/>
        <w:jc w:val="both"/>
      </w:pPr>
      <w:r>
        <w:rPr>
          <w:rFonts w:ascii="Times New Roman"/>
          <w:b w:val="false"/>
          <w:i w:val="false"/>
          <w:color w:val="000000"/>
          <w:sz w:val="28"/>
        </w:rPr>
        <w:t>
      3. Экзаменатор проводит летное тестирование таким образом, чтобы оно соответствовало требованиям уполномоченной организации, а также обеспечивало у каждого кандидата достаточное время на подготовку и на проведение всех маневров, прописанных в данном тесте.</w:t>
      </w:r>
    </w:p>
    <w:bookmarkEnd w:id="822"/>
    <w:bookmarkStart w:name="z459" w:id="823"/>
    <w:p>
      <w:pPr>
        <w:spacing w:after="0"/>
        <w:ind w:left="0"/>
        <w:jc w:val="both"/>
      </w:pPr>
      <w:r>
        <w:rPr>
          <w:rFonts w:ascii="Times New Roman"/>
          <w:b w:val="false"/>
          <w:i w:val="false"/>
          <w:color w:val="000000"/>
          <w:sz w:val="28"/>
        </w:rPr>
        <w:t>
      4. Уполномоченная организация требует, чтобы теоретические знания были проверены с помощью заполнения вопросников с несколькими вариантами ответа или же другими подходящими способами. Там, где вопросники с несколькими вариантами ответа не используются, используется иной подходящий способ оценки знаний пилота, с фиксацией в письменной (электронной) форме.</w:t>
      </w:r>
    </w:p>
    <w:bookmarkEnd w:id="823"/>
    <w:bookmarkStart w:name="z460" w:id="824"/>
    <w:p>
      <w:pPr>
        <w:spacing w:after="0"/>
        <w:ind w:left="0"/>
        <w:jc w:val="left"/>
      </w:pPr>
      <w:r>
        <w:rPr>
          <w:rFonts w:ascii="Times New Roman"/>
          <w:b/>
          <w:i w:val="false"/>
          <w:color w:val="000000"/>
        </w:rPr>
        <w:t xml:space="preserve"> Глава 2. Проведение теста/проверки</w:t>
      </w:r>
    </w:p>
    <w:bookmarkEnd w:id="824"/>
    <w:bookmarkStart w:name="z461" w:id="825"/>
    <w:p>
      <w:pPr>
        <w:spacing w:after="0"/>
        <w:ind w:left="0"/>
        <w:jc w:val="both"/>
      </w:pPr>
      <w:r>
        <w:rPr>
          <w:rFonts w:ascii="Times New Roman"/>
          <w:b w:val="false"/>
          <w:i w:val="false"/>
          <w:color w:val="000000"/>
          <w:sz w:val="28"/>
        </w:rPr>
        <w:t>
      5. Пункты, отмеченные буквой "М" (mandatory - обязательные) содержат требования к минимальному объему знаний, подлежащему тестированию. Экзаменатор, по своему усмотрению выбирает дополнительные вопросы из области "практической тренировки".</w:t>
      </w:r>
    </w:p>
    <w:bookmarkEnd w:id="825"/>
    <w:bookmarkStart w:name="z462" w:id="826"/>
    <w:p>
      <w:pPr>
        <w:spacing w:after="0"/>
        <w:ind w:left="0"/>
        <w:jc w:val="both"/>
      </w:pPr>
      <w:r>
        <w:rPr>
          <w:rFonts w:ascii="Times New Roman"/>
          <w:b w:val="false"/>
          <w:i w:val="false"/>
          <w:color w:val="000000"/>
          <w:sz w:val="28"/>
        </w:rPr>
        <w:t>
      6. При выполнении теста LST/LPC допускается 2 (две) попытки в случае выявления несущественных ошибок. В этом случае кандидат проходит все остальные задачи тестового полета, и лишь после этого ему предоставляется возможность выполнить какую-либо задачу повторно, если осталось время.</w:t>
      </w:r>
    </w:p>
    <w:bookmarkEnd w:id="826"/>
    <w:bookmarkStart w:name="z463" w:id="827"/>
    <w:p>
      <w:pPr>
        <w:spacing w:after="0"/>
        <w:ind w:left="0"/>
        <w:jc w:val="both"/>
      </w:pPr>
      <w:r>
        <w:rPr>
          <w:rFonts w:ascii="Times New Roman"/>
          <w:b w:val="false"/>
          <w:i w:val="false"/>
          <w:color w:val="000000"/>
          <w:sz w:val="28"/>
        </w:rPr>
        <w:t>
      При проведении проверки/теста на воздушном судне завершение выполнения всех задач с первого раза невозможно из-за сложностей, связанных с диспетчерским сопровождением или каких-либо других внешних факторов.</w:t>
      </w:r>
    </w:p>
    <w:bookmarkEnd w:id="827"/>
    <w:bookmarkStart w:name="z464" w:id="828"/>
    <w:p>
      <w:pPr>
        <w:spacing w:after="0"/>
        <w:ind w:left="0"/>
        <w:jc w:val="both"/>
      </w:pPr>
      <w:r>
        <w:rPr>
          <w:rFonts w:ascii="Times New Roman"/>
          <w:b w:val="false"/>
          <w:i w:val="false"/>
          <w:color w:val="000000"/>
          <w:sz w:val="28"/>
        </w:rPr>
        <w:t>
      Неспособность прохождения пяти заданий с первой попытки означает необходимость прохождения кандидатом всего теста повторно. Кандидат, проваливший не более 5 заданий, допускаются на их пересдачу со 2 (второй) попытки.</w:t>
      </w:r>
    </w:p>
    <w:bookmarkEnd w:id="828"/>
    <w:bookmarkStart w:name="z465" w:id="829"/>
    <w:p>
      <w:pPr>
        <w:spacing w:after="0"/>
        <w:ind w:left="0"/>
        <w:jc w:val="both"/>
      </w:pPr>
      <w:r>
        <w:rPr>
          <w:rFonts w:ascii="Times New Roman"/>
          <w:b w:val="false"/>
          <w:i w:val="false"/>
          <w:color w:val="000000"/>
          <w:sz w:val="28"/>
        </w:rPr>
        <w:t>
      7. Не сдача кандидатом даже одного вопроса дважды означает, что ему/ей необходимо повторно пройти всю проверку/тест целиком.</w:t>
      </w:r>
    </w:p>
    <w:bookmarkEnd w:id="829"/>
    <w:bookmarkStart w:name="z466" w:id="830"/>
    <w:p>
      <w:pPr>
        <w:spacing w:after="0"/>
        <w:ind w:left="0"/>
        <w:jc w:val="both"/>
      </w:pPr>
      <w:r>
        <w:rPr>
          <w:rFonts w:ascii="Times New Roman"/>
          <w:b w:val="false"/>
          <w:i w:val="false"/>
          <w:color w:val="000000"/>
          <w:sz w:val="28"/>
        </w:rPr>
        <w:t>
      8. Попытка № 1. Если кандидат при первой попытке сдачи теста/проверки не отвечает на вопрос, который он до этого успешно сдал, это зачитывается как неудачная первая попытка. Это означает, что необходимо изменить отметки, сделанные экзаменатором на бланке LST/LPC ранее.</w:t>
      </w:r>
    </w:p>
    <w:bookmarkEnd w:id="830"/>
    <w:bookmarkStart w:name="z467" w:id="831"/>
    <w:p>
      <w:pPr>
        <w:spacing w:after="0"/>
        <w:ind w:left="0"/>
        <w:jc w:val="both"/>
      </w:pPr>
      <w:r>
        <w:rPr>
          <w:rFonts w:ascii="Times New Roman"/>
          <w:b w:val="false"/>
          <w:i w:val="false"/>
          <w:color w:val="000000"/>
          <w:sz w:val="28"/>
        </w:rPr>
        <w:t>
      9. Попытка № 2.</w:t>
      </w:r>
    </w:p>
    <w:bookmarkEnd w:id="831"/>
    <w:bookmarkStart w:name="z468" w:id="832"/>
    <w:p>
      <w:pPr>
        <w:spacing w:after="0"/>
        <w:ind w:left="0"/>
        <w:jc w:val="both"/>
      </w:pPr>
      <w:r>
        <w:rPr>
          <w:rFonts w:ascii="Times New Roman"/>
          <w:b w:val="false"/>
          <w:i w:val="false"/>
          <w:color w:val="000000"/>
          <w:sz w:val="28"/>
        </w:rPr>
        <w:t xml:space="preserve">
      Неверный ответ на какой-либо вопрос при повторном тестировании/проверке, включая те вопросы, на которые был дан правильный ответ при первой попытке, означает, что кандидат повторно сдает весь тест/проверку целиком. </w:t>
      </w:r>
    </w:p>
    <w:bookmarkEnd w:id="832"/>
    <w:bookmarkStart w:name="z469" w:id="833"/>
    <w:p>
      <w:pPr>
        <w:spacing w:after="0"/>
        <w:ind w:left="0"/>
        <w:jc w:val="both"/>
      </w:pPr>
      <w:r>
        <w:rPr>
          <w:rFonts w:ascii="Times New Roman"/>
          <w:b w:val="false"/>
          <w:i w:val="false"/>
          <w:color w:val="000000"/>
          <w:sz w:val="28"/>
        </w:rPr>
        <w:t>
      Ключевыми являются слова "повторное тестирование/проверка". Необходимо, чтобы первая попытка была полностью завершена. Если есть вопросы, на которые дан неверный ответ, экзаменатор дает кандидату возможность осуществить вторую попытку (попытку №2). По этой причине избегается повторное выполнение того полетного маневра, который кандидат уже успешно прошел. Есть много других возможностей решить данную проблему. Например, предоставить пилотирование самолетом другому пилоту до момента наступления этапа/маневра, который подлежит проверке/тестированию (в самолете активное управление до этого момента берет на себя экзаменатор). Тренажер "выставляется" и "поставлен на паузу" до момента полной готовности кандидата к продолжению или же, в случае с неудачной попыткой ухода на 2 (второй) круг, выбирается другой тип захода к любой точке, принятой за начало условий, соответствующих минимальным.</w:t>
      </w:r>
    </w:p>
    <w:bookmarkEnd w:id="833"/>
    <w:bookmarkStart w:name="z470" w:id="834"/>
    <w:p>
      <w:pPr>
        <w:spacing w:after="0"/>
        <w:ind w:left="0"/>
        <w:jc w:val="both"/>
      </w:pPr>
      <w:r>
        <w:rPr>
          <w:rFonts w:ascii="Times New Roman"/>
          <w:b w:val="false"/>
          <w:i w:val="false"/>
          <w:color w:val="000000"/>
          <w:sz w:val="28"/>
        </w:rPr>
        <w:t>
      Во всех случаях, если предстоит выполнять полет на тренажере по заданию, которое уже проходили (сдавали), об этом оповещается кандидат в ходе брифинга.</w:t>
      </w:r>
    </w:p>
    <w:bookmarkEnd w:id="834"/>
    <w:bookmarkStart w:name="z471" w:id="835"/>
    <w:p>
      <w:pPr>
        <w:spacing w:after="0"/>
        <w:ind w:left="0"/>
        <w:jc w:val="both"/>
      </w:pPr>
      <w:r>
        <w:rPr>
          <w:rFonts w:ascii="Times New Roman"/>
          <w:b w:val="false"/>
          <w:i w:val="false"/>
          <w:color w:val="000000"/>
          <w:sz w:val="28"/>
        </w:rPr>
        <w:t>
      10. Если тест/проверка прекращены по причинам, сочтенным экзаменатором незначительными, то при возобновлении теста (проверки) сдаются только те секции, которые не были сданы. При наличии веских причин на прекращение теста, кандидат не допускается к выполнению производственных рейсов до успешного прохождения теста.</w:t>
      </w:r>
    </w:p>
    <w:bookmarkEnd w:id="835"/>
    <w:bookmarkStart w:name="z472" w:id="836"/>
    <w:p>
      <w:pPr>
        <w:spacing w:after="0"/>
        <w:ind w:left="0"/>
        <w:jc w:val="both"/>
      </w:pPr>
      <w:r>
        <w:rPr>
          <w:rFonts w:ascii="Times New Roman"/>
          <w:b w:val="false"/>
          <w:i w:val="false"/>
          <w:color w:val="000000"/>
          <w:sz w:val="28"/>
        </w:rPr>
        <w:t>
      11. При попытке № 1 экзаменатор по своему усмотрению повторяет любые упражнения (любой вопрос) проверки единожды. Кандидат не вправе требовать от экзаменатора повторного проведения теста. Как правило, экзаменатор по своему усмотрению повторяет какое-либо упражнение в том случае, если он/она считает, что ошибка, допущенная кандидатом незначительна, и ошибка будет исправлена проведением повторного инструктажа. Возможность повторения не предоставляется при недостаточной подготовке кандидата. Если требуется дополнительная тренировка, то она предоставляется до повторного тестирования, то есть до 2 (второй) попытки. Повторные полеты не переносятся на другой сценарий тренажера (на другой полет), за исключением случаев, когда проведение проверки (теста) изначально планировалось как 2 (второе) дневное мероприятие. Повторы не передаются другому экзаменатору. Вопросы для повторного тестирования, при попытке № 2 не повторяются. Кандидату доводится до сведения о допущенных при 1 (первой) попытке ошибках перед предоставлением 2 (второй) попытки.</w:t>
      </w:r>
    </w:p>
    <w:bookmarkEnd w:id="836"/>
    <w:bookmarkStart w:name="z473" w:id="837"/>
    <w:p>
      <w:pPr>
        <w:spacing w:after="0"/>
        <w:ind w:left="0"/>
        <w:jc w:val="both"/>
      </w:pPr>
      <w:r>
        <w:rPr>
          <w:rFonts w:ascii="Times New Roman"/>
          <w:b w:val="false"/>
          <w:i w:val="false"/>
          <w:color w:val="000000"/>
          <w:sz w:val="28"/>
        </w:rPr>
        <w:t>
      12. Несмотря на то, что технически все части теста допускается повторять 2 раза, предоставление права на повтор всех упражнений является неправильным. Повторные попытки не фиксируются в формах LST/LPC.</w:t>
      </w:r>
    </w:p>
    <w:bookmarkEnd w:id="837"/>
    <w:bookmarkStart w:name="z474" w:id="838"/>
    <w:p>
      <w:pPr>
        <w:spacing w:after="0"/>
        <w:ind w:left="0"/>
        <w:jc w:val="both"/>
      </w:pPr>
      <w:r>
        <w:rPr>
          <w:rFonts w:ascii="Times New Roman"/>
          <w:b w:val="false"/>
          <w:i w:val="false"/>
          <w:color w:val="000000"/>
          <w:sz w:val="28"/>
        </w:rPr>
        <w:t>
      13. Экзаменатор останавливает тест (проверку) на любом этапе в том случае, если становится ясным, что компетентность кандидата требует полной переоценки (повторной проверки).</w:t>
      </w:r>
    </w:p>
    <w:bookmarkEnd w:id="838"/>
    <w:bookmarkStart w:name="z475" w:id="839"/>
    <w:p>
      <w:pPr>
        <w:spacing w:after="0"/>
        <w:ind w:left="0"/>
        <w:jc w:val="both"/>
      </w:pPr>
      <w:r>
        <w:rPr>
          <w:rFonts w:ascii="Times New Roman"/>
          <w:b w:val="false"/>
          <w:i w:val="false"/>
          <w:color w:val="000000"/>
          <w:sz w:val="28"/>
        </w:rPr>
        <w:t>
      14. Если экзаменатор считает, что кандидат недостаточно хорошо справился с заданием ввиду каких-либо внешних отвлекающих факторов, упражнение не оценивается.</w:t>
      </w:r>
    </w:p>
    <w:bookmarkEnd w:id="839"/>
    <w:bookmarkStart w:name="z476" w:id="840"/>
    <w:p>
      <w:pPr>
        <w:spacing w:after="0"/>
        <w:ind w:left="0"/>
        <w:jc w:val="both"/>
      </w:pPr>
      <w:r>
        <w:rPr>
          <w:rFonts w:ascii="Times New Roman"/>
          <w:b w:val="false"/>
          <w:i w:val="false"/>
          <w:color w:val="000000"/>
          <w:sz w:val="28"/>
        </w:rPr>
        <w:t>
      Если пилот явился на экзамен и перед его началом не высказал каких-либо жалоб на здоровье, то считается, что он готов к полету. Жалобы на здоровье после проведения теста не принимаются.</w:t>
      </w:r>
    </w:p>
    <w:bookmarkEnd w:id="840"/>
    <w:bookmarkStart w:name="z477" w:id="841"/>
    <w:p>
      <w:pPr>
        <w:spacing w:after="0"/>
        <w:ind w:left="0"/>
        <w:jc w:val="both"/>
      </w:pPr>
      <w:r>
        <w:rPr>
          <w:rFonts w:ascii="Times New Roman"/>
          <w:b w:val="false"/>
          <w:i w:val="false"/>
          <w:color w:val="000000"/>
          <w:sz w:val="28"/>
        </w:rPr>
        <w:t>
      15. Формат проведения теста (проверки) составлен таким образом, чтобы имитировался производственный полет. Планирование и подготовка к полету производится экипажем с использованием обычных материалов, в соответствии с эксплуатационными процедурами. В полете кандидат использует те же карты и сборники, что и обычно. Не используются заготовленные заранее дома рисунки, схемы или ксерокопии с выделенными фрагментами.</w:t>
      </w:r>
    </w:p>
    <w:bookmarkEnd w:id="841"/>
    <w:bookmarkStart w:name="z478" w:id="842"/>
    <w:p>
      <w:pPr>
        <w:spacing w:after="0"/>
        <w:ind w:left="0"/>
        <w:jc w:val="both"/>
      </w:pPr>
      <w:r>
        <w:rPr>
          <w:rFonts w:ascii="Times New Roman"/>
          <w:b w:val="false"/>
          <w:i w:val="false"/>
          <w:color w:val="000000"/>
          <w:sz w:val="28"/>
        </w:rPr>
        <w:t>
      Проведение тестов/проверок с имитацией отказа систем самолета и двигателей не осуществляется в производственных условиях, при коммерческой перевозке груза или пассажиров.</w:t>
      </w:r>
    </w:p>
    <w:bookmarkEnd w:id="842"/>
    <w:bookmarkStart w:name="z479" w:id="843"/>
    <w:p>
      <w:pPr>
        <w:spacing w:after="0"/>
        <w:ind w:left="0"/>
        <w:jc w:val="both"/>
      </w:pPr>
      <w:r>
        <w:rPr>
          <w:rFonts w:ascii="Times New Roman"/>
          <w:b w:val="false"/>
          <w:i w:val="false"/>
          <w:color w:val="000000"/>
          <w:sz w:val="28"/>
        </w:rPr>
        <w:t>
      16. Тест (проверка) на самолете с многочленным экипажем осуществляется в составе экипажа. Если же тест (проверка) проводятся на самолете, а не на тренажере, экзаменатор выступает в роли второго пилота (командира).</w:t>
      </w:r>
    </w:p>
    <w:bookmarkEnd w:id="843"/>
    <w:bookmarkStart w:name="z480" w:id="844"/>
    <w:p>
      <w:pPr>
        <w:spacing w:after="0"/>
        <w:ind w:left="0"/>
        <w:jc w:val="both"/>
      </w:pPr>
      <w:r>
        <w:rPr>
          <w:rFonts w:ascii="Times New Roman"/>
          <w:b w:val="false"/>
          <w:i w:val="false"/>
          <w:color w:val="000000"/>
          <w:sz w:val="28"/>
        </w:rPr>
        <w:t>
      17. Кандидат на первоначальное присвоение лицензии линейного пилота (ATPL) демонстрирует навыки работы в качестве пилота, осуществляющего активное управление (pilot flying) на всех этапах теста. Кроме того, кандидат также демонстрирует и навыки работы в качестве пилота, не осуществляющего управление (pilot monitoring).</w:t>
      </w:r>
    </w:p>
    <w:bookmarkEnd w:id="844"/>
    <w:bookmarkStart w:name="z481" w:id="845"/>
    <w:p>
      <w:pPr>
        <w:spacing w:after="0"/>
        <w:ind w:left="0"/>
        <w:jc w:val="both"/>
      </w:pPr>
      <w:r>
        <w:rPr>
          <w:rFonts w:ascii="Times New Roman"/>
          <w:b w:val="false"/>
          <w:i w:val="false"/>
          <w:color w:val="000000"/>
          <w:sz w:val="28"/>
        </w:rPr>
        <w:t xml:space="preserve">
      18. Подробные сведения о проведении летной проверки (тестирования) изложены приложении 19 настоящих Правил. </w:t>
      </w:r>
    </w:p>
    <w:bookmarkEnd w:id="845"/>
    <w:bookmarkStart w:name="z482" w:id="846"/>
    <w:p>
      <w:pPr>
        <w:spacing w:after="0"/>
        <w:ind w:left="0"/>
        <w:jc w:val="both"/>
      </w:pPr>
      <w:r>
        <w:rPr>
          <w:rFonts w:ascii="Times New Roman"/>
          <w:b w:val="false"/>
          <w:i w:val="false"/>
          <w:color w:val="000000"/>
          <w:sz w:val="28"/>
        </w:rPr>
        <w:t>
      19. Целью летной проверки/тестирования является:</w:t>
      </w:r>
    </w:p>
    <w:bookmarkEnd w:id="846"/>
    <w:bookmarkStart w:name="z483" w:id="847"/>
    <w:p>
      <w:pPr>
        <w:spacing w:after="0"/>
        <w:ind w:left="0"/>
        <w:jc w:val="both"/>
      </w:pPr>
      <w:r>
        <w:rPr>
          <w:rFonts w:ascii="Times New Roman"/>
          <w:b w:val="false"/>
          <w:i w:val="false"/>
          <w:color w:val="000000"/>
          <w:sz w:val="28"/>
        </w:rPr>
        <w:t>
      1) определение, сумел ли кандидат на практике продемонстрировать наличие у него (нее) необходимых знаний (навыков), соответствующих получаемому допуску (рейтингу);</w:t>
      </w:r>
    </w:p>
    <w:bookmarkEnd w:id="847"/>
    <w:bookmarkStart w:name="z484" w:id="848"/>
    <w:p>
      <w:pPr>
        <w:spacing w:after="0"/>
        <w:ind w:left="0"/>
        <w:jc w:val="both"/>
      </w:pPr>
      <w:r>
        <w:rPr>
          <w:rFonts w:ascii="Times New Roman"/>
          <w:b w:val="false"/>
          <w:i w:val="false"/>
          <w:color w:val="000000"/>
          <w:sz w:val="28"/>
        </w:rPr>
        <w:t>
      2) улучшение стандартов преподавания и обучения путем выдачи рекомендаций по исправлению ошибок, обычно допускаемых в ходе исполнения каких-либо упражнений (процедур);</w:t>
      </w:r>
    </w:p>
    <w:bookmarkEnd w:id="848"/>
    <w:bookmarkStart w:name="z485" w:id="849"/>
    <w:p>
      <w:pPr>
        <w:spacing w:after="0"/>
        <w:ind w:left="0"/>
        <w:jc w:val="both"/>
      </w:pPr>
      <w:r>
        <w:rPr>
          <w:rFonts w:ascii="Times New Roman"/>
          <w:b w:val="false"/>
          <w:i w:val="false"/>
          <w:color w:val="000000"/>
          <w:sz w:val="28"/>
        </w:rPr>
        <w:t>
      3) обеспечение соблюдения (а там, где возможно - и ужесточение) стандартов безопасности в авиационной индустрии, требуя соблюдения летной дисциплины и авиационных стандартов.</w:t>
      </w:r>
    </w:p>
    <w:bookmarkEnd w:id="849"/>
    <w:bookmarkStart w:name="z486" w:id="850"/>
    <w:p>
      <w:pPr>
        <w:spacing w:after="0"/>
        <w:ind w:left="0"/>
        <w:jc w:val="left"/>
      </w:pPr>
      <w:r>
        <w:rPr>
          <w:rFonts w:ascii="Times New Roman"/>
          <w:b/>
          <w:i w:val="false"/>
          <w:color w:val="000000"/>
        </w:rPr>
        <w:t xml:space="preserve"> Глава 3. Экзамен по практическим умениям для получения квалификационной отметки о допуске к полетам по ППП (IR skill test)</w:t>
      </w:r>
    </w:p>
    <w:bookmarkEnd w:id="850"/>
    <w:bookmarkStart w:name="z487" w:id="851"/>
    <w:p>
      <w:pPr>
        <w:spacing w:after="0"/>
        <w:ind w:left="0"/>
        <w:jc w:val="both"/>
      </w:pPr>
      <w:r>
        <w:rPr>
          <w:rFonts w:ascii="Times New Roman"/>
          <w:b w:val="false"/>
          <w:i w:val="false"/>
          <w:color w:val="000000"/>
          <w:sz w:val="28"/>
        </w:rPr>
        <w:t>
      20. Кандидат на получение IR получает инструктаж по тому же классу или типу воздушного судна, которое будет использоваться при летной проверке.</w:t>
      </w:r>
    </w:p>
    <w:bookmarkEnd w:id="851"/>
    <w:bookmarkStart w:name="z488" w:id="852"/>
    <w:p>
      <w:pPr>
        <w:spacing w:after="0"/>
        <w:ind w:left="0"/>
        <w:jc w:val="both"/>
      </w:pPr>
      <w:r>
        <w:rPr>
          <w:rFonts w:ascii="Times New Roman"/>
          <w:b w:val="false"/>
          <w:i w:val="false"/>
          <w:color w:val="000000"/>
          <w:sz w:val="28"/>
        </w:rPr>
        <w:t>
      21. Кандидат получает зачет по всем частям проверки летных умений (skill test). Если по какому-либо пункту в какой-либо части получен незачет, значит, по этой части ставится незачет. Незачет в более чем одной из частей будет требовать от кандидата пересдачу всех частей летной проверки. Незачет только одной части будет требовать пересдачи этой части. Незачет по любой части повторной проверки, в том числе по тем частям, которые успешно сданы на предыдущей пересдаче, требуется от кандидата пересдачи всей проверки летных умений (skill test). Проверка летных умений по всем частям завершается в течение 6 месяцев. Неспособность сдать все соответствующие разделы теста с двух попыток потребует дальнейшего обучения.</w:t>
      </w:r>
    </w:p>
    <w:bookmarkEnd w:id="852"/>
    <w:bookmarkStart w:name="z489" w:id="853"/>
    <w:p>
      <w:pPr>
        <w:spacing w:after="0"/>
        <w:ind w:left="0"/>
        <w:jc w:val="both"/>
      </w:pPr>
      <w:r>
        <w:rPr>
          <w:rFonts w:ascii="Times New Roman"/>
          <w:b w:val="false"/>
          <w:i w:val="false"/>
          <w:color w:val="000000"/>
          <w:sz w:val="28"/>
        </w:rPr>
        <w:t>
      22. Повторное обучение начинается сразу после неудачных летных проверок. Количество попыток сдать проверку летных умений не ограничено.</w:t>
      </w:r>
    </w:p>
    <w:bookmarkEnd w:id="853"/>
    <w:bookmarkStart w:name="z490" w:id="854"/>
    <w:p>
      <w:pPr>
        <w:spacing w:after="0"/>
        <w:ind w:left="0"/>
        <w:jc w:val="both"/>
      </w:pPr>
      <w:r>
        <w:rPr>
          <w:rFonts w:ascii="Times New Roman"/>
          <w:b w:val="false"/>
          <w:i w:val="false"/>
          <w:color w:val="000000"/>
          <w:sz w:val="28"/>
        </w:rPr>
        <w:t>
      23. Проверка предназначена для имитации практического полета. Маршрут полета выбирается экзаменатором. Существенным элементом является способность кандидата планировать и проводить полет на основе общепринятых инструктивных материалов. Кандидат берет на себя планирование полета и обеспечивает нахождение всего оборудования и документации для выполнения полета на борту. Продолжительность полета составляет не менее 1 часа.</w:t>
      </w:r>
    </w:p>
    <w:bookmarkEnd w:id="854"/>
    <w:bookmarkStart w:name="z491" w:id="855"/>
    <w:p>
      <w:pPr>
        <w:spacing w:after="0"/>
        <w:ind w:left="0"/>
        <w:jc w:val="both"/>
      </w:pPr>
      <w:r>
        <w:rPr>
          <w:rFonts w:ascii="Times New Roman"/>
          <w:b w:val="false"/>
          <w:i w:val="false"/>
          <w:color w:val="000000"/>
          <w:sz w:val="28"/>
        </w:rPr>
        <w:t>
      24. В случае если кандидат принимает решение прекратить проверку по причинам, которые экзаменатор считает неуважительными, этот кандидат пересдает всю проверку снова. Если проверка останавливается по причинам, которые экзаменатор считает уважительными, то в следующем полете идет проверка только по несданным ее частям.</w:t>
      </w:r>
    </w:p>
    <w:bookmarkEnd w:id="855"/>
    <w:bookmarkStart w:name="z492" w:id="856"/>
    <w:p>
      <w:pPr>
        <w:spacing w:after="0"/>
        <w:ind w:left="0"/>
        <w:jc w:val="both"/>
      </w:pPr>
      <w:r>
        <w:rPr>
          <w:rFonts w:ascii="Times New Roman"/>
          <w:b w:val="false"/>
          <w:i w:val="false"/>
          <w:color w:val="000000"/>
          <w:sz w:val="28"/>
        </w:rPr>
        <w:t>
      25. По усмотрению экзаменатора, любой маневр или процедура испытания повторяется кандидатом один раз. Экзаменатор останавливает тест на любом этапе, если он считает, что демонстрация навыков полета кандидатом требует полного повторного тестирования.</w:t>
      </w:r>
    </w:p>
    <w:bookmarkEnd w:id="856"/>
    <w:bookmarkStart w:name="z493" w:id="857"/>
    <w:p>
      <w:pPr>
        <w:spacing w:after="0"/>
        <w:ind w:left="0"/>
        <w:jc w:val="both"/>
      </w:pPr>
      <w:r>
        <w:rPr>
          <w:rFonts w:ascii="Times New Roman"/>
          <w:b w:val="false"/>
          <w:i w:val="false"/>
          <w:color w:val="000000"/>
          <w:sz w:val="28"/>
        </w:rPr>
        <w:t xml:space="preserve">
      26. Кандидат пилотирует воздушное судно из положения, при котором выполняются функции КВС и выполняет полет, как будто нет других членов экипажа. Экзаменатор не участвует в пилотировании воздушного судна, за исключением случаев, когда его вмешательство необходимо в интересах безопасности, или во избежание недопустимой задержки для другого судна. </w:t>
      </w:r>
    </w:p>
    <w:bookmarkEnd w:id="857"/>
    <w:bookmarkStart w:name="z494" w:id="858"/>
    <w:p>
      <w:pPr>
        <w:spacing w:after="0"/>
        <w:ind w:left="0"/>
        <w:jc w:val="both"/>
      </w:pPr>
      <w:r>
        <w:rPr>
          <w:rFonts w:ascii="Times New Roman"/>
          <w:b w:val="false"/>
          <w:i w:val="false"/>
          <w:color w:val="000000"/>
          <w:sz w:val="28"/>
        </w:rPr>
        <w:t>
      27. Относительная/Абсолютная высота принятия решения (Decision heights/altitude), минимальная относительная/абсолютная высота снижения (minimum descent heights/altitudes) и точка ухода на второй круг определяются кандидатом и согласуются с экзаменатором.</w:t>
      </w:r>
    </w:p>
    <w:bookmarkEnd w:id="858"/>
    <w:bookmarkStart w:name="z495" w:id="859"/>
    <w:p>
      <w:pPr>
        <w:spacing w:after="0"/>
        <w:ind w:left="0"/>
        <w:jc w:val="both"/>
      </w:pPr>
      <w:r>
        <w:rPr>
          <w:rFonts w:ascii="Times New Roman"/>
          <w:b w:val="false"/>
          <w:i w:val="false"/>
          <w:color w:val="000000"/>
          <w:sz w:val="28"/>
        </w:rPr>
        <w:t>
      28. Кандидат на IR демонстрирует экзаменатору выполняемые им проверки и обязанности, в том числе идентификацию устройств радиосвязи. Проверки завершаются в соответствии с установленными картами контрольных проверок для воздушного судна, на котором проводится летная проверка. Во время подготовки к полету кандидат определяет параметры работы двигателя и скорости. Параметры взлета, захода на посадку и посадки рассчитывается кандидатом в соответствии с руководством по летной эксплуатации используемого воздушного судна.</w:t>
      </w:r>
    </w:p>
    <w:bookmarkEnd w:id="859"/>
    <w:bookmarkStart w:name="z496" w:id="860"/>
    <w:p>
      <w:pPr>
        <w:spacing w:after="0"/>
        <w:ind w:left="0"/>
        <w:jc w:val="both"/>
      </w:pPr>
      <w:r>
        <w:rPr>
          <w:rFonts w:ascii="Times New Roman"/>
          <w:b w:val="false"/>
          <w:i w:val="false"/>
          <w:color w:val="000000"/>
          <w:sz w:val="28"/>
        </w:rPr>
        <w:t>
      29. Кандидат демонстрирует способность управлять воздушным судном в пределах его ограничений, плавно и точно выполнить все маневры, показать хорошее принятие решений и летное умение, продемонстрировать знания в области аэронавигации; и осуществлять контроль над воздушным судном на всех этапах полета так, чтобы успешный исход процедуры или маневра не подвергался сомнениям.</w:t>
      </w:r>
    </w:p>
    <w:bookmarkEnd w:id="860"/>
    <w:bookmarkStart w:name="z497" w:id="861"/>
    <w:p>
      <w:pPr>
        <w:spacing w:after="0"/>
        <w:ind w:left="0"/>
        <w:jc w:val="both"/>
      </w:pPr>
      <w:r>
        <w:rPr>
          <w:rFonts w:ascii="Times New Roman"/>
          <w:b w:val="false"/>
          <w:i w:val="false"/>
          <w:color w:val="000000"/>
          <w:sz w:val="28"/>
        </w:rPr>
        <w:t>
      30. В зависимости от условий турбулентности, летных качеств и характеристик используемого воздушного судна допускаются следующие отклонения параметров полета:</w:t>
      </w:r>
    </w:p>
    <w:bookmarkEnd w:id="861"/>
    <w:bookmarkStart w:name="z498" w:id="862"/>
    <w:p>
      <w:pPr>
        <w:spacing w:after="0"/>
        <w:ind w:left="0"/>
        <w:jc w:val="both"/>
      </w:pPr>
      <w:r>
        <w:rPr>
          <w:rFonts w:ascii="Times New Roman"/>
          <w:b w:val="false"/>
          <w:i w:val="false"/>
          <w:color w:val="000000"/>
          <w:sz w:val="28"/>
        </w:rPr>
        <w:t>
      1) по высоте:</w:t>
      </w:r>
    </w:p>
    <w:bookmarkEnd w:id="862"/>
    <w:bookmarkStart w:name="z499" w:id="863"/>
    <w:p>
      <w:pPr>
        <w:spacing w:after="0"/>
        <w:ind w:left="0"/>
        <w:jc w:val="both"/>
      </w:pPr>
      <w:r>
        <w:rPr>
          <w:rFonts w:ascii="Times New Roman"/>
          <w:b w:val="false"/>
          <w:i w:val="false"/>
          <w:color w:val="000000"/>
          <w:sz w:val="28"/>
        </w:rPr>
        <w:t>
      ± 100 футов (30 метров);</w:t>
      </w:r>
    </w:p>
    <w:bookmarkEnd w:id="863"/>
    <w:bookmarkStart w:name="z500" w:id="864"/>
    <w:p>
      <w:pPr>
        <w:spacing w:after="0"/>
        <w:ind w:left="0"/>
        <w:jc w:val="both"/>
      </w:pPr>
      <w:r>
        <w:rPr>
          <w:rFonts w:ascii="Times New Roman"/>
          <w:b w:val="false"/>
          <w:i w:val="false"/>
          <w:color w:val="000000"/>
          <w:sz w:val="28"/>
        </w:rPr>
        <w:t>
      начало ухода на второй круг, высота принятия решения, +50/-0 футов (+15/-0 метров);</w:t>
      </w:r>
    </w:p>
    <w:bookmarkEnd w:id="864"/>
    <w:bookmarkStart w:name="z501" w:id="865"/>
    <w:p>
      <w:pPr>
        <w:spacing w:after="0"/>
        <w:ind w:left="0"/>
        <w:jc w:val="both"/>
      </w:pPr>
      <w:r>
        <w:rPr>
          <w:rFonts w:ascii="Times New Roman"/>
          <w:b w:val="false"/>
          <w:i w:val="false"/>
          <w:color w:val="000000"/>
          <w:sz w:val="28"/>
        </w:rPr>
        <w:t>
      минимальная высота снижения (точка ухода на второй круг), +50/-0 футов (+15/-0 метров);</w:t>
      </w:r>
    </w:p>
    <w:bookmarkEnd w:id="865"/>
    <w:bookmarkStart w:name="z502" w:id="866"/>
    <w:p>
      <w:pPr>
        <w:spacing w:after="0"/>
        <w:ind w:left="0"/>
        <w:jc w:val="both"/>
      </w:pPr>
      <w:r>
        <w:rPr>
          <w:rFonts w:ascii="Times New Roman"/>
          <w:b w:val="false"/>
          <w:i w:val="false"/>
          <w:color w:val="000000"/>
          <w:sz w:val="28"/>
        </w:rPr>
        <w:t>
      2) слежение за линией пути (tracking):</w:t>
      </w:r>
    </w:p>
    <w:bookmarkEnd w:id="866"/>
    <w:bookmarkStart w:name="z503" w:id="867"/>
    <w:p>
      <w:pPr>
        <w:spacing w:after="0"/>
        <w:ind w:left="0"/>
        <w:jc w:val="both"/>
      </w:pPr>
      <w:r>
        <w:rPr>
          <w:rFonts w:ascii="Times New Roman"/>
          <w:b w:val="false"/>
          <w:i w:val="false"/>
          <w:color w:val="000000"/>
          <w:sz w:val="28"/>
        </w:rPr>
        <w:t>
      радиолокационное ± 5 ;</w:t>
      </w:r>
    </w:p>
    <w:bookmarkEnd w:id="867"/>
    <w:bookmarkStart w:name="z504" w:id="868"/>
    <w:p>
      <w:pPr>
        <w:spacing w:after="0"/>
        <w:ind w:left="0"/>
        <w:jc w:val="both"/>
      </w:pPr>
      <w:r>
        <w:rPr>
          <w:rFonts w:ascii="Times New Roman"/>
          <w:b w:val="false"/>
          <w:i w:val="false"/>
          <w:color w:val="000000"/>
          <w:sz w:val="28"/>
        </w:rPr>
        <w:t>
      точный заход на посадку - половина шкалы по азимуту и глиссаде;</w:t>
      </w:r>
    </w:p>
    <w:bookmarkEnd w:id="868"/>
    <w:bookmarkStart w:name="z505" w:id="869"/>
    <w:p>
      <w:pPr>
        <w:spacing w:after="0"/>
        <w:ind w:left="0"/>
        <w:jc w:val="both"/>
      </w:pPr>
      <w:r>
        <w:rPr>
          <w:rFonts w:ascii="Times New Roman"/>
          <w:b w:val="false"/>
          <w:i w:val="false"/>
          <w:color w:val="000000"/>
          <w:sz w:val="28"/>
        </w:rPr>
        <w:t>
      3) курс:</w:t>
      </w:r>
    </w:p>
    <w:bookmarkEnd w:id="869"/>
    <w:bookmarkStart w:name="z506" w:id="870"/>
    <w:p>
      <w:pPr>
        <w:spacing w:after="0"/>
        <w:ind w:left="0"/>
        <w:jc w:val="both"/>
      </w:pPr>
      <w:r>
        <w:rPr>
          <w:rFonts w:ascii="Times New Roman"/>
          <w:b w:val="false"/>
          <w:i w:val="false"/>
          <w:color w:val="000000"/>
          <w:sz w:val="28"/>
        </w:rPr>
        <w:t>
      при всех работающих двигателях, ± 5 ;</w:t>
      </w:r>
    </w:p>
    <w:bookmarkEnd w:id="870"/>
    <w:bookmarkStart w:name="z507" w:id="871"/>
    <w:p>
      <w:pPr>
        <w:spacing w:after="0"/>
        <w:ind w:left="0"/>
        <w:jc w:val="both"/>
      </w:pPr>
      <w:r>
        <w:rPr>
          <w:rFonts w:ascii="Times New Roman"/>
          <w:b w:val="false"/>
          <w:i w:val="false"/>
          <w:color w:val="000000"/>
          <w:sz w:val="28"/>
        </w:rPr>
        <w:t>
      с имитацией отказа двигателя ± 10 ;</w:t>
      </w:r>
    </w:p>
    <w:bookmarkEnd w:id="871"/>
    <w:bookmarkStart w:name="z508" w:id="872"/>
    <w:p>
      <w:pPr>
        <w:spacing w:after="0"/>
        <w:ind w:left="0"/>
        <w:jc w:val="both"/>
      </w:pPr>
      <w:r>
        <w:rPr>
          <w:rFonts w:ascii="Times New Roman"/>
          <w:b w:val="false"/>
          <w:i w:val="false"/>
          <w:color w:val="000000"/>
          <w:sz w:val="28"/>
        </w:rPr>
        <w:t>
      4) скорость:</w:t>
      </w:r>
    </w:p>
    <w:bookmarkEnd w:id="872"/>
    <w:bookmarkStart w:name="z509" w:id="873"/>
    <w:p>
      <w:pPr>
        <w:spacing w:after="0"/>
        <w:ind w:left="0"/>
        <w:jc w:val="both"/>
      </w:pPr>
      <w:r>
        <w:rPr>
          <w:rFonts w:ascii="Times New Roman"/>
          <w:b w:val="false"/>
          <w:i w:val="false"/>
          <w:color w:val="000000"/>
          <w:sz w:val="28"/>
        </w:rPr>
        <w:t>
      при всех работающих двигателях, ± 5 узлов;</w:t>
      </w:r>
    </w:p>
    <w:bookmarkEnd w:id="873"/>
    <w:bookmarkStart w:name="z510" w:id="874"/>
    <w:p>
      <w:pPr>
        <w:spacing w:after="0"/>
        <w:ind w:left="0"/>
        <w:jc w:val="both"/>
      </w:pPr>
      <w:r>
        <w:rPr>
          <w:rFonts w:ascii="Times New Roman"/>
          <w:b w:val="false"/>
          <w:i w:val="false"/>
          <w:color w:val="000000"/>
          <w:sz w:val="28"/>
        </w:rPr>
        <w:t>
      с имитацией отказа двигателя, +10/-5 узлов.</w:t>
      </w:r>
    </w:p>
    <w:bookmarkEnd w:id="874"/>
    <w:bookmarkStart w:name="z511" w:id="875"/>
    <w:p>
      <w:pPr>
        <w:spacing w:after="0"/>
        <w:ind w:left="0"/>
        <w:jc w:val="both"/>
      </w:pPr>
      <w:r>
        <w:rPr>
          <w:rFonts w:ascii="Times New Roman"/>
          <w:b w:val="false"/>
          <w:i w:val="false"/>
          <w:color w:val="000000"/>
          <w:sz w:val="28"/>
        </w:rPr>
        <w:t>
      Глава 4. Экзамен по летным умениям (skill test) и квалификационная проверка (proficiency check) уровня подготовки для выдачи свидетельств пилота многочленного экипажа (MPL), пилота авиалиний (ATPL), квалификационных отметок по типу и классу, а также квалификационная проверка для допуска к полетам по приборам (IR)</w:t>
      </w:r>
    </w:p>
    <w:bookmarkEnd w:id="875"/>
    <w:bookmarkStart w:name="z512" w:id="876"/>
    <w:p>
      <w:pPr>
        <w:spacing w:after="0"/>
        <w:ind w:left="0"/>
        <w:jc w:val="both"/>
      </w:pPr>
      <w:r>
        <w:rPr>
          <w:rFonts w:ascii="Times New Roman"/>
          <w:b w:val="false"/>
          <w:i w:val="false"/>
          <w:color w:val="000000"/>
          <w:sz w:val="28"/>
        </w:rPr>
        <w:t>
      31. Кандидат на проведение экзамена по практическим умениям проходит обучение на том же классе или типе воздушных судов, которые будут использоваться на экзамене.</w:t>
      </w:r>
    </w:p>
    <w:bookmarkEnd w:id="876"/>
    <w:bookmarkStart w:name="z513" w:id="877"/>
    <w:p>
      <w:pPr>
        <w:spacing w:after="0"/>
        <w:ind w:left="0"/>
        <w:jc w:val="both"/>
      </w:pPr>
      <w:r>
        <w:rPr>
          <w:rFonts w:ascii="Times New Roman"/>
          <w:b w:val="false"/>
          <w:i w:val="false"/>
          <w:color w:val="000000"/>
          <w:sz w:val="28"/>
        </w:rPr>
        <w:t>
      32. Незачет по любой из части экзамена с двух попыток требует дополнительного обучения.</w:t>
      </w:r>
    </w:p>
    <w:bookmarkEnd w:id="877"/>
    <w:bookmarkStart w:name="z514" w:id="878"/>
    <w:p>
      <w:pPr>
        <w:spacing w:after="0"/>
        <w:ind w:left="0"/>
        <w:jc w:val="both"/>
      </w:pPr>
      <w:r>
        <w:rPr>
          <w:rFonts w:ascii="Times New Roman"/>
          <w:b w:val="false"/>
          <w:i w:val="false"/>
          <w:color w:val="000000"/>
          <w:sz w:val="28"/>
        </w:rPr>
        <w:t>
      33. Количество попыток сдачи экзамена не ограничено.</w:t>
      </w:r>
    </w:p>
    <w:bookmarkEnd w:id="878"/>
    <w:bookmarkStart w:name="z515" w:id="879"/>
    <w:p>
      <w:pPr>
        <w:spacing w:after="0"/>
        <w:ind w:left="0"/>
        <w:jc w:val="both"/>
      </w:pPr>
      <w:r>
        <w:rPr>
          <w:rFonts w:ascii="Times New Roman"/>
          <w:b w:val="false"/>
          <w:i w:val="false"/>
          <w:color w:val="000000"/>
          <w:sz w:val="28"/>
        </w:rPr>
        <w:t>
      Содержание курса обучения, квалификационной проверки (proficiency check) или экзамена по практическим умениям (skill test).</w:t>
      </w:r>
    </w:p>
    <w:bookmarkEnd w:id="879"/>
    <w:bookmarkStart w:name="z516" w:id="880"/>
    <w:p>
      <w:pPr>
        <w:spacing w:after="0"/>
        <w:ind w:left="0"/>
        <w:jc w:val="both"/>
      </w:pPr>
      <w:r>
        <w:rPr>
          <w:rFonts w:ascii="Times New Roman"/>
          <w:b w:val="false"/>
          <w:i w:val="false"/>
          <w:color w:val="000000"/>
          <w:sz w:val="28"/>
        </w:rPr>
        <w:t>
      34. Если иное не определено одобренными данными производителя ВС, учебный план обучения полетам, квалификационные проверки и экзамены по практическим умениям соответствуют требованиям настоящих Правил. Учебный план, квалификационные экзамены по практическим умениям уменьшаются, путем зачета предыдущего опыта работы на аналогичных типах воздушных судов, как это определено одобренными данными производителя ВС.</w:t>
      </w:r>
    </w:p>
    <w:bookmarkEnd w:id="880"/>
    <w:bookmarkStart w:name="z517" w:id="881"/>
    <w:p>
      <w:pPr>
        <w:spacing w:after="0"/>
        <w:ind w:left="0"/>
        <w:jc w:val="both"/>
      </w:pPr>
      <w:r>
        <w:rPr>
          <w:rFonts w:ascii="Times New Roman"/>
          <w:b w:val="false"/>
          <w:i w:val="false"/>
          <w:color w:val="000000"/>
          <w:sz w:val="28"/>
        </w:rPr>
        <w:t>
      35. Кроме экзамена по практическим умениям для выдачи ATPL, пилоту засчитываются элементы практического экзамена, которые являются общими по тем типам и вариантам ВС, на которых пилот имеет допуск.</w:t>
      </w:r>
    </w:p>
    <w:bookmarkEnd w:id="881"/>
    <w:bookmarkStart w:name="z518" w:id="882"/>
    <w:p>
      <w:pPr>
        <w:spacing w:after="0"/>
        <w:ind w:left="0"/>
        <w:jc w:val="both"/>
      </w:pPr>
      <w:r>
        <w:rPr>
          <w:rFonts w:ascii="Times New Roman"/>
          <w:b w:val="false"/>
          <w:i w:val="false"/>
          <w:color w:val="000000"/>
          <w:sz w:val="28"/>
        </w:rPr>
        <w:t>
      36. Экзаменатор выбирает между различными сценариями квалификационных проверок и экзаменов по практическим умениям. Эти сценарии содержат смоделированные эксплуатационные режимы. Используются также комплексные тренажеры полетов (FFS) и другие, имеющиеся в наличии тренажеры, как это предусмотрено настоящими Правилами.</w:t>
      </w:r>
    </w:p>
    <w:bookmarkEnd w:id="882"/>
    <w:bookmarkStart w:name="z519" w:id="883"/>
    <w:p>
      <w:pPr>
        <w:spacing w:after="0"/>
        <w:ind w:left="0"/>
        <w:jc w:val="both"/>
      </w:pPr>
      <w:r>
        <w:rPr>
          <w:rFonts w:ascii="Times New Roman"/>
          <w:b w:val="false"/>
          <w:i w:val="false"/>
          <w:color w:val="000000"/>
          <w:sz w:val="28"/>
        </w:rPr>
        <w:t>
      37. Во время квалификационной проверки, экзаменатор убеждается, что обладатель отметок класса или типа имеет необходимый уровень теоретических знаний.</w:t>
      </w:r>
    </w:p>
    <w:bookmarkEnd w:id="883"/>
    <w:bookmarkStart w:name="z520" w:id="884"/>
    <w:p>
      <w:pPr>
        <w:spacing w:after="0"/>
        <w:ind w:left="0"/>
        <w:jc w:val="both"/>
      </w:pPr>
      <w:r>
        <w:rPr>
          <w:rFonts w:ascii="Times New Roman"/>
          <w:b w:val="false"/>
          <w:i w:val="false"/>
          <w:color w:val="000000"/>
          <w:sz w:val="28"/>
        </w:rPr>
        <w:t>
      38. В случае если кандидат принимает решение прекратить проверку или экзамен по причинам, которые экзаменатор считает неуважительными, этот кандидат пересдает всю проверку снова. Если проверка или экзамен останавливается по причинам, которые экзаменатор считает уважительными, то в следующем полете идет проверка только по несданным ее частям.</w:t>
      </w:r>
    </w:p>
    <w:bookmarkEnd w:id="884"/>
    <w:bookmarkStart w:name="z521" w:id="885"/>
    <w:p>
      <w:pPr>
        <w:spacing w:after="0"/>
        <w:ind w:left="0"/>
        <w:jc w:val="both"/>
      </w:pPr>
      <w:r>
        <w:rPr>
          <w:rFonts w:ascii="Times New Roman"/>
          <w:b w:val="false"/>
          <w:i w:val="false"/>
          <w:color w:val="000000"/>
          <w:sz w:val="28"/>
        </w:rPr>
        <w:t>
      39. По усмотрению экзаменатора, любой маневр или процедура проверки (экзамена) повторяется кандидатом один раз. Экзаменатор останавливает проверку на любом этапе, если он считает, что демонстрация кандидатом навыков полета требует полной повторной летной проверки.</w:t>
      </w:r>
    </w:p>
    <w:bookmarkEnd w:id="885"/>
    <w:bookmarkStart w:name="z522" w:id="886"/>
    <w:p>
      <w:pPr>
        <w:spacing w:after="0"/>
        <w:ind w:left="0"/>
        <w:jc w:val="both"/>
      </w:pPr>
      <w:r>
        <w:rPr>
          <w:rFonts w:ascii="Times New Roman"/>
          <w:b w:val="false"/>
          <w:i w:val="false"/>
          <w:color w:val="000000"/>
          <w:sz w:val="28"/>
        </w:rPr>
        <w:t>
      40. Кандидат пилотирует воздушное судно из положения, при котором выполняются функции КВС или второго пилота, в зависимости от проверки, и выполняет полет, как будто нет других членов экипажа, в случае, если проверка требует одиночного пилотирования.</w:t>
      </w:r>
    </w:p>
    <w:bookmarkEnd w:id="886"/>
    <w:bookmarkStart w:name="z523" w:id="887"/>
    <w:p>
      <w:pPr>
        <w:spacing w:after="0"/>
        <w:ind w:left="0"/>
        <w:jc w:val="both"/>
      </w:pPr>
      <w:r>
        <w:rPr>
          <w:rFonts w:ascii="Times New Roman"/>
          <w:b w:val="false"/>
          <w:i w:val="false"/>
          <w:color w:val="000000"/>
          <w:sz w:val="28"/>
        </w:rPr>
        <w:t>
      41. В ходе предварительной подготовки экзаменационного полета, кандидат определяет параметры работы двигателя и скорости. Кандидат предоставляет экзаменатору результаты проведенных им контрольных проверок и других подготовительных работ, в том числе, связанных с идентификацией средств радиосвязи. Проверки завершаются в соответствии с картами контрольных проверок (check list) для воздушного судна, на котором проводится испытание и, если это применимо, с концепцией взаимодействия экипажа (МСС). Летные характеристики для взлета, захода на посадку и посадки рассчитывается кандидатом в соответствии с инструкцией по производству полетов или руководству по летной эксплуатации для используемого воздушного судна. Относительная/Абсолютная высота принятия решения (DH/A), относительная/абсолютная минимальная высота снижения (MDH/A), а также точка ухода на второй круг (MAP) согласовывается с экзаменатором.</w:t>
      </w:r>
    </w:p>
    <w:bookmarkEnd w:id="887"/>
    <w:bookmarkStart w:name="z524" w:id="888"/>
    <w:p>
      <w:pPr>
        <w:spacing w:after="0"/>
        <w:ind w:left="0"/>
        <w:jc w:val="both"/>
      </w:pPr>
      <w:r>
        <w:rPr>
          <w:rFonts w:ascii="Times New Roman"/>
          <w:b w:val="false"/>
          <w:i w:val="false"/>
          <w:color w:val="000000"/>
          <w:sz w:val="28"/>
        </w:rPr>
        <w:t xml:space="preserve">
      42. Экзаменатор не участвует в пилотировании воздушного судна, за исключением случаев, когда его вмешательство необходимо в интересах безопасности, или во избежание недопустимой задержки для другого судна. </w:t>
      </w:r>
    </w:p>
    <w:bookmarkEnd w:id="888"/>
    <w:bookmarkStart w:name="z525" w:id="889"/>
    <w:p>
      <w:pPr>
        <w:spacing w:after="0"/>
        <w:ind w:left="0"/>
        <w:jc w:val="both"/>
      </w:pPr>
      <w:r>
        <w:rPr>
          <w:rFonts w:ascii="Times New Roman"/>
          <w:b w:val="false"/>
          <w:i w:val="false"/>
          <w:color w:val="000000"/>
          <w:sz w:val="28"/>
        </w:rPr>
        <w:t>
      Специальные требования для квалификационных проверок и экзаменов по практическим умениям при получении квалификационных отметок типа ВС с многочленным экипажем (MPA), одно пилотных самолетов (SPA) при эксплуатации их с многочленным экипажем, а также при получении свидетельств пилота многочленного экипажа (MPL) и пилота линейной авиации (ATPL).</w:t>
      </w:r>
    </w:p>
    <w:bookmarkEnd w:id="889"/>
    <w:bookmarkStart w:name="z526" w:id="890"/>
    <w:p>
      <w:pPr>
        <w:spacing w:after="0"/>
        <w:ind w:left="0"/>
        <w:jc w:val="both"/>
      </w:pPr>
      <w:r>
        <w:rPr>
          <w:rFonts w:ascii="Times New Roman"/>
          <w:b w:val="false"/>
          <w:i w:val="false"/>
          <w:color w:val="000000"/>
          <w:sz w:val="28"/>
        </w:rPr>
        <w:t>
      43. Проверка летных навыков для самолета с многочленным экипажем или для SPA самолета при эксплуатации их с многочленным экипажем осуществляется в многочленном экипаже. Другой кандидат или другой квалифицированный пилот с квалификационной отметкой иного типа выполняет функции второго пилота. Если используется воздушное судно, второй пилот является экзаменатором или инструктором.</w:t>
      </w:r>
    </w:p>
    <w:bookmarkEnd w:id="890"/>
    <w:p>
      <w:pPr>
        <w:spacing w:after="0"/>
        <w:ind w:left="0"/>
        <w:jc w:val="both"/>
      </w:pPr>
      <w:r>
        <w:rPr>
          <w:rFonts w:ascii="Times New Roman"/>
          <w:b w:val="false"/>
          <w:i w:val="false"/>
          <w:color w:val="000000"/>
          <w:sz w:val="28"/>
        </w:rPr>
        <w:t>
      44. Кандидат действует в качестве "пилотирующего пилота" (PF) при прохождении всех частей летной проверки, за исключением нештатных и аварийных операций, которые, в соответствии с МСС, проводятся пилотом, как в качестве "пилотирующего пилота" (PF), так и в качестве "не пилотирующего пилота" (PNF). Кандидат на получение квалификационной отметки типа на MPA в первый раз, или на получение ATPL, также демонстрирует способность действовать в качестве PNF. Кандидат выбирает, либо левое, либо правое сиденье в кабине самолета для проверки летных умений, если все элементы этих испытаний выполняются на выбранном месте.</w:t>
      </w:r>
    </w:p>
    <w:p>
      <w:pPr>
        <w:spacing w:after="0"/>
        <w:ind w:left="0"/>
        <w:jc w:val="both"/>
      </w:pPr>
      <w:r>
        <w:rPr>
          <w:rFonts w:ascii="Times New Roman"/>
          <w:b w:val="false"/>
          <w:i w:val="false"/>
          <w:color w:val="000000"/>
          <w:sz w:val="28"/>
        </w:rPr>
        <w:t xml:space="preserve">
      45. При проверке кандидатов на получение ATPL, или на выдачу отметок типа для MPA, или SPA при эксплуатации с многочленным экипажем, которые требуют выполнения обязанностей КВС, независимо от того, заявитель действует как PF или PNF, экзаменатором проверяются следующие специальные области знаний: </w:t>
      </w:r>
    </w:p>
    <w:p>
      <w:pPr>
        <w:spacing w:after="0"/>
        <w:ind w:left="0"/>
        <w:jc w:val="both"/>
      </w:pPr>
      <w:r>
        <w:rPr>
          <w:rFonts w:ascii="Times New Roman"/>
          <w:b w:val="false"/>
          <w:i w:val="false"/>
          <w:color w:val="000000"/>
          <w:sz w:val="28"/>
        </w:rPr>
        <w:t>
      1) управление взаимодействием экипажа;</w:t>
      </w:r>
    </w:p>
    <w:p>
      <w:pPr>
        <w:spacing w:after="0"/>
        <w:ind w:left="0"/>
        <w:jc w:val="both"/>
      </w:pPr>
      <w:r>
        <w:rPr>
          <w:rFonts w:ascii="Times New Roman"/>
          <w:b w:val="false"/>
          <w:i w:val="false"/>
          <w:color w:val="000000"/>
          <w:sz w:val="28"/>
        </w:rPr>
        <w:t xml:space="preserve">
      2) выполнение общего контроля эксплуатации воздушного судна путем соответствующего надзора; </w:t>
      </w:r>
    </w:p>
    <w:p>
      <w:pPr>
        <w:spacing w:after="0"/>
        <w:ind w:left="0"/>
        <w:jc w:val="both"/>
      </w:pPr>
      <w:r>
        <w:rPr>
          <w:rFonts w:ascii="Times New Roman"/>
          <w:b w:val="false"/>
          <w:i w:val="false"/>
          <w:color w:val="000000"/>
          <w:sz w:val="28"/>
        </w:rPr>
        <w:t>
      3) установка приоритетов и принятие решений в соответствии с аспектами безопасности применительно к сложившейся обстановке, в том числе и при возникновении чрезвычайных ситуаций.</w:t>
      </w:r>
    </w:p>
    <w:p>
      <w:pPr>
        <w:spacing w:after="0"/>
        <w:ind w:left="0"/>
        <w:jc w:val="both"/>
      </w:pPr>
      <w:r>
        <w:rPr>
          <w:rFonts w:ascii="Times New Roman"/>
          <w:b w:val="false"/>
          <w:i w:val="false"/>
          <w:color w:val="000000"/>
          <w:sz w:val="28"/>
        </w:rPr>
        <w:t>
      46. Если требуется получение IR, то проверка проводится по ППП (IFR), а также максимально возможно смоделированы коммерческие условия эксплуатации воздушного транспорта. Существенным элементом для проверки является способность кандидата планировать и проводить полет, пользуясь обычными общепринятыми средствами.</w:t>
      </w:r>
    </w:p>
    <w:p>
      <w:pPr>
        <w:spacing w:after="0"/>
        <w:ind w:left="0"/>
        <w:jc w:val="both"/>
      </w:pPr>
      <w:r>
        <w:rPr>
          <w:rFonts w:ascii="Times New Roman"/>
          <w:b w:val="false"/>
          <w:i w:val="false"/>
          <w:color w:val="000000"/>
          <w:sz w:val="28"/>
        </w:rPr>
        <w:t>
      47. Если курс получения квалификационной отметки о допуске на тип (Type Rating) включает менее 2-х часов летной подготовки, проверка летных умений проводится на тренажере FFS и завершается до начала учебных полетов на самолете. В этом случае свидетельство о завершении курса на отметку типа, включая летную подготовку на самолете, направляется уполномоченной организации до того, как отметка нового типа вносится в свидетельство кандидата.</w:t>
      </w:r>
    </w:p>
    <w:p>
      <w:pPr>
        <w:spacing w:after="0"/>
        <w:ind w:left="0"/>
        <w:jc w:val="both"/>
      </w:pPr>
      <w:r>
        <w:rPr>
          <w:rFonts w:ascii="Times New Roman"/>
          <w:b w:val="false"/>
          <w:i w:val="false"/>
          <w:color w:val="000000"/>
          <w:sz w:val="28"/>
        </w:rPr>
        <w:t>
      48. В случае самолет с экипажем, состоящим из одного человека (SP aircraft), за исключением сложного самолета с повышенными летными характеристиками, кандидат проходит все соответствующие части квалификационных проверок и проверки умений. Если по какому-либо пункту в какой-либо части получен "незачет", значит, по этой части ставится "незачет". "Незачет" в более чем одной из частей требует от кандидата пересдачу всех частей летной проверки. "Незачет" только одной части требует пересдачи только этой части. "Незачет" в любой части повторной проверки, в том числе в тех частях, в которых получен "зачет" на предыдущей попытке, будут требовать от кандидата пересдачи всей проверки летных умений. Для SPA многодвигательного самолета, часть 6 соответствующего испытания или проверки, относящаяся к асимметричному полету, пропускается.</w:t>
      </w:r>
    </w:p>
    <w:p>
      <w:pPr>
        <w:spacing w:after="0"/>
        <w:ind w:left="0"/>
        <w:jc w:val="both"/>
      </w:pPr>
      <w:r>
        <w:rPr>
          <w:rFonts w:ascii="Times New Roman"/>
          <w:b w:val="false"/>
          <w:i w:val="false"/>
          <w:color w:val="000000"/>
          <w:sz w:val="28"/>
        </w:rPr>
        <w:t xml:space="preserve">
      49. В случае самолетов с многочленным экипажем и SP самолетов с повышенными летными характеристиками, кандидат проходит все части экзамена по практическим умениям и квалификационной проверки. Незачет в более чем 5 пунктах требует от кандидата пересдачу всей летной проверки. Незачет в менее чем 5 пунктах требует пересдачи только этих пунктов. Незачет по любым пунктам повторной проверки, в том числе по тем, которые были зачтены на предыдущей пересдаче, требует от кандидата пересдачи всей проверки. Часть 6 не является частью экзамена по практическим умениям и квалификационной проверки при получении свидетельств ATPL или пилота многочленного экипажа MPL. Если заявитель неудачно сдает или вообще не сдает часть 6, отметка типа выдается ему без прав посадки по приборам, категорий CAT II или CAT III. Чтобы расширить права по отметке типа на CAT II или CAT III, кандидат сдает проверку летных умений по части 6 на соответствующем типе воздушного судна. </w:t>
      </w:r>
    </w:p>
    <w:p>
      <w:pPr>
        <w:spacing w:after="0"/>
        <w:ind w:left="0"/>
        <w:jc w:val="both"/>
      </w:pPr>
      <w:r>
        <w:rPr>
          <w:rFonts w:ascii="Times New Roman"/>
          <w:b w:val="false"/>
          <w:i w:val="false"/>
          <w:color w:val="000000"/>
          <w:sz w:val="28"/>
        </w:rPr>
        <w:t>
      50. Кандидат продемонстрировал способность:</w:t>
      </w:r>
    </w:p>
    <w:p>
      <w:pPr>
        <w:spacing w:after="0"/>
        <w:ind w:left="0"/>
        <w:jc w:val="both"/>
      </w:pPr>
      <w:r>
        <w:rPr>
          <w:rFonts w:ascii="Times New Roman"/>
          <w:b w:val="false"/>
          <w:i w:val="false"/>
          <w:color w:val="000000"/>
          <w:sz w:val="28"/>
        </w:rPr>
        <w:t>
      1) управлять самолетом в пределах его ограничений;</w:t>
      </w:r>
    </w:p>
    <w:p>
      <w:pPr>
        <w:spacing w:after="0"/>
        <w:ind w:left="0"/>
        <w:jc w:val="both"/>
      </w:pPr>
      <w:r>
        <w:rPr>
          <w:rFonts w:ascii="Times New Roman"/>
          <w:b w:val="false"/>
          <w:i w:val="false"/>
          <w:color w:val="000000"/>
          <w:sz w:val="28"/>
        </w:rPr>
        <w:t>
      2) плавно и точно выполнить все маневры,</w:t>
      </w:r>
    </w:p>
    <w:p>
      <w:pPr>
        <w:spacing w:after="0"/>
        <w:ind w:left="0"/>
        <w:jc w:val="both"/>
      </w:pPr>
      <w:r>
        <w:rPr>
          <w:rFonts w:ascii="Times New Roman"/>
          <w:b w:val="false"/>
          <w:i w:val="false"/>
          <w:color w:val="000000"/>
          <w:sz w:val="28"/>
        </w:rPr>
        <w:t>
      3) продемонстрировать хорошее принятие решений и летное умение;</w:t>
      </w:r>
    </w:p>
    <w:p>
      <w:pPr>
        <w:spacing w:after="0"/>
        <w:ind w:left="0"/>
        <w:jc w:val="both"/>
      </w:pPr>
      <w:r>
        <w:rPr>
          <w:rFonts w:ascii="Times New Roman"/>
          <w:b w:val="false"/>
          <w:i w:val="false"/>
          <w:color w:val="000000"/>
          <w:sz w:val="28"/>
        </w:rPr>
        <w:t>
      4) продемонстрировать знания в области аэронавигации;</w:t>
      </w:r>
    </w:p>
    <w:p>
      <w:pPr>
        <w:spacing w:after="0"/>
        <w:ind w:left="0"/>
        <w:jc w:val="both"/>
      </w:pPr>
      <w:r>
        <w:rPr>
          <w:rFonts w:ascii="Times New Roman"/>
          <w:b w:val="false"/>
          <w:i w:val="false"/>
          <w:color w:val="000000"/>
          <w:sz w:val="28"/>
        </w:rPr>
        <w:t>
      5) осуществлять контроль над воздушным судном во всех случаях так, чтобы успешный исход процедуры или маневра никогда не вызывал серьезных сомнений.</w:t>
      </w:r>
    </w:p>
    <w:p>
      <w:pPr>
        <w:spacing w:after="0"/>
        <w:ind w:left="0"/>
        <w:jc w:val="both"/>
      </w:pPr>
      <w:r>
        <w:rPr>
          <w:rFonts w:ascii="Times New Roman"/>
          <w:b w:val="false"/>
          <w:i w:val="false"/>
          <w:color w:val="000000"/>
          <w:sz w:val="28"/>
        </w:rPr>
        <w:t xml:space="preserve">
      6) понимать и применять координацию действий членов экипажа и процедуры при потере работоспособности членов экипажа, если это применимо; </w:t>
      </w:r>
    </w:p>
    <w:p>
      <w:pPr>
        <w:spacing w:after="0"/>
        <w:ind w:left="0"/>
        <w:jc w:val="both"/>
      </w:pPr>
      <w:r>
        <w:rPr>
          <w:rFonts w:ascii="Times New Roman"/>
          <w:b w:val="false"/>
          <w:i w:val="false"/>
          <w:color w:val="000000"/>
          <w:sz w:val="28"/>
        </w:rPr>
        <w:t>
      7) эффективно взаимодействовать с другими членами экипажа, если это применимо.</w:t>
      </w:r>
    </w:p>
    <w:p>
      <w:pPr>
        <w:spacing w:after="0"/>
        <w:ind w:left="0"/>
        <w:jc w:val="both"/>
      </w:pPr>
      <w:r>
        <w:rPr>
          <w:rFonts w:ascii="Times New Roman"/>
          <w:b w:val="false"/>
          <w:i w:val="false"/>
          <w:color w:val="000000"/>
          <w:sz w:val="28"/>
        </w:rPr>
        <w:t>
      51. Ниже приведена таблица, в которую вносятся данные обучения и результаты летной проверки для SP (single - pilot) самолетов, кроме комплексных самолетов с повышенными летными характеристиками:</w:t>
      </w:r>
    </w:p>
    <w:p>
      <w:pPr>
        <w:spacing w:after="0"/>
        <w:ind w:left="0"/>
        <w:jc w:val="both"/>
      </w:pPr>
      <w:r>
        <w:rPr>
          <w:rFonts w:ascii="Times New Roman"/>
          <w:b w:val="false"/>
          <w:i w:val="false"/>
          <w:color w:val="000000"/>
          <w:sz w:val="28"/>
        </w:rPr>
        <w:t>
      1)в таблице применены следующие символы:</w:t>
      </w:r>
    </w:p>
    <w:p>
      <w:pPr>
        <w:spacing w:after="0"/>
        <w:ind w:left="0"/>
        <w:jc w:val="both"/>
      </w:pPr>
      <w:r>
        <w:rPr>
          <w:rFonts w:ascii="Times New Roman"/>
          <w:b w:val="false"/>
          <w:i w:val="false"/>
          <w:color w:val="000000"/>
          <w:sz w:val="28"/>
        </w:rPr>
        <w:t>
      P - пилоты, обученные в качестве КВС или второго пилота, а также, выполняющие функции "пилотирующего пилота" (PF) и "не пилотирующего пилота" (PNF);</w:t>
      </w:r>
    </w:p>
    <w:p>
      <w:pPr>
        <w:spacing w:after="0"/>
        <w:ind w:left="0"/>
        <w:jc w:val="both"/>
      </w:pPr>
      <w:r>
        <w:rPr>
          <w:rFonts w:ascii="Times New Roman"/>
          <w:b w:val="false"/>
          <w:i w:val="false"/>
          <w:color w:val="000000"/>
          <w:sz w:val="28"/>
        </w:rPr>
        <w:t>
      X - упражнение, для которого используются имитаторы полета, если таковые имеются; в противном случае, если необходимо, для маневра и процедуры используется самолет;</w:t>
      </w:r>
    </w:p>
    <w:p>
      <w:pPr>
        <w:spacing w:after="0"/>
        <w:ind w:left="0"/>
        <w:jc w:val="both"/>
      </w:pPr>
      <w:r>
        <w:rPr>
          <w:rFonts w:ascii="Times New Roman"/>
          <w:b w:val="false"/>
          <w:i w:val="false"/>
          <w:color w:val="000000"/>
          <w:sz w:val="28"/>
        </w:rPr>
        <w:t>
      P # = Обучение дополняется осмотром самолета под наблюдением;</w:t>
      </w:r>
    </w:p>
    <w:p>
      <w:pPr>
        <w:spacing w:after="0"/>
        <w:ind w:left="0"/>
        <w:jc w:val="both"/>
      </w:pPr>
      <w:r>
        <w:rPr>
          <w:rFonts w:ascii="Times New Roman"/>
          <w:b w:val="false"/>
          <w:i w:val="false"/>
          <w:color w:val="000000"/>
          <w:sz w:val="28"/>
        </w:rPr>
        <w:t>
      2) практическая подготовка проводится, по крайней мере, на учебной технике уровня, показанного как (Р), или проводится на любом более высоком уровне техники, показанном стрелкой (----&gt;). Для обозначения используемой учебного техники применяются следующие обозначения и аббревиатуры:</w:t>
      </w:r>
    </w:p>
    <w:p>
      <w:pPr>
        <w:spacing w:after="0"/>
        <w:ind w:left="0"/>
        <w:jc w:val="both"/>
      </w:pPr>
      <w:r>
        <w:rPr>
          <w:rFonts w:ascii="Times New Roman"/>
          <w:b w:val="false"/>
          <w:i w:val="false"/>
          <w:color w:val="000000"/>
          <w:sz w:val="28"/>
        </w:rPr>
        <w:t>
      A - Самолет;</w:t>
      </w:r>
    </w:p>
    <w:p>
      <w:pPr>
        <w:spacing w:after="0"/>
        <w:ind w:left="0"/>
        <w:jc w:val="both"/>
      </w:pPr>
      <w:r>
        <w:rPr>
          <w:rFonts w:ascii="Times New Roman"/>
          <w:b w:val="false"/>
          <w:i w:val="false"/>
          <w:color w:val="000000"/>
          <w:sz w:val="28"/>
        </w:rPr>
        <w:t>
      FFS - Комплексный тренажер;</w:t>
      </w:r>
    </w:p>
    <w:p>
      <w:pPr>
        <w:spacing w:after="0"/>
        <w:ind w:left="0"/>
        <w:jc w:val="both"/>
      </w:pPr>
      <w:r>
        <w:rPr>
          <w:rFonts w:ascii="Times New Roman"/>
          <w:b w:val="false"/>
          <w:i w:val="false"/>
          <w:color w:val="000000"/>
          <w:sz w:val="28"/>
        </w:rPr>
        <w:t>
      FTD - Тренажер для обучения полетам (включая тренажер FNPT II для квалификационной отметки класса многодвигательного самолета);</w:t>
      </w:r>
    </w:p>
    <w:p>
      <w:pPr>
        <w:spacing w:after="0"/>
        <w:ind w:left="0"/>
        <w:jc w:val="both"/>
      </w:pPr>
      <w:r>
        <w:rPr>
          <w:rFonts w:ascii="Times New Roman"/>
          <w:b w:val="false"/>
          <w:i w:val="false"/>
          <w:color w:val="000000"/>
          <w:sz w:val="28"/>
        </w:rPr>
        <w:t>
      3) пункты части 3Б, отмеченные звездочкой (*) и пункты части 6 для многодвигательных самолетов выполняются, ориентируясь исключительно на приборы, если ревалидация или возобновление IR включены в проверку летных умений или квалификационную проверку. Если отмеченные звездочкой (*) пункты не проведены исключительно по приборам во время экзамена по практическим умениям или квалификационной проверки, и, если нет прав IR, которые засчитываются, отметки класса или типа будут ограничиваться только правами визуальных полетов VFR;</w:t>
      </w:r>
    </w:p>
    <w:p>
      <w:pPr>
        <w:spacing w:after="0"/>
        <w:ind w:left="0"/>
        <w:jc w:val="both"/>
      </w:pPr>
      <w:r>
        <w:rPr>
          <w:rFonts w:ascii="Times New Roman"/>
          <w:b w:val="false"/>
          <w:i w:val="false"/>
          <w:color w:val="000000"/>
          <w:sz w:val="28"/>
        </w:rPr>
        <w:t>
      4) для ревалидации квалификационной отметки по классу многодвигательного самолета, только для визуальных полетов, когда требуемый опыт прохождения 10 секторов маршрута в течение предыдущих 12 месяцев не был завершен, выполняется проверка по части 3A. Летная проверка по части 3А не требуются, если выполнена проверка по упражнениям части 3Б;</w:t>
      </w:r>
    </w:p>
    <w:p>
      <w:pPr>
        <w:spacing w:after="0"/>
        <w:ind w:left="0"/>
        <w:jc w:val="both"/>
      </w:pPr>
      <w:r>
        <w:rPr>
          <w:rFonts w:ascii="Times New Roman"/>
          <w:b w:val="false"/>
          <w:i w:val="false"/>
          <w:color w:val="000000"/>
          <w:sz w:val="28"/>
        </w:rPr>
        <w:t>
      5) указанная буква "М" в колонке проверки летных умений или квалификационной проверки означает, что это упражнение (или упражнение на выбор, когда таковых несколько) необходимо выполнить обязательно;</w:t>
      </w:r>
    </w:p>
    <w:p>
      <w:pPr>
        <w:spacing w:after="0"/>
        <w:ind w:left="0"/>
        <w:jc w:val="both"/>
      </w:pPr>
      <w:r>
        <w:rPr>
          <w:rFonts w:ascii="Times New Roman"/>
          <w:b w:val="false"/>
          <w:i w:val="false"/>
          <w:color w:val="000000"/>
          <w:sz w:val="28"/>
        </w:rPr>
        <w:t>
      6) тренажеры FFS или FNPT II используются для практической подготовки по квалификационным отметкам типа или класса многодвигательного самолета, если они являются частью утвержденного курса обучения для получения квалификационных отметок класса или типа. Для утверждения их в курсе учитывается следующее:</w:t>
      </w:r>
    </w:p>
    <w:p>
      <w:pPr>
        <w:spacing w:after="0"/>
        <w:ind w:left="0"/>
        <w:jc w:val="both"/>
      </w:pPr>
      <w:r>
        <w:rPr>
          <w:rFonts w:ascii="Times New Roman"/>
          <w:b w:val="false"/>
          <w:i w:val="false"/>
          <w:color w:val="000000"/>
          <w:sz w:val="28"/>
        </w:rPr>
        <w:t>
      квалификационный уровень тренажеров FFS или FNPT II, приведенный в соответствующих сертификационных требованиях;</w:t>
      </w:r>
    </w:p>
    <w:p>
      <w:pPr>
        <w:spacing w:after="0"/>
        <w:ind w:left="0"/>
        <w:jc w:val="both"/>
      </w:pPr>
      <w:r>
        <w:rPr>
          <w:rFonts w:ascii="Times New Roman"/>
          <w:b w:val="false"/>
          <w:i w:val="false"/>
          <w:color w:val="000000"/>
          <w:sz w:val="28"/>
        </w:rPr>
        <w:t>
      квалификация инструкторов;</w:t>
      </w:r>
    </w:p>
    <w:p>
      <w:pPr>
        <w:spacing w:after="0"/>
        <w:ind w:left="0"/>
        <w:jc w:val="both"/>
      </w:pPr>
      <w:r>
        <w:rPr>
          <w:rFonts w:ascii="Times New Roman"/>
          <w:b w:val="false"/>
          <w:i w:val="false"/>
          <w:color w:val="000000"/>
          <w:sz w:val="28"/>
        </w:rPr>
        <w:t xml:space="preserve">
      количество часов подготовки на FFS или FNPT II, предусмотренных курсом обучения; </w:t>
      </w:r>
    </w:p>
    <w:p>
      <w:pPr>
        <w:spacing w:after="0"/>
        <w:ind w:left="0"/>
        <w:jc w:val="both"/>
      </w:pPr>
      <w:r>
        <w:rPr>
          <w:rFonts w:ascii="Times New Roman"/>
          <w:b w:val="false"/>
          <w:i w:val="false"/>
          <w:color w:val="000000"/>
          <w:sz w:val="28"/>
        </w:rPr>
        <w:t>
      квалификация и предыдущий опыт кандидата на аналогичных типах, которые используются при обучении;</w:t>
      </w:r>
    </w:p>
    <w:p>
      <w:pPr>
        <w:spacing w:after="0"/>
        <w:ind w:left="0"/>
        <w:jc w:val="both"/>
      </w:pPr>
      <w:r>
        <w:rPr>
          <w:rFonts w:ascii="Times New Roman"/>
          <w:b w:val="false"/>
          <w:i w:val="false"/>
          <w:color w:val="000000"/>
          <w:sz w:val="28"/>
        </w:rPr>
        <w:t>
      когда проверка летных умений и квалификационная проверка осуществляется в многочленном режиме эксплуатации, квалификационная отметка о допуске на тип ограничивается многочленным режимом эксплуатации.</w:t>
      </w:r>
    </w:p>
    <w:p>
      <w:pPr>
        <w:spacing w:after="0"/>
        <w:ind w:left="0"/>
        <w:jc w:val="left"/>
      </w:pPr>
      <w:r>
        <w:rPr>
          <w:rFonts w:ascii="Times New Roman"/>
          <w:b/>
          <w:i w:val="false"/>
          <w:color w:val="000000"/>
        </w:rPr>
        <w:t xml:space="preserve"> Глава 5. Экзамен по практическим умениям для получения CPL</w:t>
      </w:r>
    </w:p>
    <w:p>
      <w:pPr>
        <w:spacing w:after="0"/>
        <w:ind w:left="0"/>
        <w:jc w:val="both"/>
      </w:pPr>
      <w:r>
        <w:rPr>
          <w:rFonts w:ascii="Times New Roman"/>
          <w:b w:val="false"/>
          <w:i w:val="false"/>
          <w:color w:val="000000"/>
          <w:sz w:val="28"/>
        </w:rPr>
        <w:t>
      52. Кандидат на прохождение квалификационных испытаний для получения CPL проходит обучение на том же классе или типе воздушного судна, которое будет использоваться при проверке летных умений.</w:t>
      </w:r>
    </w:p>
    <w:p>
      <w:pPr>
        <w:spacing w:after="0"/>
        <w:ind w:left="0"/>
        <w:jc w:val="both"/>
      </w:pPr>
      <w:r>
        <w:rPr>
          <w:rFonts w:ascii="Times New Roman"/>
          <w:b w:val="false"/>
          <w:i w:val="false"/>
          <w:color w:val="000000"/>
          <w:sz w:val="28"/>
        </w:rPr>
        <w:t>
      53. Кандидат получает зачет по всем частям проверки летных умений (skill test). Если по какому-либо пункту в какой-либо части получен незачет, значит, по этой части ставится незачет. Незачет в более чем одной из частей требует от кандидата пересдачу всех частей летной проверки. Незачет только одной части требует пересдачи этой части. Незачет по любой части повторной проверки, в том числе по тем частям, которые успешно сданы на предыдущей пересдаче, требует от кандидата пересдачи всей проверки летных умений (skill test). Проверка летных умений по всем частям завершаются в течение 6 месяцев. Неспособность сдать все соответствующие разделы теста с двух попыток потребует дальнейшего обучения.</w:t>
      </w:r>
    </w:p>
    <w:p>
      <w:pPr>
        <w:spacing w:after="0"/>
        <w:ind w:left="0"/>
        <w:jc w:val="both"/>
      </w:pPr>
      <w:r>
        <w:rPr>
          <w:rFonts w:ascii="Times New Roman"/>
          <w:b w:val="false"/>
          <w:i w:val="false"/>
          <w:color w:val="000000"/>
          <w:sz w:val="28"/>
        </w:rPr>
        <w:t>
      54. Повторное обучение начинается сразу после неудачных летных проверок. Количество попыток сдать проверку летных умений не ограничено.</w:t>
      </w:r>
    </w:p>
    <w:p>
      <w:pPr>
        <w:spacing w:after="0"/>
        <w:ind w:left="0"/>
        <w:jc w:val="both"/>
      </w:pPr>
      <w:r>
        <w:rPr>
          <w:rFonts w:ascii="Times New Roman"/>
          <w:b w:val="false"/>
          <w:i w:val="false"/>
          <w:color w:val="000000"/>
          <w:sz w:val="28"/>
        </w:rPr>
        <w:t>
      Проведение экзамена по практическим умениям.</w:t>
      </w:r>
    </w:p>
    <w:p>
      <w:pPr>
        <w:spacing w:after="0"/>
        <w:ind w:left="0"/>
        <w:jc w:val="both"/>
      </w:pPr>
      <w:r>
        <w:rPr>
          <w:rFonts w:ascii="Times New Roman"/>
          <w:b w:val="false"/>
          <w:i w:val="false"/>
          <w:color w:val="000000"/>
          <w:sz w:val="28"/>
        </w:rPr>
        <w:t>
      55. В случае если кандидат принимает решение прекратить проверку по причинам, которые летный экзаменатор считает неудовлетворительными, этот кандидат пересдает весь проверку снова. Если проверка останавливается по причинам, которые летного экзаменатора считает удовлетворительными, то в следующем полете идет проверка только по несданным ее частям.</w:t>
      </w:r>
    </w:p>
    <w:p>
      <w:pPr>
        <w:spacing w:after="0"/>
        <w:ind w:left="0"/>
        <w:jc w:val="both"/>
      </w:pPr>
      <w:r>
        <w:rPr>
          <w:rFonts w:ascii="Times New Roman"/>
          <w:b w:val="false"/>
          <w:i w:val="false"/>
          <w:color w:val="000000"/>
          <w:sz w:val="28"/>
        </w:rPr>
        <w:t>
      56. По усмотрению летного экзаменатора, любой маневр или процедура проверки повторяется кандидатом один раз. Летный экзаменатор останавливает тест на любом этапе, если он считает, что демонстрация кандидатом навыков полета требует полного повторного летной проверки.</w:t>
      </w:r>
    </w:p>
    <w:p>
      <w:pPr>
        <w:spacing w:after="0"/>
        <w:ind w:left="0"/>
        <w:jc w:val="both"/>
      </w:pPr>
      <w:r>
        <w:rPr>
          <w:rFonts w:ascii="Times New Roman"/>
          <w:b w:val="false"/>
          <w:i w:val="false"/>
          <w:color w:val="000000"/>
          <w:sz w:val="28"/>
        </w:rPr>
        <w:t xml:space="preserve">
      57. Кандидат пилотирует воздушное судно из положения, при котором выполняются функции командира воздушного судна и проводить полет, как будто нет других членов экипажа. </w:t>
      </w:r>
    </w:p>
    <w:p>
      <w:pPr>
        <w:spacing w:after="0"/>
        <w:ind w:left="0"/>
        <w:jc w:val="both"/>
      </w:pPr>
      <w:r>
        <w:rPr>
          <w:rFonts w:ascii="Times New Roman"/>
          <w:b w:val="false"/>
          <w:i w:val="false"/>
          <w:color w:val="000000"/>
          <w:sz w:val="28"/>
        </w:rPr>
        <w:t>
      58. Кандидат демонстрирует экзаменатору выполняемые им проверки и обязанности, в том числе идентификацию устройств радиосвязи. Проверки завершены в соответствии с установленными картами контрольных проверок для воздушного судна, на котором проводится летная проверка. Во время подготовки к полету кандидат определяет параметры работы двигателя и скорости. Параметры взлета, захода на посадку и посадки рассчитывается кандидатом в соответствии с руководством по летной эксплуатации используемого воздушного судна.</w:t>
      </w:r>
    </w:p>
    <w:p>
      <w:pPr>
        <w:spacing w:after="0"/>
        <w:ind w:left="0"/>
        <w:jc w:val="both"/>
      </w:pPr>
      <w:r>
        <w:rPr>
          <w:rFonts w:ascii="Times New Roman"/>
          <w:b w:val="false"/>
          <w:i w:val="false"/>
          <w:color w:val="000000"/>
          <w:sz w:val="28"/>
        </w:rPr>
        <w:t>
      59. Летный экзаменатор не участвует в пилотировании воздушного судна, за исключением случаев, когда его вмешательство необходимо в интересах безопасности, или во избежание недопустимой задержки движения другого судна.</w:t>
      </w:r>
    </w:p>
    <w:p>
      <w:pPr>
        <w:spacing w:after="0"/>
        <w:ind w:left="0"/>
        <w:jc w:val="both"/>
      </w:pPr>
      <w:r>
        <w:rPr>
          <w:rFonts w:ascii="Times New Roman"/>
          <w:b w:val="false"/>
          <w:i w:val="false"/>
          <w:color w:val="000000"/>
          <w:sz w:val="28"/>
        </w:rPr>
        <w:t>
      60. Самолет, используемый для квалификационных испытаний отвечает требованиям для учебных самолетов, а также сертифицирован для перевозки не менее четырех человек, имеет винт с переменным шагом и убирающиеся шасси.</w:t>
      </w:r>
    </w:p>
    <w:p>
      <w:pPr>
        <w:spacing w:after="0"/>
        <w:ind w:left="0"/>
        <w:jc w:val="both"/>
      </w:pPr>
      <w:r>
        <w:rPr>
          <w:rFonts w:ascii="Times New Roman"/>
          <w:b w:val="false"/>
          <w:i w:val="false"/>
          <w:color w:val="000000"/>
          <w:sz w:val="28"/>
        </w:rPr>
        <w:t>
      61. Маршрут полета выбирает летный экзаменатор, а пункт назначения является контролируемым аэродромом. Продолжительность полета должна составлять не менее 90 минут.</w:t>
      </w:r>
    </w:p>
    <w:p>
      <w:pPr>
        <w:spacing w:after="0"/>
        <w:ind w:left="0"/>
        <w:jc w:val="both"/>
      </w:pPr>
      <w:r>
        <w:rPr>
          <w:rFonts w:ascii="Times New Roman"/>
          <w:b w:val="false"/>
          <w:i w:val="false"/>
          <w:color w:val="000000"/>
          <w:sz w:val="28"/>
        </w:rPr>
        <w:t>
      62. Кандидат продемонстрировал способность:</w:t>
      </w:r>
    </w:p>
    <w:p>
      <w:pPr>
        <w:spacing w:after="0"/>
        <w:ind w:left="0"/>
        <w:jc w:val="both"/>
      </w:pPr>
      <w:r>
        <w:rPr>
          <w:rFonts w:ascii="Times New Roman"/>
          <w:b w:val="false"/>
          <w:i w:val="false"/>
          <w:color w:val="000000"/>
          <w:sz w:val="28"/>
        </w:rPr>
        <w:t>
      1) управлять самолетом в пределах его ограничений;</w:t>
      </w:r>
    </w:p>
    <w:p>
      <w:pPr>
        <w:spacing w:after="0"/>
        <w:ind w:left="0"/>
        <w:jc w:val="both"/>
      </w:pPr>
      <w:r>
        <w:rPr>
          <w:rFonts w:ascii="Times New Roman"/>
          <w:b w:val="false"/>
          <w:i w:val="false"/>
          <w:color w:val="000000"/>
          <w:sz w:val="28"/>
        </w:rPr>
        <w:t>
      2) плавно и точно выполнить все маневры;</w:t>
      </w:r>
    </w:p>
    <w:p>
      <w:pPr>
        <w:spacing w:after="0"/>
        <w:ind w:left="0"/>
        <w:jc w:val="both"/>
      </w:pPr>
      <w:r>
        <w:rPr>
          <w:rFonts w:ascii="Times New Roman"/>
          <w:b w:val="false"/>
          <w:i w:val="false"/>
          <w:color w:val="000000"/>
          <w:sz w:val="28"/>
        </w:rPr>
        <w:t>
      3) показать хорошее принятие решений и летное умение;</w:t>
      </w:r>
    </w:p>
    <w:p>
      <w:pPr>
        <w:spacing w:after="0"/>
        <w:ind w:left="0"/>
        <w:jc w:val="both"/>
      </w:pPr>
      <w:r>
        <w:rPr>
          <w:rFonts w:ascii="Times New Roman"/>
          <w:b w:val="false"/>
          <w:i w:val="false"/>
          <w:color w:val="000000"/>
          <w:sz w:val="28"/>
        </w:rPr>
        <w:t>
      4) продемонстрировать знания в области аэронавигации;</w:t>
      </w:r>
    </w:p>
    <w:p>
      <w:pPr>
        <w:spacing w:after="0"/>
        <w:ind w:left="0"/>
        <w:jc w:val="both"/>
      </w:pPr>
      <w:r>
        <w:rPr>
          <w:rFonts w:ascii="Times New Roman"/>
          <w:b w:val="false"/>
          <w:i w:val="false"/>
          <w:color w:val="000000"/>
          <w:sz w:val="28"/>
        </w:rPr>
        <w:t>
      5) осуществлять контроль над воздушным судном во всех случаях так, чтобы успешный исход процедуры или маневра никогда не вызывал серьезных сомнений.</w:t>
      </w:r>
    </w:p>
    <w:p>
      <w:pPr>
        <w:spacing w:after="0"/>
        <w:ind w:left="0"/>
        <w:jc w:val="both"/>
      </w:pPr>
      <w:r>
        <w:rPr>
          <w:rFonts w:ascii="Times New Roman"/>
          <w:b w:val="false"/>
          <w:i w:val="false"/>
          <w:color w:val="000000"/>
          <w:sz w:val="28"/>
        </w:rPr>
        <w:t>
      Допускаемые отклонения параметров полета.</w:t>
      </w:r>
    </w:p>
    <w:bookmarkStart w:name="z581" w:id="891"/>
    <w:p>
      <w:pPr>
        <w:spacing w:after="0"/>
        <w:ind w:left="0"/>
        <w:jc w:val="both"/>
      </w:pPr>
      <w:r>
        <w:rPr>
          <w:rFonts w:ascii="Times New Roman"/>
          <w:b w:val="false"/>
          <w:i w:val="false"/>
          <w:color w:val="000000"/>
          <w:sz w:val="28"/>
        </w:rPr>
        <w:t>
       63. Пункты 2.3, 2.5. и все пункты частей 5 и 6 Таблица 3. Содержание экзамена по практическим умениям для выдачи CPL(A) в полном объеме выполнены на тренажерах FNPT- II, FTD-1/2/3 или FFS.</w:t>
      </w:r>
    </w:p>
    <w:bookmarkEnd w:id="89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