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5b5d" w14:textId="5ce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июля 2017 года № 514. Зарегистрирован в Министерстве юстиции Республики Казахстан 5 сентября 2017 года № 15607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28января2016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Казахстан" (зарегистрированный в Реестре государственной регистрации нормативных правовых актов за № 13391, опубликованный в информационно-правовой системе "Әділет" 14 марта 2016года),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согласно приложению 1 к настоящему приказу.";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февраля 1999 года (ратифицирован Законом Республики Казахстан от 30 декабря 1999 года) (далее – Соглашение) под упрощенный порядок приема в гражданство Республики Казахстан подпадают граждане Российской Федерации, Республики Беларусь, Кыргызской Республики.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приобретения гражданства Республики Казахстан в упрощенном порядке и прекращения гражданства другой Стороны обращаются с ходатайством (заявлением) на имя начальника ДВД областей и одновременно к должностному лицу государства прибытия, принимающего решения по вопросам гражданства, с нотариально удостоверенным письменным отказом от иностранного гражданства.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приобщаются следующие документы: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 согласно приложению 4 к настоящим Правилам;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(произвольном форме);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удостоверенное заявление об отказе от прежнего гражданства;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четыре фотографии размером 3,5 х 4,5 см;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обязательство о соблюдении условий, предусмотренных статьей 1 Закона, по форме согласно приложению 6 к настоящим Правилам;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 удостоверяющего личность и подтверждающего принадлежность к гражданству одной из стран-участниц Соглашения;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подтверждающая факт обращения о выходе или прекращении гражданства другого государства, выданная компетентным органом соответствующего государства;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нотариально заверенная копия свидетельства о рождении и браке;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об уплате государственной пошлины или освобождении от ее уплаты.";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Гражданство Республики Казахстан утрачивается: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вследствие поступления лица на воинскую службу, в службу безопасности, полицию, органов юстиции или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гражданство Республики Казахстан приобретено в результате представления заведомо ложных сведений или фальшивых документов;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основаниям, предусмотренным межгосударственными договорами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лицо приобрело гражданство другого государства;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вследствие участия лица в иностранных вооруженных конфликтах, экстремистской и (или) террористической деятельности на территории иностранного государства.";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изложитьв следующей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Регистрация утраты гражданства Республики Казахстан осуществляется только после направления лицу, зарегистрированному на территории Республики Казахстан уведомления о причинах и основаниях принятия решения об утрате им гражданства Республики Казахстан.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 Республики Казахстан регистрируют утрату гражданства Республики Казахстан в журнале учета лиц, утративших гражданство Республики Казахстан по форме согласно приложению 11 к настоящим Правилам.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лицах, утративших гражданство Республики Казахстан органы внутренних дел в течение десяти рабочих дней вносят сведения в Базу данных документированного населения Республики Казахстан и информируют Пограничную службу Комитета национальной безопасности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информации из уполномоченного государственного органа Республики Казахстан о том, что лицо, постоянно зарегистрированное на территории Республики Казахстан, принимало участие в иностранных вооруженных конфликтах, экстремистской и (или) террористической деятельности на территории иностранного государства, органы внутренних дел в отношении данного лица, регистрируют утрату гражданства Республики Казахстан.";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9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Порядок лишения гражданства.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Лишение гражданства Республики Казахстан допускается лишь по решению суда за совершение террористических преступлений, а также за причинение иного тяжкого вреда жизненно важным интересам Республики Казахстан в случаях предусмотренных Уголовным кодексом Республики Казахстан.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Лишение гражданства не назначается лицам, совершившим преступление в возрасте до восемнадцати лет.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После поступления вступившего в силу приговора суда о лишении гражданства Республики Казахстан, органы внутренних дел выносят заключение (произвольном форме) о регистрации лишения гражданства, которое утверждается начальником ДВД городов Астаны, Алматы и областей либо их заместителями.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 лишение гражданства Республики Казахстан в журнале лиц, утративших гражданство Республики Казахстан по форме согласно приложению 11 к настоящим Правилам.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 лицах, лишенных гражданства Республики Казахстан органы внутренних дел в течение десяти рабочих дней со дня утверждения заключения вносят сведения в Базу данных документированного населения Республики Казахстан.";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1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2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"Приложения 3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4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5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6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"Приложения 7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"Приложения 8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9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"Приложения 10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"Приложения 11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12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текст изложить в следующей редакции: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"Приложения 13 к Правилам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 и на интранет-портале государственных органов;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Комитет миграционной службы Министерства внутренних дел Республики Казахстан (Кабденов М.Т.).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