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f1fe0" w14:textId="21f1f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культуры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3 июля 2017 года № 203. Зарегистрирован в Министерстве юстиции Республики Казахстан 6 сентября 2017 года № 15611.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подпунктами 29) и 43)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2014 года "О физической культуре и спорте"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культуры и спорта Республики Казахстан, в которые вносятся изменения и дополнения, согласно приложению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в установленном законодательством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его официального опубликования размещение настоящего приказа на интернет-ресурсе Министерства культуры и спорта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 Д. Абаев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" _________ 2017 года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" _________ 2017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некоторых приказов Министра культуры и спорта Республики Казахстан, </w:t>
      </w:r>
    </w:p>
    <w:bookmarkEnd w:id="12"/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 которые вносятся изменения и дополнения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27 ноября 2014 года № 121 "Об утверждении Правил аккредитации спортивных федераций" (зарегистрированный в Реестре государственной регистрации нормативных правовых актов за № 10095, опубликованный в информационно-правовой системе "Әділет" от 5 февраля 2015 года) следующие изменения и дополнение: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спортивных федераций, утвержденных указанным приказом: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копия документа, подтверждающего членство от имени Республики Казахстан в международной спортивной организации, признанной Международным олимпийским комитетом, Олимпийским советом Азии, и (или) быть признанными Национальным олимпийским комитетом Республики Казахстан, - для спортивных федераций по олимпийским и неолимпийским видам спорта";";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8-1) следующего содержания: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"8-1) копия документа, подтверждающего членство от имени Республики Казахстан в международной спортивной организации, признанной Международным паралимпийским комитетом и быть признанными Национальным паралимпийским комитетом Республики Казахстан, - для спортивных федераций по паралимпийскому виду спорта;";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9) изложить в следующей редакции: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копия документа, подтверждающего членство от имени Республики Казахстан в международной спортивной организации и быть признанным Национальным олимпийским комитетом Республики Казахстан, - для спортивных федераций по национальному виду (видам) спорта;".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приказом Министра культуры и спорта РК от 29.05.2020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приказом Министра культуры и спорта РК от 08.07.2020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9 июня 2015 года № 209 "Об утверждении Правил присвоения статусов "специализированная" спортивным школам и "специализированное" отделениям спортивных школ" (зарегистрированный в Реестре государственной регистрации нормативных правовых актов за № 11642, опубликованный в информационно-правовой системе "Әділет" от 22 июля 2015 года) следующие изменения:</w:t>
      </w:r>
    </w:p>
    <w:bookmarkEnd w:id="22"/>
    <w:bookmarkStart w:name="z24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статусов "специализированная" спортивным школам и "специализированное" отделениям спортивных школ, утвержденных указанным приказом: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Местный исполнительный орган области, города республиканского значения, столицы в области физической культуры и спорта (далее – местный исполнительный орган) является органом, принимающим решение о присвоении статусов "специализированная" спортивным школам, "специализированное" отделениям спортивных школ.";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Копия решения местного исполнительного органа о присвоении статуса "специализированная" спортивным школам или "специализированное" отделениям спортивных школ либо мотивированный ответ об отказе в присвоении статуса "специализированная" спортивным школам или "специализированное" отделениям спортивных школ направляется руководителю спортивной школы в срок, указанный в пункте 11 Правил.".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bookmarkStart w:name="z25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"Присвоение статусов "специализированная" спортивным школам и "специализированное" отделениям спортивных школ"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приказом Министра культуры и спорта РК от 29.05.2020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bookmarkStart w:name="z30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"Компенсационная выплата членам сборных команд Республики Казахстан по видам спорта (национальных сборных команд по видам спорта) при получении ими спортивных травм и увечий на международных спортивных соревнованиях"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Министра культуры и спорта РК от 29.05.2020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bookmarkStart w:name="z36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"Выдача жилища чемпионам и призерам Олимпийских, Паралимпийских и Сурдлимпийских игр"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приказом Министра культуры и спорта РК от 29.05.2020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