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7c1cf" w14:textId="b97c1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здравоохранения и социального развития Республики Казахстан от 28 апреля 2015 года № 280 "Об утверждении Правил создания условий работодателями для прохождения профилактических медицинских осмотров лицам, подлежащим данным осмотрам в рамках гарантированного объема бесплатной медицинской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31 июля 2017 года № 572. Зарегистрирован в Министерстве юстиции Республики Казахстан 7 сентября 2017 года № 15620. Утратил силу приказом Министра здравоохранения Республики Казахстан от 9 июня 2023 года № 112.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здравоохранения РК от 09.06.2023 </w:t>
      </w:r>
      <w:r>
        <w:rPr>
          <w:rFonts w:ascii="Times New Roman"/>
          <w:b w:val="false"/>
          <w:i w:val="false"/>
          <w:color w:val="ff0000"/>
          <w:sz w:val="28"/>
        </w:rPr>
        <w:t>№ 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119)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7 Кодекса Республики Казахстан от 18 сентября 2009 года "О здоровье народа и системе здравоохранения"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28 апреля 2015 года № 280 "Об утверждении Правил создания условий работодателями для прохождения профилактических медицинских осмотров лицам, подлежащим данным осмотрам в рамках гарантированного объема бесплатной медицинской помощи" (зарегистрирован в Реестре государственной регистрации нормативных правовых актов за № 11267, опубликован в информационно-правовой системе "Әділет" 22 июня 2015 года) следующие изменения: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Правил создания условий работодателями для прохождения профилактических медицинских осмотров лицам, подлежащим данным осмотрам в рамках гарантированного объема бесплатной медицинской помощи и в системе обязательного социального медицинского страхования";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прилагаемые Правила создания условий работодателями для прохождения профилактических медицинских осмотров лицам, подлежащим данным осмотрам в рамках гарантированного объема бесплатной медицинской помощи и в системе обязательного социального медицинского страхования.";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создания условий работодателями для прохождения профилактических медицинских осмотров лицам, подлежащим данным осмотрам в рамках гарантированного объема бесплатной медицинской помощи, утвержденных указанным приказом: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"Правила создания условий работодателями для прохождения профилактических медицинских осмотров лицам, подлежащим данным осмотрам в рамках гарантированного объема бесплатной медицинской помощи и в системе обязательного социального медицинского страхования";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"Глава1. Общие положения"; 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Настоящие Правила создания условий работодателями для прохождения профилактических медицинских осмотров лицам, подлежащим данным осмотрам в рамках гарантированного объема бесплатной медицинской помощи и в системе обязательного социального медицинского страхования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119)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7 Кодекса Республики Казахстан от 18 сентября 2009 года "О здоровье народа и системе здравоохранения" и определяют порядок создания условий работодателями для прохождения профилактических медицинских осмотров лицам, подлежащим данным осмотрам в рамках гарантированного объема бесплатной медицинской помощи и в системе обязательного социального медицинского страхования.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Основной целью проведения профилактических медицинских, в том числе скрининговых осмотров населения, подлежащего данным осмотрам в рамках гарантированного объема бесплатной медицинской помощи и в системе обязательного социального медицинского страхования (далее - профилактический осмотр) является выявление заболеваний на ранних стадиях, предупреждение развития заболеваний, предупреждение факторов риска, способствующих возникновению заболеваний, формирование и укрепление здоровья работающего населения.";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Профилактический осмотр проводится в рамках гарантированного объема бесплатной медицинской помощи и в системе обязательного социального медицинского страхования субъектами здравоохранения, имеющими лицензию на данный вид деятельности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мая 2014 года "О разрешениях и уведомлениях".;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Порядок создания условий работодателями для прохождения профилактических медицинских осмотров лицам, подлежащим данным осмотрам в рамках гарантированного объема бесплатной медицинской помощи и в системе обязательного социального медицинского страхования";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Своевременность прохождения профилактического осмотра населением контролируется Комитетом охраны общественного здоровья Министерства здравоохранения Республики Казахстан и его территориальными подразделениями, а также местными органами по инспекции труда.".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стратегического развития и общественного здравоохранения Министерства здравоохранения Республики Казахстан в установленном законодательством порядке обеспечить: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здравоохранения Республики Казахстан;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календарных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Республики Казахстан сведений об исполнении мероприятий, предусмотренных подпунктами 1), 2) и 3) настоящего пункта.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здравоохранения Республики Казахстан Цой А.В.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Биртанов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31" w:id="23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И. о. Министра труда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социальной защиты населения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 С. Жакупова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 августа 2017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