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6f1fa" w14:textId="cf6f1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приказы Министра здравоохранения Республики Казахстан от 24 ноября 2009 года № 774 "Об утверждении Номенклатуры медицинских и фармацевтических специальностей" и 30 января 2008 года № 27 "Об утверждении перечней клинических специальностей подготовки в интернатуре и резидентуре"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28 августа 2017 года № 660. Зарегистрирован в Министерстве юстиции Республики Казахстан 13 сентября 2017 года № 15670.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32 Кодекса Республики Казахстан от 18 сентября 2009 года "О здоровье народа и системе здравоохранения", пунктом 5 статьи 21 и пунктом 3 статьи 22 Закона Республики Казахстан от 27 июля 2001 года "Об образовании"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Утратил силу приказом Министра здравоохранения РК от 21.12.2020 </w:t>
      </w:r>
      <w:r>
        <w:rPr>
          <w:rFonts w:ascii="Times New Roman"/>
          <w:b w:val="false"/>
          <w:i w:val="false"/>
          <w:color w:val="000000"/>
          <w:sz w:val="28"/>
        </w:rPr>
        <w:t>№ ҚР ДСМ-305/2020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января 2008 года № 27 "Об утверждении перечней клинических специальностей подготовки в интернатуре и резидентуре" (зарегистрирован в Реестре государственной регистрации нормативных правовых актов № 5134, опубликован в Бюллетене нормативных правовых актов Республики Казахстан, март 2008 года, № 3, статья 311) следующие изменения и дополнения: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клинических специальностей подготовки в резидентуре,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Гематология (взрослая)";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"Анестезиология и реаниматология, в том числе детская*";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Онкология (взрослая)";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"35. Педиатрия*";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"37. Акушерство и гинекология, в том числе детская*";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48 следующего содержания: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"48. Общая хирургия*"; 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примечанием следующего содержания: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"*Примечание: для лиц, претендующих на занятие клинической практикой в организациях, оказывающих стационарную помощь, расположенных в областных центрах, городах Астана и Алматы.".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науки и человеческих ресурсов Министерства здравоохранения Республики Казахстан в установленном законодательством порядке обеспечить: 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здравоохранения Республики Казахстан;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Актаеву Л. М.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2017 года № 660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2009 года № 774</w:t>
            </w:r>
          </w:p>
        </w:tc>
      </w:tr>
    </w:tbl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Номенклатура медицинских и фармацевтических специальностей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утратило силу приказом Министра здравоохранения РК от 21.12.2020 </w:t>
      </w:r>
      <w:r>
        <w:rPr>
          <w:rFonts w:ascii="Times New Roman"/>
          <w:b w:val="false"/>
          <w:i w:val="false"/>
          <w:color w:val="ff0000"/>
          <w:sz w:val="28"/>
        </w:rPr>
        <w:t>№ ҚР ДСМ-305/2020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