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36dc" w14:textId="afe3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объединенной комиссии по качеству медицинских услуг и положения о ее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августа 2017 года № 614. Зарегистрирован в Министерстве юстиции Республики Казахстан 13 сентября 2017 года № 15671. Утратил силу приказом Министра здравоохранения Республики Казахстан от 29 октября 2020 года № ҚР ДСМ-168/2020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29.10.2020 </w:t>
      </w:r>
      <w:r>
        <w:rPr>
          <w:rFonts w:ascii="Times New Roman"/>
          <w:b w:val="false"/>
          <w:i w:val="false"/>
          <w:color w:val="ff0000"/>
          <w:sz w:val="28"/>
        </w:rPr>
        <w:t>№ ҚР ДСМ-168/2020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формирования объединенной комиссии по качеству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деятельности объединенной комиссии по качеству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614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</w:t>
      </w:r>
      <w:r>
        <w:br/>
      </w:r>
      <w:r>
        <w:rPr>
          <w:rFonts w:ascii="Times New Roman"/>
          <w:b/>
          <w:i w:val="false"/>
          <w:color w:val="000000"/>
        </w:rPr>
        <w:t>объединенной комиссии по качеству медицинских услуг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объединенной комиссии по качеству медицинских услуг (далее – Комиссия)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Кодекса Республики Казахстан "О здоровье народа и системе здравоохранения" и регулируют порядок формирования Комиссии.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постоянно действующим консультативно-совещательным органом при Министерстве здравоохранения Республики Казахстан (далее – Министерство).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создается для выработки рекомендаций по совершенствованию клинических протоколов, стандартов медицинского образования, лекарственного обеспечения, системы контроля качества и доступности услуг в области здравоохранения.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состоит из представителей Министерств, Национальной палаты предпринимателей Республики Казахстан "Атамекен" и неправительственных организаций (далее – НПО).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каждого НПО в состав Комиссии включается только один представитель.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членов Комиссии составляет нечетное число. Представители НПО в составе Комиссии составляет не более половины от общего количества членов Комиссии.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 полномочий Комиссии составляет три года. 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Комиссии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формирования Комиссии состоит из следующих этапов: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отбора кандидатов в Комиссию;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от кандидатов в члены Комиссии;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рабочей группы по рассмотрению документов и отбору кандидатов в члены Комиссии;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рабочей группой документов кандидатов в члены Комиссии на соответствие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рабочей группой рекомендаций по формированию состава Комиссии;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Министерства об утверждении состава Комиссии.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 целью отбора кандидатов в члены Комиссии Министерство размещает на интернет-ресурсе объявление с указанием почтового адреса, сроков подачи документов, адреса электронной почты.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размещения объявления в течение семи рабочих дней кандидаты представляют в рабочую группу, которая осуществляет отбор кандидатов, следующие документы: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резюме, содержащее сведения о профессиональной и (или) общественной деятельности с указанием автобиографических данных, с фотографией и контактными данными (телефон, электронный адрес);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удостоверяющего личность, диплома о высшем образовании (медицинское, экономическое, юридическое), документа, подтверждающего трудовую деятельность работника на руководящих должностях в сфере здравоохранения не менее 5 лет;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отсутствие судимости, в том числе отсутствие судимости в совершении коррупционного преступления и (или) коррупционного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с психоневрологической и наркологической организации о состоянии/не состоянии на диспансерном учете по </w:t>
      </w:r>
      <w:r>
        <w:rPr>
          <w:rFonts w:ascii="Times New Roman"/>
          <w:b w:val="false"/>
          <w:i w:val="false"/>
          <w:color w:val="000000"/>
          <w:sz w:val="28"/>
        </w:rPr>
        <w:t>форме № 035-2/у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пункта 9 настоящих Правил не распространяются на сотрудников – представителей Министерств, являющихся кандидатами в члены Комиссии.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заседаниях рабочей группы решения принимаются большинством голосов от числа присутствующих ее членов путем открытого голосования.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равенства голосов принятым считается решение, за которое проголосовал руководитель рабочей группы.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рабочая группа выносит рекомендации по утверждению состава Комиссии.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Министр здравоохранения Республики Казахстан либо лицо, исполняющее его обязанности, рассмотрев представленные рабочей группой рекомендации, выносит одно из следующих решений: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утверждении состава Комиссии путем издания приказа;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утверждении состава Комиссии.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настоящих Правил, объявляется повторный отбор.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Министерство осуществляет замену своего представителя без процедуры отбора.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Члены Комиссии досрочно выходят из состава Комиссии, подав заявление в произвольной форме. В этом случае Министерство объявляет о проведении отбора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отсутствия члена Комиссии на заседаниях более трех раз по неуважительной причине, Министерство выводит его из состава Комиссии.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Создание или прекращение деятельности Комиссии утверждается приказом Министра здравоохранения Республики Казахстан и размещается на интернет-ресурсе Министерства. 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614</w:t>
            </w:r>
          </w:p>
        </w:tc>
      </w:tr>
    </w:tbl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объединенной комиссии по качеству медицинских услуг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Объединенная комиссия по качеству медицинских услуг (далее - Комиссия) является постоянно действующим консультативно-совещательным органом при Министерстве здравоохранения Республики Казахстан (далее – Министерство).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создания Комиссии является выработка рекомендаций по совершенствованию клинических протоколов, стандартов медицинского образования, лекарственного обеспечения, системы контроля качества и доступности услуг в области здравоохранения.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и иными нормативными правовыми актами Республики Казахстан, а также настоящим положением о Комиссии.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права Комиссии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Комиссии является: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клинических протоколов;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стандартов медицинского образования;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лекарственного обеспечения;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стандартов системы контроля качества и доступности услуг в области здравоохранения.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для реализации задач: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комитеты для обсуждения и рассмотрения вопросов, входящих в компетенцию Комиссии;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взаимодействует с государственными и неправительственными организациями;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при необходимости независимых экспертов и представителей неправительственных и международных организаций, субъектов здравоохранения для проведения анализа, оценки и экспертизы по вопросам, регламентированным настоящим Положением.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Органы Комиссии и порядок их работы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входят председатель, заместитель председателя, члены, секретарь.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Рабочим органом Комиссии является структурное подразделение Министерства, в компетенцию которого входят вопросы стандартизации медицинских услуг.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в целях обеспечения деятельности Комиссии: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направляет членам Комиссии за семь рабочих дней до проведения заседания Комиссии с приложением проекта протокола;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приглашает на заседания Комиссии представителей структурных подразделений Министерства, подведомственных и неправительственных организаций (по согласованию);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запрашивает необходимую информацию от структурных подразделений Министерства, подведомственных и неправительственных организаций.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 Комиссии руководит ее деятельностью, председательствует на заседаниях Комиссии, планирует ее работу, осуществляет общий контроль над реализацией ее решений. Во время отсутствия председателя его функции выполняет заместитель.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заседания формируется согласно утвержденного плана работы Комиссии на год. Дата, время и место проведения определяются председателем Комиссии.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необходимости, не реже одного раза в квартал.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считается правомочным, если на нем присутствует не менее половины от общего числа членов Комиссии.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невозможности присутствовать на заседании Комиссии по уважительной причине член Комиссии заблаговременно не позднее одного дня информирует председателя или рабочий орган Комиссии.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в очном режиме и/или, в режиме селекторной связи.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проведения заседания Комиссии секретарь оформляет проект протокола. Секретарь является членом Комиссии и имеет право голоса при принятии решения.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принимаются открытым голосованием и считаются принятыми, если за него проголосовало большинство членов от общего количества членов Комиссии, присутствующих на заседании. В случае равенства голосов принятым считается решение, за которое проголосовал председатель.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заседаниях Комиссия принимает решения об одобрении или отказе в одобрении клинических протоколов диагностики и лечения, новых медицинских технологий, стандартов организации оказания медицинской помощи, медицинского образования, по вопросам лекарственного обеспечения, аккредитации и управления качеством медицинских услуг.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носят рекомендательный характер.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 принимают участие в деятельности Комиссии без замены.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проведения заседаний Комиссии и на основании голосования в течение трех рабочих дней составляется протокол, подписываемый председателем и секретарем.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Учет и хранение материалов и протокольных решений Комиссии с приложением материалов осуществляет рабочий орган Комиссии.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Протоколы заседаний размещаются на сайте Министерства не позднее 15 календарных дней со дня подписания.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рамках деятельности Комиссии действуют постоянные комитеты, которые создаются для выработки предложений по конкретным проблемам и вопросам, отнесенным к их компетенции: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формулярный комитет;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стандартизации медицинских услуг и разработке клинических протоколов;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оценке медицинских технологий;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аккредитации и управлению качеством медицинских услуг;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модернизации медицинского образования и развитию кадровых ресурсов. 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комитетов составляет нечетное число.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Состав комитетов утверждается приказом Министра здравоохранения Республики Казахстан. При необходимости для участия в работе комитетов привлекаются профильные эксперты без права голоса.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состав комитетов входят руководитель, заместитель руководителя, члены и секретарь. Руководители комитетов входят в состав Комиссии.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Рабочим органом комитетов является подведомственная Министерству организация, утвержденная приказом Министра здравоохранения Республики Казахстан. 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Рабочий орган комитетов в целях обеспечения деятельности комитетов осуществляет организационно-техническое обеспечение работы комитетов, в том числе готовит предложения по повестке дня заседания комитета, необходимые документы, материалы, которые должны быть направлены членам комитета за десять рабочих дней до проведения заседания комитетов. 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Руководители комитетов председательствуют на заседаниях комитета, планируют их работу, осуществляют общий контроль над реализацией их решений.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в отсутствие руководителя проводит заседания комитета и выполняет возложенные на него руководителем функции.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 комитетов являются членами комитетов и имеют права голоса при принятии комитетами решения. Секретари комитетов определяются из числа представителей рабочего органа комитетов.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Заседания комитетов проводятся не позднее 10 календарных дней до заседания Комиссии, когда планируется рассмотрение вопроса в соответствии с компетенцией комитета.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Основные задачи и функции комитета по деятельности формулярной комиссии: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содействие в обеспечении населения и организаций здравоохранения безопасными, эффективными, качественными и доступными лекарственными средствами, изделиями медицинского назначения и медицинской техникой; 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качества и доступности лекарственных средств и изделий медицинского назначения; 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и совершенствование лекарственного обеспечения через рациональное использование лекарственных средств и формулярную систему;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формулярных комиссий областей и организаций здравоохранения; 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внедрению доказательной медицины при фармакотерапии; 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национальных справочников для врачей по рациональному использованию лекарственных средств;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рациональному применению лекарственных средств; 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внедрению программы оценки использования лекарственных средств;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 списков лекарственных средств и изделий медицинского назначения в рамках гарантированного объема бесплатной медицинской помощи, системе обязательного социального медицинского страхования и Единого дистрибьютора;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рекомендаций по совершенствованию системы лекарственного обеспечения; 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этическому продвижению лекарственных средств с учетом критериев Всемирной организации здравоохранения и Европейского союза;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международного опыта и национальных стандартов по фармакотерапии различных заболеваний, изучение научных доказательств клинической и экономической эффективности; 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целевых программ лекарственного обеспечения населения Республики Казахстан;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и методической помощи формулярным комиссиям областей и организаций здравоохранения; 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списка аналоговой замены лекарственных средств.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Основные задачи и функции комитета по стандартизации медицинских услуг и разработке клинических протоколов: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совершенствованию клинических протоколов; 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стандартов организации оказания медицинской помощи;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предложений по развитию и совершенствованию стандартизации здравоохранения, экспертной оценки и контроля качества медицинских услуг на основе доказательной медицины;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рекомендаций по внедрению и распространению инструментов стандартизации здравоохранения;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внедрению принципов доказательной медицины в разработке клинических протоколов, рассмотрение и согласование рекомендаций;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совершенствование регламента по разработке клинических протоколов, рекомендаций по внедрению и распространению клинических протоколов и иных инструментов стандартизации в практическое здравоохранение;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анкетирования по эффективности внедрения клинических протоколов;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международного опыта по совершенствованию стандартизации здравоохранения;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целевых программ стандартизации здравоохранения Республики Казахстан;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и методической помощи профессиональным медицинским ассоциациям в разработке клинических протоколов и иных инструментов стандартизации здравоохранения.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Основные задачи и функции комитета по оценке медицинских технологий: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оценки медицинских технологий, как механизма управления качеством;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процесса отбора наиболее эффективных медицинских услуг и лекарственных средств;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научно-обоснованных рекомендаций по применению медицинских технологий в Республике Казахстан;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приоритезации медицинских технологий, для обеспечения отбора и внедрения наиболее эффективных новых медицинских услуг/лекарственных средств в гарантированном объеме бесплатной медицинской помощи и системе обязательного социального медицинского страхования (далее – ГОБМП/ОСМС);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процедур и методов оценки медицинских технологий и принятия решений основанного на результатах оценки медицинских технологий;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рекомендаций по оценке взаимозависимых и гибридных технологий для использования в рамках ГОБМП/ОСМС;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 бюджет внедряемых технологий здравоохранения, в том числе лекарственных средств, изделий медицинского назначения, медицинской техники, медицинских процедур, хирургических операций и др.;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рекомендаций оценки медицинских технологий для формирования списков лекарственных средств и изделий медицинского назначения в рамках ГОБМП/ОСМС;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рекомендаций оценки медицинских технологий для отбора наиболее эффективных медицинских услуг (в том числе, высокотехнологичных медицинских услуг);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принятию решений и ведению переговоров о механизмах оплаты путем улучшения взаимодействия с заинтересованными сторонами (соглашение о разделении рисков, схемы облегченного доступа к пациентам, скидки);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регулярный пересмотр негативного перечня медицинских технологий.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Основные задачи и функции комитета по аккредитации и управлению качеством медицинских услуг: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улучшении системы аккредитации в сфере здравоохранения;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внутреннего аудита и контроля качества медицинских услуг на уровне медицинской организации, управляющего органа (наблюдательный совет, совет директоров, управление здравоохранения) и некоммерческого акционерного общества "Фонд социального медицинского страхования";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стандартов аккредитации в сфере здравоохранения;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правил и порядка аккредитации в сфере здравоохранения;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совершенствованию документов системы внутреннего аудита и контроля качества медицинских услуг на уровне медицинской организации, управляющего органа (наблюдательный совет, совет директоров, управление здравоохранения);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по совершенствованию документов системы контроля качества медицинских услуг на уровне некоммерческого акционерного общества "Фонд социального медицинского страхования";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совершенствованию перечня медицинской помощи в рамках гарантированного объема бесплатной медицинской помощи и системе обязательного социального медицинского страхования.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Основные задачи и функции комитета по модернизации медицинского образования и развитию кадровых ресурсов: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повышению эффективности управления человеческими ресурсами в системе здравоохранения;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совершенствованию методов планирования и прогнозирования потребности в кадровых ресурсах здравоохранения;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совершенствованию методов планирования и финансирования подготовки и непрерывного профессионального развития кадров для системы здравоохранения.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внедрению доказательной практики в систему развития человеческих ресурсов здравоохранения;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согласовании программ, планов, методик и иных документов, регламентирующих вопросы развития человеческих ресурсов системы здравоохранения;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и согласование рекомендаций по совершенствованию методов планирования и прогнозирования кадровых ресурсов здравоохранения;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рекомендаций по совершенствованию методов планирования и финансирования подготовки и непрерывного профессионального развития кадров для системы здравоохранения;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консультативной и методической помощи организациям здравоохранения по вопросам развития человеческих ресурсов здравоохранения.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