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40c9e8" w14:textId="e40c9e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размещении государственного образовательного заказа на подготовку кадров по медицинским и фармацевтическим специальностям с послевузовским образованием на 2017-2018 учебный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28 августа 2017 года № 661. Зарегистрирован в Министерстве юстиции Республики Казахстан 13 сентября 2017 года № 15675.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7 Кодекса Республики Казахстан от 18 сентября 2009 года "О здоровье народа и системе здравоохранения",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22 июня 2017 года № 386 "Об утверждении государственного образовательного заказа на подготовку специалистов с высшим и послевузовским образованием, а также с техническим и профессиональным, послесредним образованием в организациях образования, финансируемых из республиканского бюджета (за исключением организаций образования, осуществляющих подготовку специалистов для Вооруженных сил, других войск и воинских формирований, а также специальных государственных органов), на 2017-2018 учебный год"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Разместить государственный образовательный заказ на подготовку кадров по медицинским и фармацевтическим специальностям с послевузовским образованием на 2017-2018 учебный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науки и человеческих ресурсов Министерства здравоохранения Республики Казахстан в установленном законодательном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в одном экземпляре его копии в бумажном и электронном виде на казахском и русском языках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интернет–ресурсе Министерства здравоохранения Республики Казахстан;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доведение настоящего приказа до сведения организаций образования и науки в области здравоохранения, предусмотренных в приложении к настоящему приказу, и обеспечить заключение с ними договоров государственных закупок по программе 006 "Подготовка специалистов с высшим, послевузовским образованием и оказание социальной поддержки обучающимся";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здравоохранения Республики Казахстан сведений об исполнении мероприятий, предусмотренных подпунктами 1), 2) и 3) настоящего пункта.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здравоохранения Республики Казахстан Актаеву Л.М.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здравоохранения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Биртанов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августа 2017 года № 661</w:t>
            </w:r>
          </w:p>
        </w:tc>
      </w:tr>
    </w:tbl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подготовку кадров по медицинским и фармацевтическим специальностям с послевузовским образованием на 2017-2018 учебный год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5"/>
        <w:gridCol w:w="5566"/>
        <w:gridCol w:w="967"/>
        <w:gridCol w:w="3056"/>
        <w:gridCol w:w="2046"/>
      </w:tblGrid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Научные организации и организации образования в области здравоохранения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Количество выделенных мест
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 специальности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Количество выделенных мест по специальности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Резидентура</w:t>
            </w:r>
          </w:p>
          <w:bookmarkEnd w:id="11"/>
        </w:tc>
      </w:tr>
      <w:tr>
        <w:trPr>
          <w:trHeight w:val="30" w:hRule="atLeast"/>
        </w:trPr>
        <w:tc>
          <w:tcPr>
            <w:tcW w:w="6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12"/>
        </w:tc>
        <w:tc>
          <w:tcPr>
            <w:tcW w:w="5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"Медицинский университет Астана" Министерства здравоохранения Республики Казахстан</w:t>
            </w:r>
          </w:p>
        </w:tc>
        <w:tc>
          <w:tcPr>
            <w:tcW w:w="9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6R110300 – Кардиология, в том числе детская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(в том числе детская – 3)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6R110400 – Ревматология, ч т.ч. детская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(в том числе детская – 3)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6R110500 – Аллергология и иммунология, в том числе и детская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6R110600 – Гастроэнтерология, в том числе детская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(в том числе детская – 3)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6R110800 – Пульмонология, в том числе детская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(в том числе детская – 3)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6R111000 – Нефрология, в том числе детская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(в том числе детская – 3)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6R111300 – Инфекционные болезни, в том числе детские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(в том числе детская – 3)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6R111500 – Невропатология, в том числе детская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(в том числе детская – 3)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6R111900 – Лучевая диагностика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6R112000 – Лучевая терапия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6R112600 – Анестезиология и реаниматология, в том числе детская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(в том числе детская – 6)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6R113300 – Детская хирургия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6R113400 – Онкология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6R113500 – Травматология и ортопедия, в том числе детская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6R113600 – Урология и андрология, в том числе детская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6R113700 – Офтальмология, в том числе детская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6R113800 – Оториноларингология, в том числе детская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6R114200 – Педиатрия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6R114400 – Акушерство и гинекология, в том числе детская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6R114400 – Судебно-медицинская экспертиза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13"/>
        </w:tc>
        <w:tc>
          <w:tcPr>
            <w:tcW w:w="5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Республиканское государственное предприятие на праве хозяйственного ведения "Казахский национальный медицинский университет им. С.Д. Асфендиярова" Министерства здравоохранения Республики Казахстан </w:t>
            </w:r>
          </w:p>
        </w:tc>
        <w:tc>
          <w:tcPr>
            <w:tcW w:w="9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6R110300 – Кардиология, в том числе детская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(в том числе детская – 3)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6R110400 – Ревматология, в том числе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(в том числе детская – 3)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6R110500 – Аллергология и иммунология, в том числе детская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6R110900 – Эндокринология, в том числе детская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(в том числе детская – 3)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6R111000 – Нефрология, в том числе детская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(в том числе детская – 3)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6R111300 – Инфекционные болезни, в том числе детские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(в том числе детская – 6)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6R111500 – Невропатология, в том числе детская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(в том числе детская – 3)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6R111600 – Психиатрия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6R111900 – Лучевая диагностика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6R112300 – Спортивная медицина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6R112800 – Кардиохирургия, в том числе детская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6R112900 – Ангиохирургия, в том числе детская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6R113400 – Онкология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6R113500 – Травматология и ортопедия, в том числе детская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6R113700 – Офтальмология, в том числе детская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6R113800 – Оториноларингология, в том числе детская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6R114200 – Педиатрия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6R114300 – Неонатология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6R114400 – Акушерство и гинекология, в том числе детская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6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14"/>
        </w:tc>
        <w:tc>
          <w:tcPr>
            <w:tcW w:w="5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"Западно-Казахстанский государственный медицинский университет имени Марата Оспанова" Министерства здравоохранения Республики Казахстан</w:t>
            </w:r>
          </w:p>
        </w:tc>
        <w:tc>
          <w:tcPr>
            <w:tcW w:w="9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6R110300 – Кардиология, в том числе детская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(в том числе детская – 3)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6R110600 – Гастроэнтерология, в том числе детская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(в том числе детская – 3)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6R110900 – Эндокринология, в том числе детская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(в том числе детская – 3)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6R111500 – Невропатология, в том числе детская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(в том числе детская – 3)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6R112600 – Анестезиология и реаниматология, в том числе детская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(в том числе детская – 3)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6R112800 – Кардиохирургия, в том числе детская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6R113000 – Нейрохирургия, в том числе детская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6R113100 – Челюстно-лицевая хирургия, в том числе детская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6R113300 – Детская хирургия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6R113400 – Онкология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6R113600 – Урология и андрология, в том числе детская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6R113800 – Оториноларингология, в том числе детская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6R114200 – Педиатрия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6R114300 – Неонатология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6R114400 – Акушерство и гинекология, в том числе детская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6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bookmarkEnd w:id="15"/>
        </w:tc>
        <w:tc>
          <w:tcPr>
            <w:tcW w:w="5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"Карагандинский государственный медицинский университет" Министерства здравоохранения Республики Казахстан</w:t>
            </w:r>
          </w:p>
        </w:tc>
        <w:tc>
          <w:tcPr>
            <w:tcW w:w="9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6R110300 – Кардиология, в том числе детская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(в том числе детская – 3)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6R110700 – Гематология 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6R110900 – Эндокринология, в том числе детская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(в том числе детская – 3)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6R111300 – Инфекционные болезни, в том числе детские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(в том числе детская – 3)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6R111500 – Невропатология, в том числе детская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(в том числе детская – 9)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6R111600 – Психиатрия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6R111900 – Лучевая диагностика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6R113400 – Онкология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6R113500 – Травматология и ортопедия, в том числе детская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6R113600 – Урология и андрология, в том числе детская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6R113700 – Офтальмология, в том числе детская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6R113800 – Оториноларингология, в том числе детская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6R114400 – Акушерство и гинекология, в том числе детская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6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  <w:bookmarkEnd w:id="16"/>
        </w:tc>
        <w:tc>
          <w:tcPr>
            <w:tcW w:w="5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"Государственный медицинский университет города Семей" Министерства здравоохранения Республики Казахстан</w:t>
            </w:r>
          </w:p>
        </w:tc>
        <w:tc>
          <w:tcPr>
            <w:tcW w:w="9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6R110300 – Кардиология, в том числе детская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(в том числе детская – 3)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6R110400 – Ревматология, ч т.ч. детская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6R110900 – Эндокринология, в том числе детская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(в том числе детская – 3)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6R111300 – Инфекционные болезни, в том числе детские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6R111500 – Невропатология, в том числе детская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(в том числе детская – 3)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6R111600 – Психиатрия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6R111900 – Лучевая диагностика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6R112000 – Лучевая терапия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6R112600 – Анестезиология и реаниматология, в том числе детская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(в том числе детская – 3)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6R113400 – Онкология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6R113500 – Травматология и ортопедия, в том числе детская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6R113700 – Офтальмология, в том числе детская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6R114200 – Педиатрия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6R114400 – Акушерство и гинекология, в том числе детская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6R114700 – Судебно-медицинская экспертиза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  <w:bookmarkEnd w:id="17"/>
        </w:tc>
        <w:tc>
          <w:tcPr>
            <w:tcW w:w="5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"Казахский медицинский университет непрерывного образования"</w:t>
            </w:r>
          </w:p>
        </w:tc>
        <w:tc>
          <w:tcPr>
            <w:tcW w:w="9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6R110300 – Кардиология, в том числе детская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6R110400 – Ревматология, в том числе детская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(в том числе детская – 3)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6R110500 – Аллергология и иммунология, в том числе и детская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6R110600 – Гастроэнтерология, в том числе детская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6R110700 – Гематология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6R110900 – Эндокринология, в том числе детская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6R111000 – Нефрология, в том числе детская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6R111300 – Инфекционные болезни, в том числе детские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(в том числе детская – 6)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6R111500 – Невропатология, в том числе детская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(в том числе детская – 20)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6R111600 – Психиатрия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6R111900 – Лучевая диагностика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6R112000 – Лучевая терапия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6R112300 – Спортивная медицина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6R112500 – Клиническая фармакология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6R112600 – Анестезиология и реаниматология, в том числе детская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(в том числе детская – 20)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6R112800 – Кардиохирургия, в том числе детская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6R112900 – Ангиохирургия, в том числе детская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6R113000 – Нейрохирургия, в том числе детская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6R113300 – Детская хирургия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6R113400 – Онкология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6R113500 – Травматология и ортопедия, в том числе детская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6R113600 – Урология и андрология, в том числе детская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6R113700 – Офтальмология, в том числе детская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6R113800 – Оториноларингология, в том числе детская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6R114200 – Педиатрия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6R114300 – Неонатология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6R114400 – Акушерство и гинекология, в том числе детская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6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  <w:bookmarkEnd w:id="18"/>
        </w:tc>
        <w:tc>
          <w:tcPr>
            <w:tcW w:w="5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"Южно-Казахстанская государственная фармацевтическая академия" Министерства здравоохранения Республики Казахстан</w:t>
            </w:r>
          </w:p>
        </w:tc>
        <w:tc>
          <w:tcPr>
            <w:tcW w:w="9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6R111500 – Невропатология, в том числе детская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(в том числе детская – 9)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6R114200 – Педиатрия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6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  <w:bookmarkEnd w:id="19"/>
        </w:tc>
        <w:tc>
          <w:tcPr>
            <w:tcW w:w="5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Негосударственное учреждение образования "Казахстанско-Российский медицинский университет"</w:t>
            </w:r>
          </w:p>
        </w:tc>
        <w:tc>
          <w:tcPr>
            <w:tcW w:w="9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6R110300 – Кардиология, в том числе детская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6R111600 – Психиатрия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6R112600 – Анестезиология и реаниматология, в том числе детская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(в том числе детская – 3)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6R113800 – Оториноларингология, в том числе детская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6R113700 – Офтальмология, в том числе детская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6R114200 – Педиатрия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6R114400 – Акушерство и гинекология, в том числе детская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6R114900 – Медицина чрезвычайных ситуаций и катастроф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  <w:bookmarkEnd w:id="20"/>
        </w:tc>
        <w:tc>
          <w:tcPr>
            <w:tcW w:w="5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"Международный Казахско-Турецкий университет имени Ходжи Ахмеда Ясави"</w:t>
            </w:r>
          </w:p>
        </w:tc>
        <w:tc>
          <w:tcPr>
            <w:tcW w:w="9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6R111500 – Невропатология, в том числе детская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(в том числе детская – 9)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6R114200 – Педиатрия 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6R114400 – Акушерство и гинекология, в том числе детская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6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  <w:bookmarkEnd w:id="21"/>
        </w:tc>
        <w:tc>
          <w:tcPr>
            <w:tcW w:w="5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фонд "University Medical Center" (Юниверсити медикал центр)</w:t>
            </w:r>
          </w:p>
        </w:tc>
        <w:tc>
          <w:tcPr>
            <w:tcW w:w="9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6R115000 – Онкология и гематология детская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6R111500 – Невропатология, в том числе детская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(в том числе детская – 3)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6R111900 – Лучевая диагностика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6R112600 – Анестезиология и реаниматология, в том числе детская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(в том числе детская – 2)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6R113300 – Детская хирургия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6R113500 – Травматология и ортопедия, в том числе детская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6R114200 – Педиатрия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6R114300 – Неонатология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6R114400 – Акушерство и гинекология, в том числе детская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6R114400 – Медицинская генетика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  <w:bookmarkEnd w:id="22"/>
        </w:tc>
        <w:tc>
          <w:tcPr>
            <w:tcW w:w="5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"Национальный научный центр онкологии и трансплантологии"</w:t>
            </w:r>
          </w:p>
        </w:tc>
        <w:tc>
          <w:tcPr>
            <w:tcW w:w="9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6R110300 – Кардиология, в том числе детская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(в том числе детская – 3)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6R110600 – Гастроэнтерология, в том числе детская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6R110700 – Гематология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6R112600 – Анестезиология и реаниматология, в том числе детская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(в том числе детская – 4)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6R112900 – Ангиохирургия, в том числе детская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6R113600 – Урология и андрология, в том числе детская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6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  <w:bookmarkEnd w:id="23"/>
        </w:tc>
        <w:tc>
          <w:tcPr>
            <w:tcW w:w="5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"Национальный научный кардиохирургический центр"</w:t>
            </w:r>
          </w:p>
        </w:tc>
        <w:tc>
          <w:tcPr>
            <w:tcW w:w="9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6R110300 – Кардиология, в том числе детская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(в том числе детская – 3)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6R111900 – Лучевая диагностика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6R112800 – Кардиохирургия, в том числе детская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  <w:bookmarkEnd w:id="24"/>
        </w:tc>
        <w:tc>
          <w:tcPr>
            <w:tcW w:w="5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"Научно-исследовательский институт кардиологии и внутренних болезней" Миниситерства здравоохранения Республики Казахстан</w:t>
            </w:r>
          </w:p>
        </w:tc>
        <w:tc>
          <w:tcPr>
            <w:tcW w:w="9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6R110300 – Кардиология, в том числе детская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(в том числе детская – 3)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6R110500 – Аллергология и иммунология, в том числе и детская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6R110600 – Гастроэнтерология, в том числе детская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(в том числе детская – 3)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6R110900 – Эндокринология, в том числе детская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(в том числе детская – 6)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6R111000 – Нефрология, в том числе детская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(в том числе детская – 3)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6R112600 – Анестезиология и реаниматология, в том числе детская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  <w:bookmarkEnd w:id="25"/>
        </w:tc>
        <w:tc>
          <w:tcPr>
            <w:tcW w:w="5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"Научный центр акушерства, гинекологии и перинатологии" Министерства здравоохранения Республики Казахстан</w:t>
            </w:r>
          </w:p>
        </w:tc>
        <w:tc>
          <w:tcPr>
            <w:tcW w:w="9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6R114400 – Акушерство и гинекология, в том числе детская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6R114500 – Медицинская генетика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  <w:bookmarkEnd w:id="26"/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"Научно-исследовательский институт травматологии и ортопедии" Министерства здравоохранения Республики Казахстан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6R113500 – Травматология и ортопедия, в том числе детская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6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  <w:bookmarkEnd w:id="27"/>
        </w:tc>
        <w:tc>
          <w:tcPr>
            <w:tcW w:w="5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"Национальный научный медицинский центр"</w:t>
            </w:r>
          </w:p>
        </w:tc>
        <w:tc>
          <w:tcPr>
            <w:tcW w:w="9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6R110300 – Кардиология, в том числе детская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(в том числе детская – 3)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6R112600 – Анестезиология и реаниматология, в том числе детская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(в том числе детская – 6)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6R112800 – Кардиохирургия, в том числе детская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  <w:bookmarkEnd w:id="28"/>
        </w:tc>
        <w:tc>
          <w:tcPr>
            <w:tcW w:w="5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"Национальный научный центр хирургии имени А.Н. Сызганова"</w:t>
            </w:r>
          </w:p>
        </w:tc>
        <w:tc>
          <w:tcPr>
            <w:tcW w:w="9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6R111900 – Лучевая диагностика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6R112600 – Анестезиология и реаниматология, в том числе детская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(в том числе детская – 6)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6R112800 – Кардиохирургия, в том числе детская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  <w:bookmarkEnd w:id="29"/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"Казахский ордена "Знак Почета" научно-исследовательский институт глазных болезней"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6R113700 – Офтальмология, в том числе детская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6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  <w:bookmarkEnd w:id="30"/>
        </w:tc>
        <w:tc>
          <w:tcPr>
            <w:tcW w:w="5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научно-исследовательский институт онкологии и радиологии" Министерства здравоохранения Республики Казахстан</w:t>
            </w:r>
          </w:p>
        </w:tc>
        <w:tc>
          <w:tcPr>
            <w:tcW w:w="9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6R111900 – Лучевая диагностика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6R112000 – Лучевая терапия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6R113400 – Онкология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  <w:bookmarkEnd w:id="31"/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"Научный центр урологии имени академика Б.У.Джарбусынова"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6R113600 – Урология и андрология, в том числе детская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  <w:bookmarkEnd w:id="32"/>
        </w:tc>
        <w:tc>
          <w:tcPr>
            <w:tcW w:w="5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казенное предприятие "Научный центр педиатрии и детской хирургии" Министерства здравоохранения Республики Казахстан</w:t>
            </w:r>
          </w:p>
        </w:tc>
        <w:tc>
          <w:tcPr>
            <w:tcW w:w="9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6R113300 – Детская хирургия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6R114200 – Педиатрия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      Магистратура</w:t>
            </w:r>
          </w:p>
          <w:bookmarkEnd w:id="33"/>
        </w:tc>
      </w:tr>
      <w:tr>
        <w:trPr>
          <w:trHeight w:val="30" w:hRule="atLeast"/>
        </w:trPr>
        <w:tc>
          <w:tcPr>
            <w:tcW w:w="6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34"/>
        </w:tc>
        <w:tc>
          <w:tcPr>
            <w:tcW w:w="5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"Медицинский университет Астана" Министерства здравоохранения Республики Казахстан</w:t>
            </w:r>
          </w:p>
        </w:tc>
        <w:tc>
          <w:tcPr>
            <w:tcW w:w="9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6М110100 – Медицина (научно-педагогическая)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6М110200 – Общественное здравоохранение (научно-педагогическая)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6М110500 – Медико-профилактическое дело (научно-педагогическая)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6М110300 – Сестринское дело (научно-педагогическая)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35"/>
        </w:tc>
        <w:tc>
          <w:tcPr>
            <w:tcW w:w="5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"Казахский медицинский университет непрерывного образования"</w:t>
            </w:r>
          </w:p>
        </w:tc>
        <w:tc>
          <w:tcPr>
            <w:tcW w:w="9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6М110100 – Медицина (научно-педагогическая)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6М110200 – Общественное здравоохранение (научно-педагогическая)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6М110500 – Медико-профилактическое дело (научно-педагогическая)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6М110300 – Сестринское дело (Казахстанско-Финская научно-педагогическая)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6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36"/>
        </w:tc>
        <w:tc>
          <w:tcPr>
            <w:tcW w:w="5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Республиканское государственное предприятие на праве хозяйственного ведения "Казахский национальный медицинский университет им. С.Д. Асфендиярова" Министерства здравоохранения Республики Казахстан </w:t>
            </w:r>
          </w:p>
        </w:tc>
        <w:tc>
          <w:tcPr>
            <w:tcW w:w="9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6М110100 – Медицина (научно-педагогическая)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6М110200 – Общественное здравоохранение (научно-педагогическая)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6М110500 – Медико-профилактическое дело (научно-педагогическая)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6М110400 – Фармация (научно-педагогическая)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6М110300 – Сестринское дело (научно-педагогическая)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bookmarkEnd w:id="37"/>
        </w:tc>
        <w:tc>
          <w:tcPr>
            <w:tcW w:w="5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"Западно-Казахстанский государственный медицинский университет имени Марата Оспанова" Министерства здравоохранения Республики Казахстан</w:t>
            </w:r>
          </w:p>
        </w:tc>
        <w:tc>
          <w:tcPr>
            <w:tcW w:w="9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6М110100 – Медицина (научно-педагогическая)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6М110200 – Общественное здравоохранение (научно-педагогическая)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6М110500 – Медико-профилактическое дело (научно-педагогическая)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  <w:bookmarkEnd w:id="38"/>
        </w:tc>
        <w:tc>
          <w:tcPr>
            <w:tcW w:w="5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"Карагандинский государственный медицинский университет" Министерства здравоохранения Республики Казахстан</w:t>
            </w:r>
          </w:p>
        </w:tc>
        <w:tc>
          <w:tcPr>
            <w:tcW w:w="9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6М110100 – Медицина (научно-педагогическая)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6М110200 – Общественное здравоохранение (научно-педагогическая)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6М110400 – Фармация (научно-педагогическая)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6М110500 – Медико-профилактическое дело (научно-педагогическая)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6М110300 – Сестринское дело (научно-педагогическая)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  <w:bookmarkEnd w:id="39"/>
        </w:tc>
        <w:tc>
          <w:tcPr>
            <w:tcW w:w="5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"Государственный медицинский университет города Семей" Министерства здравоохранения Республики Казахстан</w:t>
            </w:r>
          </w:p>
        </w:tc>
        <w:tc>
          <w:tcPr>
            <w:tcW w:w="9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6М110100 – Медицина (научно-педагогическая)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6М110500 – Медико-профилактическое дело (научно-педагогическая)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6М110300 – Сестринское дело (научно-педагогическая)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  <w:bookmarkEnd w:id="40"/>
        </w:tc>
        <w:tc>
          <w:tcPr>
            <w:tcW w:w="5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"Южно-Казахстанская государственная фармацевтическая академия" Министерства здравоохранения Республики Казахстан</w:t>
            </w:r>
          </w:p>
        </w:tc>
        <w:tc>
          <w:tcPr>
            <w:tcW w:w="9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6М110100 – Медицина (научно-педагогическая)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6М110200 – Общественное здравоохранение (научно-педагогическая)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6М110400 – Фармация (научно-педагогическая)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6М110300 – Сестринское дело (научно-педагогическая)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  <w:bookmarkEnd w:id="41"/>
        </w:tc>
        <w:tc>
          <w:tcPr>
            <w:tcW w:w="5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"Казахский медицинский университет "Высшая школа общественного здравоохранения"</w:t>
            </w:r>
          </w:p>
        </w:tc>
        <w:tc>
          <w:tcPr>
            <w:tcW w:w="9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6М110100 – Медицина (научно-педагогическая)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6М110200 – Общественное здравоохранение (научно-педагогическая)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  <w:bookmarkEnd w:id="42"/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"Международный Казахско-Турецкий университет имени Ходжи Ахмеда Ясави"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6М110100 – Медицина (научно-педагогическая)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6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  <w:bookmarkEnd w:id="43"/>
        </w:tc>
        <w:tc>
          <w:tcPr>
            <w:tcW w:w="5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национальный университет имени Аль-Фараби" Министерства образования и науки Республики Казахстан</w:t>
            </w:r>
          </w:p>
        </w:tc>
        <w:tc>
          <w:tcPr>
            <w:tcW w:w="9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6М110200 – Общественное здравоохранение (научно-педагогическая)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6М110500 – Медико-профилактическое дело (научно-педагогическая)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      Докторантура</w:t>
            </w:r>
          </w:p>
          <w:bookmarkEnd w:id="44"/>
        </w:tc>
      </w:tr>
      <w:tr>
        <w:trPr>
          <w:trHeight w:val="30" w:hRule="atLeast"/>
        </w:trPr>
        <w:tc>
          <w:tcPr>
            <w:tcW w:w="6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45"/>
        </w:tc>
        <w:tc>
          <w:tcPr>
            <w:tcW w:w="5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"Медицинский университет Астана" Министерства здравоохранения Республики Казахстан</w:t>
            </w:r>
          </w:p>
        </w:tc>
        <w:tc>
          <w:tcPr>
            <w:tcW w:w="9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6D110100 – Медицина (научно-педагогическая)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6D110200 – Общественное здравоохранение (научно-педагогическая)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46"/>
        </w:tc>
        <w:tc>
          <w:tcPr>
            <w:tcW w:w="5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национальный медицинский университет им. С.Д. Асфендиярова" Министерства здравоохранения Республики Казахстан</w:t>
            </w:r>
          </w:p>
        </w:tc>
        <w:tc>
          <w:tcPr>
            <w:tcW w:w="9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6D110100 – Медицина (научно-педагогическая)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6D110200 – Общественное здравоохранение (научно-педагогическая)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6D110400 – Фармация (научно-педагогическая)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47"/>
        </w:tc>
        <w:tc>
          <w:tcPr>
            <w:tcW w:w="5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"Карагандинский государственный медицинский университет" Министерства здравоохранения Республики Казахстан</w:t>
            </w:r>
          </w:p>
        </w:tc>
        <w:tc>
          <w:tcPr>
            <w:tcW w:w="9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6D110100 – Медицина (научно-педагогическая)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6D110200 – Общественное здравоохранение (научно-педагогическая)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bookmarkEnd w:id="48"/>
        </w:tc>
        <w:tc>
          <w:tcPr>
            <w:tcW w:w="5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"Западно-Казахстанский государственный медицинский университет имени Марата Оспанова" Министерства здравоохранения Республики Казахстан</w:t>
            </w:r>
          </w:p>
        </w:tc>
        <w:tc>
          <w:tcPr>
            <w:tcW w:w="9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6D110100 – Медицина (научно-педагогическая)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6D110200 – Общественное здравоохранение (научно-педагогическая)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  <w:bookmarkEnd w:id="49"/>
        </w:tc>
        <w:tc>
          <w:tcPr>
            <w:tcW w:w="5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"Государственный медицинский университет города Семей" Министерства здравоохранения Республики Казахстан</w:t>
            </w:r>
          </w:p>
        </w:tc>
        <w:tc>
          <w:tcPr>
            <w:tcW w:w="9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6D110100 – Медицина (научно-педагогическая)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6D110200 – Общественное здравоохранение (научно-педагогическая)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  <w:bookmarkEnd w:id="50"/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"Казахский медицинский университет "Высшая школа общественного здравоохранения"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6D110200 – Общественное здравоохранение (научно-педагогическая)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6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  <w:bookmarkEnd w:id="51"/>
        </w:tc>
        <w:tc>
          <w:tcPr>
            <w:tcW w:w="5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"Международный Казахско-Турецкий университет имени Ходжи Ахмеда Ясави"</w:t>
            </w:r>
          </w:p>
        </w:tc>
        <w:tc>
          <w:tcPr>
            <w:tcW w:w="9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6D110100 – Медицина (научно-педагогическая)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6D110200 – Общественное здравоохранение (научно-педагогическая)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