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3e5d6" w14:textId="d13e5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объектам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16 августа 2017 года № 611. Зарегистрирован в Министерстве юстиции Республики Казахстан 13 сентября 2017 года № 15681. Утратил силу приказом Министра здравоохранения Республики Казахстан от 5 августа 2021 года № ҚР ДСМ-76.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05.08.2021 </w:t>
      </w:r>
      <w:r>
        <w:rPr>
          <w:rFonts w:ascii="Times New Roman"/>
          <w:b w:val="false"/>
          <w:i w:val="false"/>
          <w:color w:val="ff0000"/>
          <w:sz w:val="28"/>
        </w:rPr>
        <w:t>№ ҚР ДСМ-76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объектам образования".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декабря 2014 года № 179 "Об утверждении Санитарных правил "Санитарно-эпидемиологические требования к объектам образования" (зарегистрированный в Реестре государственной регистрации нормативных правовых актов за № 10275, опубликованный в информационно-правовой системе "Әділет" 11 марта 2015года).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охраны общественного здоровья Министерства здравоохранения Республики Казахстан обеспечить в установленном законодательством порядке: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курирующего вице-министра здравоохранения Республики Казахстан.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Е. Сагадиев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 сентября 2017 года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по инвестициям и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Ж. Қасымбек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 сентября 2017 года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 сентября 2017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августа 2017 года № 611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 "Санитарно-эпидемиологические требования к объектам образования"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Санитарные правила - в редакции приказа Министра здравоохранения РК от 28.08.2020 </w:t>
      </w:r>
      <w:r>
        <w:rPr>
          <w:rFonts w:ascii="Times New Roman"/>
          <w:b w:val="false"/>
          <w:i w:val="false"/>
          <w:color w:val="ff0000"/>
          <w:sz w:val="28"/>
        </w:rPr>
        <w:t>№ ҚР ДСМ-98/2020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Санитарные правила "Санитарно-эпидемиологические требования к объектам образования" (далее – Санитарные правила), устанавливают санитарно-эпидемиологические требования к выбору земельного участка под строительство объекта, проектированию, реконструкции, эксплуатации, водоснабжению, водоотведению, теплоснабжению, освещению, вентиляции, кондиционированию, ремонту и содержанию, условиям проживания, питания, обучения и производственной практике, производственному контролю, условиям труда и бытовому обслуживанию персонала, медицинскому обеспечению обучающихся и воспитанников на объектах образования независимо от форм собственности.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Санитарные правила распространяются к объектам организаций образования, в том числе воспитания, мест проживания и питания обучающихся и воспитанников, интернатные организации всех видов и типов (далее – объекты) за исключением дошкольных объектов воспитания и обучения детей (далее – дошкольные организации).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 объектах проводятся лабораторно-инструментальные исследования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Санитарных правилах использованы следующие понятия: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специальные образовательные организации – организации образования, обеспечивающие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учебных и образовательных программ лицами (детьми) с особыми образовательными потребностями;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начальная школа – организация образования, реализующая общеобразовательные учебные программы начального образования, а также учебные программы дополнительного образования обучающихся и воспитанников;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бракераж – оценка качества продуктов питания и готовых блюд по органолептическим показателям;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образования –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 и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гимназия – учебное заведение, реализующее общеобразовательные учебные программы начального,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образование по общественно-гуманитарному и иным направлениям обучения в соответствии со склонностями и способностями обучающихся;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физкультура – сфера деятельности, направленная на укрепление здоровья и развитие физических способностей человека;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письменные принадлежности – письменные тетради, инструменты для письма и рисования, к которым относятся ручки, карандаши, фломастеры, пенал, циркуль, маркеры, угольки, мелки, стержни, грифеля;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общеобразовательная организация – учебное заведение, реализующее общеобразовательные 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образования для детей – сирот и детей, оставшихся без попечения родителей – организация, в которой создаются благоприятные условия для воспитания, получения образования с предоставлением мест проживания детям-сиротам, детям, оставшимся без попечения родителей;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личная медицинская книжка – персональный документ, выдаваемый представителю декретированной группы населения, в который заносятся результаты обязательных медицинских осмотров с отметкой о допуске к работе;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максимальная учебная нагрузка – общее количество часов инвариантной и вариативной части Типового учебного плана;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интернатные организации – организации образования, обеспечивающие государственные гарантии прав на образование определенных категорий лиц с предоставлением мест проживания;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центры адаптации несовершеннолетних (далее – ЦАН) – организации, находящиеся в ведении органов образования, обеспечивающие прием, временное содержание и проживание безнадзорных и беспризорных детей и подростков в возрасте от трех до восемнадцати лет до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социальной дезадаптации и социальной депривации;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лицей –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естественно–математическое образование обучающихся в соответствии с их склонностями и способностями;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специализированная организация образования – учебное заведение, реализующее специализированные общеобразовательные учебные программы основного и общего среднего образования, разработанные на основании государственных общеобязательных стандартов образования и направленных на углубленное освоение основ наук, культуры, искусства, спорта, военного дела, развитие их творческого потенциала и дарований;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предшкольные классы – классы для детей с пяти лет в общеобразовательных школах, в которых проводится одногодичная обязательная бесплатная предшкольная подготовка;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внешкольная организация дополнительного образования – учебно-воспитательная организация, предназначенная для обеспечения необходимых условий личностного развития, укрепления здоровья и профессионального самоопределения, творческого труда обучающихся и воспитанников, формирования их общей культуры, адаптации личности к жизни в обществе, организации содержательного досуга (далее – внешкольные объекты);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учебно-методический комплекс (УМК) – совокупность единичных учебных и методических изданий, сопровождающие учебник и направленные на обеспечение освоения обучающимися содержания учебных предметов (дисциплин);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учебная нагрузка – суммарная нормируемая занятость в учебно-воспитательном процессе для каждой возрастной группы, которая измеряется в учебных часах;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учебный час – продолжительность урока (занятий) или лекции от начала до перемены (перерыва);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оптимальные микроклиматические условия – сочетание количественных показателей микроклимата, которые при длительном и систематическом воздействии на обучающихся и воспитанников обеспечивают сохранение нормального теплового состояния организма без напряжения механизмов терморегуляции;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производственный контроль – комплекс мероприятий, в том числе лабораторных исследований и испытаний производимой продукции, работ и услуг, выполняемых индивидуальным предпринимателем или юридическим лицом, направленных на обеспечение безопасности и (или) безвредности для человека и среды обитания;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рекреация - помещение для отдыха и восстановления сил, обучающихся и воспитанников во время перемены и в свободное от занятий время;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санитарно-дворовые установки (далее – СДУ) – туалет, не связанный с централизованной канализацией, расположенный на территории объекта, имеющий надземную часть и выгребную яму;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санитарная специальная одежда (далее – специальная одежда) – комплект защитной одежды персонала, предназначенный для защиты сырья, вспомогательных материалов и готового продукта от загрязнения механическими частицами, микроорганизмами и другими загрязнениями;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септик – сооружение для очистки небольших количеств бытовых сточных вод;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спортивные объекты – организации, деятельность которых связана с организацией и осуществлением лечебно-оздоровительных, физкультурно-оздоровительных, учебно-воспитательных работ и культурного досуга детей и подростков;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наполняемость классов – нормируемое количество обучающихся в классе;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рациональное питание – сбалансированное питание, с учетом физиологических и возрастных норм питания;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маломобильные группы населения – инвалиды, с нарушениями и заболеваниями опорно-двигательного аппарата, передвигающиеся на креслах-колясках и (или) с помощью других вспомогательных средств, а также слабовидящие и (или) лишенные зрения граждане, передвигающиеся с помощью сопровождающих;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малокомплектная школа – общеобразовательная школа с малым контингентом обучающихся (от 5 детей), с совмещенными класс-комплектами и со специфической формой организации учебных занятий.</w:t>
      </w:r>
    </w:p>
    <w:bookmarkEnd w:id="50"/>
    <w:bookmarkStart w:name="z5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Санитарно-эпидемиологические требования к выбору земельного участка под строительство объекта, проектированию, эксплуатации, реконструкции объектов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Выбор земельного участка, проектирование, реконструкция объектов определяется требованиями государственных нормативов в области архитектуры, градостроительства и строительства, утверждаемых уполномоченным органом по делам архитектуры, градостроительства и строительства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подпункта 23-16)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16 июля 2001 года "Об архитектурной, градостроительной и строительной деятельности в Республике Казахстан" (далее – государственные нормативы в области архитектуры, градостроительства и строительства).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Территория общеобразовательных организаций и объектов с организацией мест проживания обучающихся и воспитанников должна иметь ограждение по всему периметру в соответствии с требованиями государственных нормативов в области архитектуры, градостроительства и строительства. Ограждение должно быть без повреждений.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территории объектов образования не допускается размещение объектов, функционально с ними не связанных.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Внешкольные объекты, размещаемые в многоквартирных жилых домах, в частных домовладениях, во встроено – пристроенных помещениях могут не иметь отдельную территорию.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Въезды и входы на участок объекта, проезды, дорожки к хозяйственным постройкам, к площадкам для мусоросборников, к санитарно-дворовым установкам покрываются асфальтом, бетоном или другим твердым покрытием, доступным для очистки.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проектировании площади помещений общеобразовательных организаций (классы, учебные кабинеты) при смешанных формах обучения (фронтальная и групповая) устанавливается норма 2,5 квадратных метров (далее –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на одного обучающегося. Площадь мастерских по изучению технологий и труда, а также специализированных мастерских для дифференцированного обучения по направлениям – 3,75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одного обучающегося.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Площади помещений учебных кабинетов и аудиторий технического и профессионального образования (далее – ТиПО), послесреднего образования (далее – ПО), высшего и послевузовского образования (далее – ВУЗ) определяются: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2,5 м2 на 1 обучающегося - для 12 - 15 мест;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2,2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1 обучающегося - для 16 - 25 мест;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1,8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1 обучающегося - для 26 - 49 мест;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1,5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1 обучающегося - для 50 - 75 мест;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1,3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1 обучающегося - для 76 - 100 мест;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1,2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1 обучающегося - для 100 - 150 мест;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1,1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1 обучающегося - для 150 - 350 мест;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1,0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1 обучающегося - для 350 и более мест.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Аудитории, учебные кабинеты, лаборатории должны размещаться на надземных этажах.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обучающихся и воспитанников не должно превышать проектную вместимость объекта. Количество обучающихся по дистанционной форме обучения в общую численность не включается.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Допускается организация двухсменного режима обучения при условии соблюдения в каждой смене нормы площади на 1 обучающегося и требований настоящих Санитарных правил.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Помещения (бойлерные с насосными установками, производственные помещения, ремонтные мастерские, охлаждаемые камеры с насосным отделением, вентиляционные камеры, компрессорные), режим использования которых сопровождается шумом и может причинять беспокойство обучающимся и воспитанникам, мешать или нарушать работу педагогического, медицинского, административного персонала не размещают смежно, над и под спальными комнатами, учебными, медицинскими кабинетами.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условии выполнения мероприятий по изоляции шума и вибрации допускается размещение спальных комнат, учебных и медицинских кабинетов, помещений с постоянным пребыванием людей, примыкающих по вертикали и горизонтали к техническим помещениям вентиляционных систем.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Набор помещений внешкольных учреждений устанавливается 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Радиаторы системы отопления спортивного зала располагаются в нишах под окнами и закрываются решетками или устанавливаются на высоту 2,4 метра (далее – м) от пола. На окнах и осветительных приборах должны быть предусмотрены заградительные устройства.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Поверхность пола во всех помещениях должна быть ровной, без щелей, изъянов и механических повреждений.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Полы в учебных помещениях, кабинетах и рекреациях должны иметь дощатое или паркетное покрытие. Возможно покрытие полов синтетическими полимерными материалами, утепленным линолеумом, допускающими обработку влажным способом и дезинфекцию.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 спортивного зала деревянный или имеет специальное покрытие, поверхность пола ровная, без щелей и изъянов.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Полы в мастерских трудового обучения выполняются из материала, устойчивого к механическому воздействию, в кабинетах и лабораториях химии – стойкие к химическим реагентам.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Объекты эксплуатируются в отдельно стоящем здании или нескольких отдельных зданиях.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эксплуатация объектов в приспособленных зданиях. При эксплуатации общеобразовательной организации в приспособленном здании расчетная вместимость учебных помещений и кабинетов определяется с учетом нормы площади 2,5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1 обучающегося.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Эксплуатация внешкольных объектов, образовательных центров допускается в приспособленных зданиях, во встроенно-пристроенных помещениях, а также на первых этажах жилых домов.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Объекты, эксплуатируемые на первом этаже многоквартирного жилого дома, должны иметь отдельный вход, не совмещенный с подъездом жилого дома.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Эксплуатация помещений для пребывания обучающихся и воспитанников, медицинского назначения не допускается в подвальных и цокольных этажах зданий.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Все помещения должны эксплуатироваться в соответствии с функциональным назначением.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Не допускается эксплуатация объектов, размещенных в аварийных зданиях и помещениях.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наличии на объектах дошкольных организаций, компьютерных классов, специализированных медицинских и стоматологических кабинетов, парикмахерских, прачечных, бассейнов, учебно-производственных мастерских, объектов питания применяются требования санитарных правил, гигиенических нормативов, утверждаемые государственным органом в сфере санитарно-эпидемиологического благополучия населения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94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 95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7 июля 2020 года "О здоровье народа и системе здравоохранения" (далее – Кодекс) (далее – документы нормирования).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реконструкции объектов соблюдаются требования пунктов с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Санитарных правил.</w:t>
      </w:r>
    </w:p>
    <w:bookmarkEnd w:id="86"/>
    <w:bookmarkStart w:name="z9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Санитарно-эпидемиологические требования к водоснабжению, водоотведению, теплоснабжению, освещению, вентиляции, кондиционированию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 объектах предусматриваются и должны быть в исправном состоянии централизованное хозяйственно–питьевое, горячее водоснабжение, водоотведение.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Объекты обеспечиваются безопасной и качественной питьевой водой в соответствии с установленными требованиями документов нормирования.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 объектах должен быть организован питьевой режим. Питьевая вода, в том числе расфасованная в емкости (графины, чайники, бачки и другие) или бутилированная, по показателям качества и безопасности соответствует требованиям документов нормирования.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Кулеры (диспенсеры) для воды регулярно очищаются согласно инструкции производителя. Для питья используют чистую посуду (стеклянная, фаянсовая, одноразовые стаканчики).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Разрешается использование индивидуальной бутилированной емкости. Допускается использование кипяченой питьевой воды, при условии ее хранения не более трех часов.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Конструктивные решения стационарных питьевых фонтанчиков предусматривают наличие ограничительного кольца вокруг вертикальной водяной струи высотой не менее десяти сантиметров.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 организацию питьевого режима приказом руководителя объектов назначается ответственное лицо. Обеспечивается свободный доступ обучающихся и воспитанников к питьевой воде в течение всего времени их пребывания на объектах.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отсутствии централизованной системы водоснабжения используется вода из местных источников питьевого назначения с устройством внутреннего водопровода и водоотведения.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Допускается использование для хозяйственно-питьевых нужд привозной питьевой воды, доставка которой проводится специализированным автотранспортом, в специальных промаркированных емкостях, выполненных из материалов, разрешенных для контакта с питьевой водой, своевременно очищаемых, промываемых и дезинфицируемых.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На объектах, работающих на привозной воде, предусматривается отдельное помещение с установкой емкостей для хранения запаса питьевой воды. Емкости имеют маркировку ("питьевая вода"), подвергаются еженедельной (и по мере необходимости) очистке и дезинфекции с применением моющих и дезинфицирующих средств. Не допускается использование емкости для питьевой воды для других целей.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отсутствии централизованной системы горячего водоснабжения устанавливаются водонагреватели. Горячая и холодная вода подводится ко всем ваннам, душевым, прачечным, умывальникам в местах проживания, в помещениях медицинского назначения, а также к технологическому оборудованию на пищеблоке с установкой смесителей.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использование горячей воды из системы водяного отопления для технологических и хозяйственно-бытовых целей.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Помещения, предназначенные для рисования и лепки, для работы с растениями, мастерские, помещения медицинского блока, производственные помещения пищеблока оборудуются раковинами с подводкой горячей и холодной воды, средствами для мытья и сушки рук.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 размещении объектов в неканализованной и частично канализованной местности предусматривается устройство местного водоотведения. Прием сточных вод, в том числе СДУ осуществляют в общую или раздельные подземные водонепроницаемые емкости (ямы, септики), оснащенные крышками с гидравлическими затворами (сифонами), расположенные в хозяйственной зоне территории объекта, очистка которых проводится своевременно.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Сброс сточных вод в открытые водоемы и на прилегающую территорию, а также устройство поглощающих колодцев не допускается.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Канализационные стояки для водоотведения в производственных, складских помещениях, бытовых помещениях прокладывают в оштукатуренных коробах.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неканализованной местности допускается устройство СДУ (1 на 75 человек) и установка наливных умывальников (1 на 30 человек).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СДУ имеют надземные помещения и выгребную яму из водонепроницаемого материала. Уборку СДУ проводят ежедневно с использованием дезинфицирующих средств. Выгребную яму СДУ своевременно очищают.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проектируемых, строящихся и реконструируемых объектах образования в неканализованной и частично канализованной местности санитарные узлы располагаются в здании (школа, общежитие, учебный корпус).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Здания объектов оборудуются системами центрального отопления. При отсутствии централизованного источника теплоснабжения предусматривается автономная котельная, работающая на жидком, твердом и газообразном топливе.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сельских населенных пунктах в одноэтажных зданиях малокомплектных объектов образования допускается устройство печного отопления. Топка проводится в изолированном помещении с отдельным входом.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отопительный период температура воздуха определяется в соответствии с документами нормирования.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Естественное и искусственное освещение помещений следует проектировать в соответствии с государственными нормативами в области архитектуры, градостроительства и строительства. Для искусственного освещения используют лампы светодиодные, люминесцентные и энергосберегающие. Общее искусственное освещение предусматривается во всех помещениях.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Территория объекта имеет наружное искусственное освещение, в том числе в санитарно-дворовых установках.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Световые проемы в учебных помещениях, игровых и спальнях оборудуют регулируемыми солнцезащитными устройствами.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учебно-производственных мастерских, спортивных залах допускается двухстороннее естественное боковое и комбинированное (верхнее и боковое) освещение. Не допускается закрашивание оконных стекол в учебных помещениях.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Остекление окон выполняется из цельного стеклополотна.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При искусственном освещении в одном помещении применяются лампы одного типа. Используют светильники отраженного и рассеянного света, обеспечивают их плафонами.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Показатели искусственной освещенности объектов образования определяются в соответствии с документами нормирования.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Учебные помещения объектов для обучающихся и воспитанников с нарушениями зрения (классы, кабинеты, лаборатории, мастерские), а также читальные залы оборудуют комбинированной системой искусственного освещения. Суммарный уровень освещенности от общего и местного освещения в зависимости от вида зрительной патологии составляет: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высокой степенью осложненной близорукости и дальнозоркостью высокой степени - 1000 люкс (далее – лк);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поражением сетчатки и зрительного нерва (без светобоязни) – 1000 – 1500 лк;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страдающих светобоязнью – не более 500 лк;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уровень искусственной освещенности от системы общего освещения не должен превышать 400 лк;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каждое рабочее место оборудуют светильниками местного освещения не менее 400 лк.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Светильники имеют жесткое крепление к поверхности стола и гибкий кронштейн, позволяющий менять угол наклона и высоту источника света.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Лампы, вышедшие из строя, заменяются. Неисправные, ртутьсодержащие лампы хранятся в отдельном помещении, не доступном для обучающихся и воспитанников. Не допускается выброс отработанных ртутьсодержащих ламп в мусоросборники. Хранение и направление на утилизацию отработанных ртутьсодержащих ламп возлагается на ответственное лицо приказом руководителя объекта.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Здания объектов оборудуются системами вентиляции и кондиционирования воздуха. На пищеблоке предусматривается вентиляция на механическом побуждении. Над оборудованием, являющимся источником выделения тепла и влаги, устанавливаются вытяжные зонты.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При эксплуатации систем вентиляции и кондиционирования воздуха соблюдаются требования документов нормирования.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Учебные помещения проветривают во время перемен, рекреационные – во время уроков. До начала занятий и после их окончания осуществляют сквозное проветривание учебных помещений. Сквозное или угловое проветривание проводят в отсутствии обучающихся и воспитанников. Сквозное проветривание не проводят через туалетные помещения.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Мастерские, где работа на станках и механизмах связана с выделением большого количества тепла и пыли, оборудуют приточно-вытяжной вентиляцией и местными пылеуловителями и вытяжными приспособлениями.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На объектах создаются оптимальные микроклиматические условия (температура, скорость движения воздуха и относительная влажность воздуха), согласно документам нормирования.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Для контроля за температурой воздуха в игровых, учебных и спальных помещениях организаций образования, воспитания и мест проживания детей, а также в помещениях медицинского пункта устанавливаются термометры.</w:t>
      </w:r>
    </w:p>
    <w:bookmarkEnd w:id="130"/>
    <w:bookmarkStart w:name="z137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Санитарно-эпидемиологические требования к ремонту и содержанию помещений объектов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Ежегодно на объекте проводится текущий ремонт.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При функционировании объектов не допускается проведение капитального и текущего видов ремонтных работ, за исключением работ по устранению аварийных ситуаций.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Для отделки помещений используются строительные материалы, имеющие документы, подтверждающие их качество и безопасность.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Допускается применение подвесных потолков различных конструкций в вестибюлях, холлах, рекреациях, актовых и конференц-залах, административных помещениях.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Потолки и стены всех помещений имеет гладкую поверхность, без щелей, трещин, деформаций, без признаков поражений грибком.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 помещениях с обычным режимом эксплуатации стены, пол, оборудование имеет гладкую, матовую поверхность, допускающую уборку влажным способом.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помещениях с влажным режимом работы (медицинского назначения, пищеблок, санитарные узлы, постирочные, прачечные, моечные) стены облицовывают плиткой или другими материалами, на высоту не менее 1,5 м, в душевых на высоту не менее 1,8 м, допускающими уборку влажным способом с применением моющих и дезинфицирующих средств.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Оконные стекла, плафоны электроламп и жалюзийные решетки вытяжных вентиляционных систем содержатся в чистоте. Не допускается привлекать к очистке осветительной арматуры и мытью окон обучающихся и воспитанников.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На окна, форточки, фрамуги, открываемые для проветривания, устанавливаются москитные сетки.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Территория объектов, физкультурные и спортивные площадки на открытом воздухе содержатся в чистоте, должны быть свободными от посторонних предметов.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Все помещения содержатся в чистоте. Пищеблок и туалеты ежедневно убирают с использованием дезинфицирующих средств. В туалетах ежедневной дезинфекции подлежат полы, дверные ручки, барашки кранов, раковины и унитазы.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Влажную уборку помещений проводит техперсонал организаций. Не допускается привлекать к уборке санитарных узлов обучающихся и воспитанников.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Для проведения уборки используются моющие, дезинфицирующие средства разрешенные к применению, согласно документам нормирования.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Дезинфицирующие растворы готовят согласно инструкции производителя в маркированных емкостях с указанием даты приготовления раствора. Дезинфицирующие и моющие средства и их рабочие растворы хранятся в недоступных для обучающихся и воспитанников местах.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Уборочный инвентарь (тазы, ведра, щетки, ветошь) маркируют и закрепляют за отдельными помещениями (санитарные узлы, медицинский пункт, производственные помещения пищеблока, обеденный зал, рекреации, учебные кабинеты, спальные, производственные мастерские) и хранят в специально выделенных местах.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Уборочный инвентарь для санитарных узлов всех организаций имеет сигнальную маркировку.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На объектах проводят мероприятия по дератизации и дезинсекции. Не допускается наличие насекомых, клещей и других членистоногих и грызунов.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Мусоросборники, оборудованные плотно закрывающимися крышками устанавливаются в хозяйственной зоне, на площадке с водонепроницаемым покрытием, доступным для очистки и дезинфекции, огражденной с трех сторон. Мусоросборники (контейнеры) очищаются, моются и дезинфицируются.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сбора мусора с объектов, размещенных на первых этажах многоквартирного жилого дома, во встроено – пристроенных помещениях используются общие мусоросборники жилого дома или контейнеры.</w:t>
      </w:r>
    </w:p>
    <w:bookmarkEnd w:id="150"/>
    <w:bookmarkStart w:name="z157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Санитарно-эпидемиологические требования к условиям обучения и производственной практике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Наполняемость групп (классов) общеобразовательных и специальных образовательных организаций принимается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Продолжительность урока в общеобразовательной организации не должна превышать 40 минут. В первых классах применяют "ступенчатый" режим учебных занятий с постепенным наращиванием учебной нагрузки. В сентябре планируют три урока по 35 минут, с октября по 40 минут. С проведением на уроках физкультминуток и гимнастики для глаз.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учащихся первых классов в течение года должны быть дополнительные недельные каникулы.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Недельная учебная нагрузка в общеобразовательных организациях не должна превышать указанных норм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уроков в расписании согласовывается с родительским комитетом.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Проведение сдвоенных уроков в начальной школе не допускается. При составлении расписания уроков учитывается динамика умственной работоспособности учащихся в течение дня и недели и используется таблица ранжирования предметов по трудности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Школьное расписание уроков составляется отдельно для обязательных и факультативных занятий. Факультативные занятия планируют в дни с наименьшим количеством обязательных уроков.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 ежедневного учебного комплекта не должен превышать: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обучающихся 1-3 классов – 1,5-2,0 килограмм (далее – кг);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обучающихся 4- 5 классов – 2,0-2,5 кг;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обучающихся 6 -7 классов – 3,0-3,5 кг;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обучающихся 8 - 11(12) классов – 4,0-4,5 кг.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Расписание уроков составляется с учетом гигиенических нормативов ежедневного учебного комплекта (учебники, УМК и письменные принадлежности) без веса ученического портфеля или ранца (рюкзака).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Продолжительность перемен между уроками для учащихся всех видов общеобразовательных организаций составляет не менее 5 минут, большой перемены (после 2 или 3 уроков) – 30 минут. Вместо одной большой перемены допускается после второго и четвертого уроков устраивать две перемены по 15 минут каждая.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Перемены проводят при максимальном использовании свежего воздуха, в подвижных играх.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 сменами предусматривают перерыв продолжительностью не менее 40 минут для проведения влажной уборки и проветривания.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Максимально допустимое количество занятий в предшкольных классах – не более четырех продолжительностью 25 – 30 минут. Перерывы между занятиями должны быть не менее 10 минут.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Учебная нагрузка обучающихся организаций образования, реализующих образовательные программы технического и профессионального, послесреднего и высшего образования устанавливается Государственными общеобязательными стандартами образования соответствующих уровней образования,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августа 2012 года № 1080.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Во время летних каникул допускается организация пришкольных лагерей (площадок), осуществляющих физкультурно-оздоровительную, учебно-воспитательную деятельность и культурный досуг обучающихся и воспитанников. Во время работы пришкольных лагерей допускается организация питания и дневного сна. При организации питания учитываются требования настоящих Санитарных правил. При организации дневного сна выделяется спальное помещение, устанавливаются индивидуальные кровати (раскладушки), предусматривается индивидуальное постельное белье (простынь, наволочка, пододеяльник) и не менее двух полотенец (для рук и ног).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Производственная практика проводится согласно графику учебно-воспитательного процесса. Не допускается проводить ремонт технологического оборудования обучающимися и воспитанниками.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Мебель и оборудование, включая оборудование на игровых и спортивных площадках, соответствуют росту и возрасту обучающихся и воспитанников. Спортивное, игровое оборудование содержатся в исправном состоянии.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Подбор учебной мебели проводят в соответствии с ростом обучающихся. Размеры учебной мебели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На объектах учебные кабинеты, лаборатории оборудуют рабочими столами, стульями со спинками.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Рассаживают обучающихся и воспитанников: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нарушением слуха, зрения – за передними столами рядов от доски;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часто болеющие простудными заболеваниями дальше от наружной стены.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Мебель в учебных помещениях устанавливается с учетом обеспечения естественного бокового левостороннего освещения. Не допускается направление основного светового потока спереди и сзади от обучающихся и воспитанников.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Для проведения лабораторных работ с использованием физических и химических реагентов к демонстрационным и ученическим лабораторным столам в кабинете физики и химии предусматривается подводка электроэнергии, в кабинете химии (при централизованном водоснабжении) – подводка воды и канализации.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кабинете химии оборудуется вытяжной шкаф.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Химические реагенты, кислоты и щелочи, используемые для проведения опытов, маркируются, хранятся в специально выделенном сейфе под контролем ответственного лица.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В учебных мастерских при работе на специализированных верстаках и столах применяются табуреты подъемно-поворотные без спинок в соответствии с их назначением.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Мастерские оснащают малошумным оборудованием, уровни шума и вибрации соответствуют требованиям документов нормирования.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Раздевальные при спортивных залах оборудуются шкафчиками или вешалками для одежды и скамейками.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Спортивные маты и снаряды, имеют целостные покрытия (обшивки), допускающие обработку влажным способом и дезинфекцию.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Ямы для прыжков заполняют чистым песком (без камней, веток, листьев) с примесью опилок, перед прыжками содержимое взрыхляется и выравнивается. Деревянные борты ям должны находится на одном уровне с землей, обшиваются брезентом или резиной.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Беговая дорожка должна быть с твердым, хорошо дренирующим покрытием, с плотным, непылящим, стойким к атмосферным осадкам верхним слоем.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При отсутствии централизованной системы водоснабжения допускается установка наливных умывальников.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В санитарных узлах объектов устанавливают унитазы, умывальные раковины, средства для мытья и сушки рук, урны для сбора мусора. Унитазы для обучающихся и воспитанников размещаются в закрытых кабинах, для предшкольных классов объектов образования устанавливают детские унитазы.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Потребность в санитарных приборах учебных и жилых корпусов объектов предусматриваются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потребность в санитарных приборах для маломобильных групп нормируется в соответствии с требованиями государственных нормативов в области архитектуры, градостроительства и строительства.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Приобретенная продукция для обучающихся и воспитанников (игрушки, обувь, одежда, посуда, средства личной гигиены, школьно-письменные принадлежности, постельное белье, парфюмерно-косметическая продукция, мебель) должны иметь документы, подтверждающие ее качество и безопасность.</w:t>
      </w:r>
    </w:p>
    <w:bookmarkEnd w:id="192"/>
    <w:bookmarkStart w:name="z199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Санитарно-эпидемиологические требования к условиям проживания на объектах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Допускается размещение объекта для проживания обучающихся и воспитанников в отдельно стоящих зданиях, во встроено-пристроенных зданиях, а также смежно с учебными корпусами.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в спальных помещениях устанавливается не менее 4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1 место, в школах-интернатах для детей с последствиями полиомиелита и церебральными параличами – 4,5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общежитиях для обучающихся ТиПО, ПО и ВУЗ площадь на 1 человека предусматривается не менее 6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Помещения оборудуются мебелью согласно их функционального назначения.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хранения запасов белья, новой и старой одежды и обуви, жесткого инвентаря предусматриваются складские помещения.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Купание обучающихся и воспитанников на объектах с круглосуточным пребыванием осуществляется по графику не реже одного раза в семь календарных дней с одновременной сменой постельного, нательного белья и полотенец.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Смена постельного белья, полотенец проводится по мере загрязнения, но не реже одного раза в неделю. Грязное белье доставляется в прачечную в мешках (клеенчатых и матерчатых). Матерчатые мешки сдаются в стирку, клеенчатые обрабатываются моющим средством, разрешенным к применению. Чистое белье доставляется в постиранном мешке. Не менее одного раза в год постельные принадлежности подвергаются камерной дезинфекции.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На одно спальное место предусматривается наличие не менее трех комплектов постельного белья. На объектах с организацией мест проживания обучающихся и воспитанников постельные принадлежности и постельное белье маркируются, предметы личной гигиены (зубные щетки, расчески, мочалки) для каждого ребенка выделяются индивидуально. Индивидуальные зубные щетки, мочалки хранят в открытых ячейках в умывальных.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Стирка белья осуществляется в прачечной объекта, исключаются встречные потоки чистого и грязного белья. При отсутствии прачечной стирка белья проводится централизованно в других прачечных.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Белье заболевших инфекционным заболеванием перед стиркой подвергается дезинфекции в маркированных ваннах.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В общежитиях для обучающихся ТиПО, ПО, ВУЗ устанавливается 1 душ, 1 умывальная раковина и 1 унитаз на 4 – 6 человек. Женская кабина личной гигиены предусматривается из расчета 1 кабина на 50 человек и оборудуется унитазом, биде, душем и умывальной раковиной.</w:t>
      </w:r>
    </w:p>
    <w:bookmarkEnd w:id="204"/>
    <w:bookmarkStart w:name="z211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Санитарно-эпидемиологические требования к условиям питания на объектах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К пищеблокам объектов в части, не противоречащей требованиям настоящих Санитарных правил, применяются требования документов нормирования к объектам общественного питания.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Интервалы между приемами пищи не должны превышать 3,5 – 4 часов.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Нормы питания обучающихся и воспитанников на объектах воспитания и образования (в массе "брутто") регламентированы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помощь".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На объекте составляется перспективное сезонное (лето – осень, зима – весна) двухнедельное меню. При разработке меню учитывают продолжительность пребывания обучающихся и воспитанников, их возрастную категорию, предусматривают пищевую продукцию, обогащенную витаминно-минеральным комплексом.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Для обучающихся первой смены в общеобразовательных организациях предусматривается одно-двухразовое питание – второй завтрак или второй завтрак и обед, для обучающихся второй смены – полдник, для групп продленного дня – второй завтрак, обед и полдник. При круглосуточном пребывании детей предусматривается не менее чем пятикратное питание.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Рекомендуемая масса порции блюд в граммах в зависимости от возраста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Допускается замена пищевой продукции,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В меню не допускается повторение одних и тех же блюд или кулинарных изделий в один и тот же день и в последующие два–три календарных дней.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Ежедневно в рацион питания включают мясо, молоко, сливочное и растительное масло, хлеб ржаной и (или) пшеничный, овощи и сахар. Рыбу, яйца, сыр, творог, мясо птицы включают один раз в два – семь календарных дней.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Завтрак состоит из блюда (первое или второе) и напитка (компот, кисель, чай и соки). Допускается включение в завтрак или отдельным приемом яйцо, соки, фрукты, бутербродов со сливочным маслом или сыром.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Обед включает салат, первое, второе блюдо (основное блюдо из мяса, рыбы или птицы с гарниром) и третье (компот, кисель, чай и соки). Готовят несложные салаты из вареных и свежих овощей.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полдник в меню включают напиток (молоко, кисломолочные продукты, кисели, соки) с булочными или кондитерскими изделиями без крема.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Ужин состоит из овощного (творожного) блюда или каши, основного второго блюда (мясо, рыба или птица с гарниром), напитка (чай, сок, кисель).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в качестве второго ужина включают фрукты или кисломолочные продукты и булочные или кондитерские изделия без крема.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Ежедневно в обеденном зале вывешивается утвержденное руководителем объекта меню, в котором указывают наименования блюд, выход каждого готового блюда. Наименования блюд и кулинарных изделий, указанных в меню, должны соответствовать их наименованиям, указанным в использованных сборниках рецептур.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Прием пищевой продукции и продовольственного сырья осуществляют при наличии документов, удостоверяющих их качество и безопасность, с внесением данных в бракеражный журнал скоропортящейся пищевой продукции и полуфабрикатов, согласно </w:t>
      </w:r>
      <w:r>
        <w:rPr>
          <w:rFonts w:ascii="Times New Roman"/>
          <w:b w:val="false"/>
          <w:i w:val="false"/>
          <w:color w:val="000000"/>
          <w:sz w:val="28"/>
        </w:rPr>
        <w:t>форме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настоящим Санитарным правилам.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удостоверяющие качество и безопасность пищевой продукции, хранятся в организации общественного питания.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В питании обучающихся и воспитанников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организаций образования при наличии результатов лабораторно-инструментальных исследований указанной пищевой продукции, подтверждающих ее качество и безопасность.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Не допускается присутствие обучающихся и воспитанников в производственных помещениях пищеблока и привлечение их к работам, связанным с приготовлением пищи, чистке овощей, раздаче готовой пищи, резке хлеба, мытью посуды, уборке производственных помещений.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Розлив напитков осуществляют непосредственно в тару потребителя (стаканы, бокалы), не допускается сливать перед раздачей в общую емкость.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 Витаминизацию витамином "С" проводят в организациях с круглосуточным пребыванием детей из расчета суточной нормы витамина "С" для детей школьного возраста – 70 мг, с внесением данных в журнал "С–витаминизации", согласно </w:t>
      </w:r>
      <w:r>
        <w:rPr>
          <w:rFonts w:ascii="Times New Roman"/>
          <w:b w:val="false"/>
          <w:i w:val="false"/>
          <w:color w:val="000000"/>
          <w:sz w:val="28"/>
        </w:rPr>
        <w:t>форме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настоящим Санитарным правилам.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Сроки годности и условия хранения пищевой продукции, соответствуют срокам годности, установленным производителем (изготовителем).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Хранение скоропортящейся пищевой продукции осуществляется в низкотемпературных холодильных оборудованиях, и (или) в холодильных камерах, и (или) холодильниках. Для контроля температуры устанавливают термометры. Использование ртутных термометров не допускается.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В организациях общественного питания объектов воспитания и образования не допускается: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изготовление и реализация: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простокваши, творога, кефира;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фаршированных блинчиков;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макарон по-флотски;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зельцев, форшмаков, студней, паштетов;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кондитерских изделий с кремом;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кондитерских изделий и сладостей (шоколад, конфеты, печенье) в потребительских упаковках;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морсов, квасов;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жареных во фритюре изделий;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яиц всмятку, яичницы – глазуньи;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сложных (более четырех компонентов) салатов; салатов, заправленных сметаной и майонезом;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окрошки;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грибов;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пищевой продукции непромышленного (домашнего) приготовления;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первых и вторых блюд на основе сухих пищевых концентратов быстрого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приготовления;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газированных, лечебных и лечебно-столовых минеральных вод, сладких безалкогольных напитков, безалкогольных энергетических (тонизирующих) напитков, соков концентрированных диффузионных (за исключением упакованных минеральных и питьевых вод);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фаст-фудов: гамбургеров, хот–догов, чипсов, сухариков, кириешек;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острых соусов, кетчупов, жгучих специй (перец, хрен, горчица);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использование: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непастеризованного молока, творога и сметаны без термической обработки;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яиц и мяса водоплавающих птиц;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молока и молочных продуктов из хозяйств, неблагополучных по заболеваемости сельскохозяйственных животных;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субпродуктов продуктивных животных и птицы, за исключением языка, сердца;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мяса продуктивных животных и мяса птицы механической обвалки;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коллагенсодержащего сырья из мяса птицы;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продуктов убоя продуктивных животных и птицы, подвергнутых повторному замораживанию;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генетически модифицированного сырья и (или) сырья, содержащего генетически модифицированные источники;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нейодированной соли и необогащенной (нефортифицированной) железосодержащими витаминами, минералами пшеничной муки высшего и первого сортов.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На объектах образования, за исключением ВУЗ не допускается установка автоматов, реализующих пищевые продукты.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Реализация кислородных коктейлей в качестве массовой оздоровительной процедуры не допускается.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Ежедневно медицинским работником или ответственным лицом проводится органолептическая оценка качества готовых блюд с внесением записей в журнал органолептической оценки качества блюд и кулинарных изделий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формой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настоящим Санитарным Правилам.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 оценка качества питания проводится бракеражной комиссией, состав которой определяется приказом руководителя объекта с обязательным включением медицинского работника, администрации, заведующего производством и представителя родительского комитета.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Ежедневно на пищеблоке повар оставляет суточные пробы готовой продукции в соответствии с фактическим меню. Пробы отбирают в чистую (обработанную кипячением) стеклянную посуду с крышкой (гарниры отбирают в отдельную посуду) и хранят в специально отведенном месте холодильника при температуре от +20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до +60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 Суточные пробы хранят не менее двадцати четырех часов до замены приготовленным на следующий день или после выходных дней блюдом (независимо от количества выходных дней) – завтраком, обедом, полдником или ужином соответственно.</w:t>
      </w:r>
    </w:p>
    <w:bookmarkEnd w:id="263"/>
    <w:bookmarkStart w:name="z270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Требования к производственному контролю, условиям труда и бытовому обслуживанию персонала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На объекте организуется и проводится производственный контроль в соответствии требованиями документов нормирования.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На объекте создаются условия для соблюдения персоналом условия труда и правил личной гигиены.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Работники пищеблока, технический персонал обеспечиваются специальной одеждой (халат или куртка с брюками, головной убор, обувь).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Работники объектов соблюдают личную и производственную гигиену: следят за чистотой рук, носят чистую специальную одежду и обувь, при выходе из объекта и перед посещением туалета снимают специальную одежду, моют руки с мылом перед началом работы и после посещения туалета, а также после каждого перерыва в работе и соприкосновения с загрязненными предметами.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Работники столовой объекта образования перед началом работы подбирают волосы под колпак или косынку, снимают ювелирные украшения, часы и другие бьющиеся предметы, коротко стригут ногти и не покрывают их лаком.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работникам входить без специальной одежды в производственные помещения и ношение иной одежды поверх нее.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Специальная одежда хранится отдельно от личных вещей.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Во избежание попадания посторонних предметов в сырье и готовую продукцию не допускается вносить и хранить в производственных помещениях мелкие стеклянные и металлические предметы (кроме технологического инвентаря), застегивать специальную одежду булавками, иголками и хранить в карманах халатов предметы личного обихода.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Для мытья рук устанавливают умывальные раковины с подводкой к ним горячей и холодной воды, средствами для мытья и сушки рук.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Употребление пищи разрешается строго в отведенных местах.</w:t>
      </w:r>
    </w:p>
    <w:bookmarkEnd w:id="274"/>
    <w:bookmarkStart w:name="z281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Санитарно-эпидемиологические требования к медицинскому обеспечению на объектах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На объектах образования обеспечивается медицинское обслуживание.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медицинского работника медицинское обслуживание осуществляет организация первичной медико-санитарной помощи.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Для вновь поступающих обучающихся и воспитанников в организациях образования для детей-сирот и детей, оставшихся без попечения родителей, ЦАН предусматриваются боксы изоляторы.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На объектах образования минимальный набор помещений медицинского пункта включает кабинет медицинского работника и процедурный кабинет.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с организацией мест проживания, общежитий предусматривается медицинский пункт с изолятором на первом этаже.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Палаты изолятора должны быть не проходными, размещаться смежно с медицинским кабинетом с устройством между ними остекленной перегородки на высоте 1,2 м.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В организациях образования с кратковременным пребыванием обучающихся, а также во внешкольных организациях медицинский кабинет не предусматривается.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Допускается в процедурном кабинете проводить профилактические прививки. Не допускается одномоментное проведение медицинских процедур и профилактических прививок.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При отсутствии необходимого набора помещений медицинского пункта в организациях, размещенных в сельской населенной местности, для медицинских пунктов оборудуется комната площадью не менее 12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138. Минимальный перечень медицинского оборудования и инструментария для оснащения медицинского пункта установлены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объектов.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Обучающиеся и воспитанники, состоящие на диспансерном учете с хроническими формами заболеваний, с факторами риска, а также перенесшие отдельные острые заболевания подлежат диспансерному наблюдению и оздоровлению, согласно составленному плану.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Лечебно-профилактические и оздоровительные мероприятия проводит медицинский персонал. На объектах составляется комплексный план оздоровительных мероприятий, направленных на укрепление здоровья обучающихся и воспитанников, предупреждение и снижение заболеваемости.</w:t>
      </w:r>
    </w:p>
    <w:bookmarkEnd w:id="288"/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Обучающиеся и воспитанники, поступающие в образовательные организации, проходят медицинский осмотр и представляют справки о состоянии здоровья.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Сотрудники объектов образования и персонал пищеблока имеют личные медицинские книжки с отметкой о допуске к работе.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Лица с гнойничковыми заболеваниями кожи, нагноившимися порезами, ожогами, ссадинами, больные или носители возбудителей инфекционных заболеваний, так же контактировавшие с больными или носителями не допускаются к работе до проведения соответствующего медицинского обследования и заключения врача.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Медицинский работник на объектах, кроме внешкольных организаций, проводит подготовку медицинского кабинета, документации и подлежащего контингента к проведению профилактических медицинских осмотров, вакцинации обучающихся и воспитанников, персонала.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Медицинские работники и администрация объектов: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проводят учет за своевременным прохождением сотрудниками объектов профилактических медицинских осмотров и ежедневный контроль здоровья работников пищеблока с регистрацией данных в журнал результатов осмотра работников пищеблока, согласно </w:t>
      </w:r>
      <w:r>
        <w:rPr>
          <w:rFonts w:ascii="Times New Roman"/>
          <w:b w:val="false"/>
          <w:i w:val="false"/>
          <w:color w:val="000000"/>
          <w:sz w:val="28"/>
        </w:rPr>
        <w:t>форме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настоящим Санитарным правилам;</w:t>
      </w:r>
    </w:p>
    <w:bookmarkEnd w:id="294"/>
    <w:bookmarkStart w:name="z30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ежегодно и по запросу представляют в территориальные подразделения государственного органа в сфере санитарно-эпидемиологического благополучия населения информацию по заболеваемости, проведению профилактических медицинских осмотров, распределению обучающихся и воспитанников по состоянию здоровья (группы здоровья), группам физического развития, диспансерного наблюдения и проведенному оздоровлению;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подекадно проводят анализ выполнения суточных норм по основным продуктам за 10 календарных дней с последующей коррекцией и ведением ведомости контроля за выполнением норм пищевой продукции,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форме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настоящим Санитарным правилам.</w:t>
      </w:r>
    </w:p>
    <w:bookmarkEnd w:id="296"/>
    <w:bookmarkStart w:name="z3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При регистрации инфекционных заболеваний среди обучающихся и воспитанников или персонала, а также с профилактической целью руководством организаций образования, его персоналом и медицинскими работниками проводятся санитарно-противоэпидемические и санитарно-профилактические мероприятия.</w:t>
      </w:r>
    </w:p>
    <w:bookmarkEnd w:id="297"/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148. Оказание медицинской помощи в организациях образования осуществляется в соответствии с требованиями Правил оказания медицинской помощи, утверждаемых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82)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В медицинских кабинетах проводят санитарно-дезинфекционную обработку оборудования и инвентаря дезинфицирующими средствами, разрешенными к применению, согласно инструкции производителя.</w:t>
      </w:r>
    </w:p>
    <w:bookmarkEnd w:id="299"/>
    <w:bookmarkStart w:name="z30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150. На объектах образования ведется медицинская документация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300"/>
    <w:bookmarkStart w:name="z307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Санитарно-эпидемиологические требования к организациям образования на период введения ограничительных мероприятий, в том числе карантина</w:t>
      </w:r>
    </w:p>
    <w:bookmarkEnd w:id="301"/>
    <w:bookmarkStart w:name="z30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При входе и выходе обучающихся в здание организаций образования:</w:t>
      </w:r>
    </w:p>
    <w:bookmarkEnd w:id="302"/>
    <w:bookmarkStart w:name="z30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проводится ежедневный утренний фильтр медицинскими работниками всех сотрудников и обучающихся (термометрия бесконтактным термометром, обработка рук антисептиком у входа в здание, обработка подошвы обуви, смена обуви);</w:t>
      </w:r>
    </w:p>
    <w:bookmarkEnd w:id="303"/>
    <w:bookmarkStart w:name="z31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маркируются специальными указателями по правилу "одностороннего движения" передвижения в школе, в том числе подъемы по лестницам;</w:t>
      </w:r>
    </w:p>
    <w:bookmarkEnd w:id="304"/>
    <w:bookmarkStart w:name="z31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наносится маркировка перед входом на асфальте для обеспечения дистанцирования в очереди;</w:t>
      </w:r>
    </w:p>
    <w:bookmarkEnd w:id="305"/>
    <w:bookmarkStart w:name="z31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наносятся сигнальные знаки для соблюдения дистанции, как в помещениях, так и в здании объекта образования в целом;</w:t>
      </w:r>
    </w:p>
    <w:bookmarkEnd w:id="306"/>
    <w:bookmarkStart w:name="z31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соблюдается дистанция не менее 1,5 метров при передвижении учащихся в объекты образования, на территории объекта образования, в коридорах, в помещении;</w:t>
      </w:r>
    </w:p>
    <w:bookmarkEnd w:id="307"/>
    <w:bookmarkStart w:name="z31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устанавливаются санитайзеры с кожным антисептиком для обработки рук учащихся, персонала в доступных местах на каждом этаже, у каждого класса (аудиторий, кабинета), в санитарных узлах и промаркированных емкостей для грязных масок;</w:t>
      </w:r>
    </w:p>
    <w:bookmarkEnd w:id="308"/>
    <w:bookmarkStart w:name="z31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обеспечивается наличие мыла в дозаторах в санузлах для учащихся и сотрудников, дезинфицирующих средств для рук в дозаторах, наличие плакатов с правилами мытья рук.</w:t>
      </w:r>
    </w:p>
    <w:bookmarkEnd w:id="309"/>
    <w:bookmarkStart w:name="z31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Режим занятий и организация рабочего места проводятся в соответствии со следующими требованиями:</w:t>
      </w:r>
    </w:p>
    <w:bookmarkEnd w:id="310"/>
    <w:bookmarkStart w:name="z31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время перемен между уроками устанавливается для разных классов (групп) в разное время;</w:t>
      </w:r>
    </w:p>
    <w:bookmarkEnd w:id="311"/>
    <w:bookmarkStart w:name="z31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отменяется кабинетная система;</w:t>
      </w:r>
    </w:p>
    <w:bookmarkEnd w:id="312"/>
    <w:bookmarkStart w:name="z31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закрепляется 1 парта (стол) за 1 конкретным обучающимся на расстоянии не менее 1,5 метра друг от друга с ресурсным лотком на столе с учебными принадлежностями (персональные учебники, канцелярия) на 1 учебный день.</w:t>
      </w:r>
    </w:p>
    <w:bookmarkEnd w:id="313"/>
    <w:bookmarkStart w:name="z32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соблюдается проектная мощность заполнения помещений;</w:t>
      </w:r>
    </w:p>
    <w:bookmarkEnd w:id="314"/>
    <w:bookmarkStart w:name="z32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организуются уроки физической культуры на свежем воздухе в теплый период времени (при температуре атмосферного воздуха не более ө18°С) или обеспечивается постоянное проветривание спортивных залов.</w:t>
      </w:r>
    </w:p>
    <w:bookmarkEnd w:id="315"/>
    <w:bookmarkStart w:name="z32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В организациях образования проводятся следующие противоэпидемиологические мероприятия:</w:t>
      </w:r>
    </w:p>
    <w:bookmarkEnd w:id="316"/>
    <w:bookmarkStart w:name="z32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организуются работы санитарных постов на каждом этаже, осуществляется контроль в классах (группах) за своевременным мытьем рук учащихся (мытье рук с использованием жидкого мыла) по приходу в школу (до начало занятий), на переменах, после прогулки на улице, посещения санузла и в других случаях загрязнения;</w:t>
      </w:r>
    </w:p>
    <w:bookmarkEnd w:id="317"/>
    <w:bookmarkStart w:name="z32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функционируют медицинские кабинеты и изоляторы (для ежедневного замера температуры, выявления симптомов заболеваний, изоляции, в случаях выявления заболевших) с обеспечением необходимым медицинским оборудованием и медикаментами (термометрами, шпателями, маски);</w:t>
      </w:r>
    </w:p>
    <w:bookmarkEnd w:id="318"/>
    <w:bookmarkStart w:name="z32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проводится еженедельный инструктаж среди сотрудников о необходимости соблюдения правил личной/производственной гигиены и контроля за их неукоснительным выполнением;</w:t>
      </w:r>
    </w:p>
    <w:bookmarkEnd w:id="319"/>
    <w:bookmarkStart w:name="z32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организуются специальные места для утилизации использованных масок, перчаток, салфеток, использованных при чихании и кашле;</w:t>
      </w:r>
    </w:p>
    <w:bookmarkEnd w:id="320"/>
    <w:bookmarkStart w:name="z32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назначаются ответственные лица за соблюдением санитарно-эпидемиологических требований (измерение температуры бесконтактным термометром, инструктажа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термометрии, утилизация масок, респираторов, салфеток, обработка оборудования и инвентаря, уборка помещений);</w:t>
      </w:r>
    </w:p>
    <w:bookmarkEnd w:id="321"/>
    <w:bookmarkStart w:name="z32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допускается посещение организации образования обучающимися, перенесшими заболевание, контактировавшие с больным коронавирусной инфекцией, при наличии медицинского заключения врача об отсутствии медицинских противопоказаний для пребывания в организации образования;</w:t>
      </w:r>
    </w:p>
    <w:bookmarkEnd w:id="322"/>
    <w:bookmarkStart w:name="z32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регистрации заболеваемости устанавливается карантин на класс, группу.</w:t>
      </w:r>
    </w:p>
    <w:bookmarkEnd w:id="323"/>
    <w:bookmarkStart w:name="z33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В организаций образования не допускаются обучающиеся и сотрудники с признаками инфекционных заболеваний (респираторными, кишечными, повышенной температурой тела).</w:t>
      </w:r>
    </w:p>
    <w:bookmarkEnd w:id="324"/>
    <w:bookmarkStart w:name="z33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Обучающиеся и сотрудники с признаками инфекционных заболеваний незамедлительно изолируются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осуществляется самостоятельная самоизоляция в домашних условиях.</w:t>
      </w:r>
    </w:p>
    <w:bookmarkEnd w:id="325"/>
    <w:bookmarkStart w:name="z33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155. При выявлении обучающихся и сотрудников с признаками инфекционных заболеваний организация образования уведомляет доступным способом территориальные подразделения государственного органа в сфере санитарно-эпидемиологического благополучия населения о лицах с признаками инфекционных заболеваний (респираторными, кишечными, повышенной температурой тела) с момента выявления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 154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Санитарных правил.</w:t>
      </w:r>
    </w:p>
    <w:bookmarkEnd w:id="326"/>
    <w:bookmarkStart w:name="z33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В организациях образования ограничивается допуск родителей (законных представителей) и других посетителей, в том числе беременных и лиц старше 65 лет, обучающихся (карантин), прибывших из-за рубежа за 14 дней до посещения организации образования. Сопровождение детей родителями (законными представителями) в общеобразовательные школы осуществляется до входа в школу.</w:t>
      </w:r>
    </w:p>
    <w:bookmarkEnd w:id="327"/>
    <w:bookmarkStart w:name="z33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При наличии у организации образования собственного транспорта, на котором проводится оказание транспортных услуг обучающимся и сотрудникам, водители снабжаются антисептиком для обработки рук и средствами защиты (маски) с обязательной их сменой с требуемой частотой, а также проведение дезинфекции салона автотранспорта перед каждым рейсом с последующим проветриванием.</w:t>
      </w:r>
    </w:p>
    <w:bookmarkEnd w:id="328"/>
    <w:bookmarkStart w:name="z33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Администрацией организации образования обеспечивается неснижаемый (не менее чем месячный) запас дезинфицирующих и моющих средств для уборки помещений, обработки рук сотрудников, СИЗ органов дыхания.</w:t>
      </w:r>
    </w:p>
    <w:bookmarkEnd w:id="329"/>
    <w:bookmarkStart w:name="z33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работе с дезинфицирующими средствами допускаются совершеннолетние лица, не имеющие противопоказаний по состоянию здоровья.</w:t>
      </w:r>
    </w:p>
    <w:bookmarkEnd w:id="330"/>
    <w:bookmarkStart w:name="z33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Дезинфицирующие средства применяются при строгом соблюдении, прилагаемой к ним инструкции, в которых отражены режимы дезинфекции при вирусных инфекциях.</w:t>
      </w:r>
    </w:p>
    <w:bookmarkEnd w:id="331"/>
    <w:bookmarkStart w:name="z33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Дезинфицирующие средства хранятся в таре (упаковке) поставщика с указанием наименование средства, его назначения, срока годности на этикетке. Тарная этикетка сохраняется в течение всего периода хранения (использования) дезинфицирующего средства, не передаются посторонним лицам и не оставляются без присмотра.</w:t>
      </w:r>
    </w:p>
    <w:bookmarkEnd w:id="332"/>
    <w:bookmarkStart w:name="z33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работы.</w:t>
      </w:r>
    </w:p>
    <w:bookmarkEnd w:id="333"/>
    <w:bookmarkStart w:name="z34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Влажная уборка классов с дезинфекционными средствами вирулицидного действия не менее 2 раз в день с обязательной дезинфекцией дверных ручек, выключателей, поручней, перил, лестничных маршей, контактных поверхностей (оборудования, инвентаря, столов, стульев), мест общего пользования (спортивные, актовые залы, гардеробные, столовая, санузлы) а также обеспечивается бесперебойная работа вентиляционных систем и систем кондиционирования воздуха с проведением профилактического осмотра, ремонта, в том числе замены фильтров, дезинфекции воздуховодов.</w:t>
      </w:r>
    </w:p>
    <w:bookmarkEnd w:id="334"/>
    <w:bookmarkStart w:name="z34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Генеральная уборка помещений не реже 1 раза в неделю.</w:t>
      </w:r>
    </w:p>
    <w:bookmarkEnd w:id="335"/>
    <w:bookmarkStart w:name="z34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Уборочный инвентарь (ведра, щетки, ветоши) после использования подлежат обработке и хранению в специально выделенных местах.</w:t>
      </w:r>
    </w:p>
    <w:bookmarkEnd w:id="336"/>
    <w:bookmarkStart w:name="z34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В организациях образования обеспечивается соблюдение питьевого режима.</w:t>
      </w:r>
    </w:p>
    <w:bookmarkEnd w:id="337"/>
    <w:bookmarkStart w:name="z34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Питьевая вода, в том числе расфасованная в емкости (графины, чайники, бачки) или бутилированная по показателям качества безопасности соответствует требованиям документов нормирования.</w:t>
      </w:r>
    </w:p>
    <w:bookmarkEnd w:id="338"/>
    <w:bookmarkStart w:name="z34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Разрешается использование индивидуальной бутилированной емкости. Для питья используют чистую посуду (стеклянная, фаянсовая, одноразовые стаканчики). Допускается использование кипяченной питьевой воды при условии ее хранения не более трех часов.</w:t>
      </w:r>
    </w:p>
    <w:bookmarkEnd w:id="339"/>
    <w:bookmarkStart w:name="z34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организацию питьевого режима приказом руководителя объекта назначается ответственное лицо, обеспечивается свободный доступ обучающихся и воспитанников к питьевой воде в течение всего времени их пребывания на объекте.</w:t>
      </w:r>
    </w:p>
    <w:bookmarkEnd w:id="340"/>
    <w:bookmarkStart w:name="z34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В организациях образования начального, среднего и основного среднего уровня питание в столовой организуется в зависимости от сложившейся эпидемиологической ситуации по решению местных исполнительных органов и по согласованию главными государственными санитарными врачами соответствующих территорий.</w:t>
      </w:r>
    </w:p>
    <w:bookmarkEnd w:id="341"/>
    <w:bookmarkStart w:name="z34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Рассадка учащихся в столовой обеспечивается с соблюдением социальной дистанции между ними не менее 2-х метров.</w:t>
      </w:r>
    </w:p>
    <w:bookmarkEnd w:id="342"/>
    <w:bookmarkStart w:name="z34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При использовании посуды многократного применения – ее обработку проводят в специальных моечных машинах,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в течение 90 минут или ручным способом при той же температуре с применением дезинфицирующих средств в соответствии с требованиями по их применению.</w:t>
      </w:r>
    </w:p>
    <w:bookmarkEnd w:id="343"/>
    <w:bookmarkStart w:name="z35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Для мытья посуды ручным способом необходимо предусмотреть трехсекционные ванны для столовой посуды, двухсекционные – для стеклянной посуды и столовых приборов.</w:t>
      </w:r>
    </w:p>
    <w:bookmarkEnd w:id="344"/>
    <w:bookmarkStart w:name="z35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Мытье столовой посуды ручным способом производят в следующем порядке:</w:t>
      </w:r>
    </w:p>
    <w:bookmarkEnd w:id="345"/>
    <w:bookmarkStart w:name="z35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механически удаляются остатки пищи;</w:t>
      </w:r>
    </w:p>
    <w:bookmarkEnd w:id="346"/>
    <w:bookmarkStart w:name="z35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первой секции ванны осуществляется мытье в воде с добавлением моющих средств;</w:t>
      </w:r>
    </w:p>
    <w:bookmarkEnd w:id="347"/>
    <w:bookmarkStart w:name="z35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 второй секции ванны в воде с температурой не ниже 40°С осуществляется мытье с добавлением моющих средств в количестве, в два раза меньшем, чем в первой секции ванны;</w:t>
      </w:r>
    </w:p>
    <w:bookmarkEnd w:id="348"/>
    <w:bookmarkStart w:name="z35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третьей секции ванны горячей проточной водой с температурой не ниже 65°С осуществляется ополаскивание посуды в металлической сетке с ручками с помощью гибкого шланга с душевой насадкой;</w:t>
      </w:r>
    </w:p>
    <w:bookmarkEnd w:id="349"/>
    <w:bookmarkStart w:name="z35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обработка всей столовой посуды и приборов проводится с применением дезинфицирующих средств в соответствии с инструкциями;</w:t>
      </w:r>
    </w:p>
    <w:bookmarkEnd w:id="350"/>
    <w:bookmarkStart w:name="z35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осуществляется ополаскивание посуды в металлической сетке с ручками в третьей секции ванны проточной водой с помощью гибкого шланга с душевой насадкой;</w:t>
      </w:r>
    </w:p>
    <w:bookmarkEnd w:id="351"/>
    <w:bookmarkStart w:name="z35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посуда просушивается на решетчатых полках, стеллажах.</w:t>
      </w:r>
    </w:p>
    <w:bookmarkEnd w:id="352"/>
    <w:bookmarkStart w:name="z35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При выходе из строя посудомоечной машины создаются условия для мытья посуды ручным способом, обеспечиваются моющими и дезинфицирующими средствами, щетками, ветошью и проводится контроль качества мытья посуды.</w:t>
      </w:r>
    </w:p>
    <w:bookmarkEnd w:id="353"/>
    <w:bookmarkStart w:name="z36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Работники столовых (сотрудники, имеющие непосредственный контакт с продуктами питания) оказывают свои услуги в одноразовых перчатках, подлежащих замене не менее двух раз в смену и при нарушении целостности, и ношение медицинских или тканевых масок (смена масок не реже 1 раза в 3 часа).</w:t>
      </w:r>
    </w:p>
    <w:bookmarkEnd w:id="354"/>
    <w:bookmarkStart w:name="z36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По окончании рабочей смены (или не реже, чем через 6 часов) проводят проветривание и влажную уборку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(столовую).</w:t>
      </w:r>
    </w:p>
    <w:bookmarkEnd w:id="355"/>
    <w:bookmarkStart w:name="z36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Для уничтожения вирусов и микроорганизмов соблюдают время экспозиции и концентрацию рабочего раствора дезинфицирующего средства в соответствии с инструкцией к препарату.</w:t>
      </w:r>
    </w:p>
    <w:bookmarkEnd w:id="356"/>
    <w:bookmarkStart w:name="z36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После обработки поверхность промывают водой и высушивают с помощью бумажных полотенец или одноразовых салфеток (ветошей).</w:t>
      </w:r>
    </w:p>
    <w:bookmarkEnd w:id="357"/>
    <w:bookmarkStart w:name="z36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Регламент использования дезинфицирующего средства определен инструкцией по применению отдельных дезинфицирующих средств, где разъясняется необходимость или отсутствие необходимости смывать дезинфицирующее средство после его экспозиции.</w:t>
      </w:r>
    </w:p>
    <w:bookmarkEnd w:id="358"/>
    <w:bookmarkStart w:name="z36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bookmarkEnd w:id="359"/>
    <w:bookmarkStart w:name="z36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При организации комбинированного и штатного режима занятий в организациях образования исключается работа педагогов, относящихся к группе риска, имеющих следующие показания:</w:t>
      </w:r>
    </w:p>
    <w:bookmarkEnd w:id="360"/>
    <w:bookmarkStart w:name="z36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возраст педагога старше 65 лет;</w:t>
      </w:r>
    </w:p>
    <w:bookmarkEnd w:id="361"/>
    <w:bookmarkStart w:name="z36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имеющие сопутствующие болезни системы кровообращения (артериальная гипертония, хроническая сердечная недостаточность);</w:t>
      </w:r>
    </w:p>
    <w:bookmarkEnd w:id="362"/>
    <w:bookmarkStart w:name="z36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сопутствующие хронические заболевания верхней дыхательной системы (хронический обструктивный бронхит легких, бронхиальная астма, фиброзные изменения в легких);</w:t>
      </w:r>
    </w:p>
    <w:bookmarkEnd w:id="363"/>
    <w:bookmarkStart w:name="z37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эндокринопатии (сахарный диабет метаболический синдром, ожирение и другие);</w:t>
      </w:r>
    </w:p>
    <w:bookmarkEnd w:id="364"/>
    <w:bookmarkStart w:name="z37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иммунодефицитные состояния (онкологические, гематологические, больные на иммуносупрессивной терапии и другие);</w:t>
      </w:r>
    </w:p>
    <w:bookmarkEnd w:id="365"/>
    <w:bookmarkStart w:name="z37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беременные женщины;</w:t>
      </w:r>
    </w:p>
    <w:bookmarkEnd w:id="366"/>
    <w:bookmarkStart w:name="z37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другие тяжелые хронические заболевания.</w:t>
      </w:r>
    </w:p>
    <w:bookmarkEnd w:id="367"/>
    <w:bookmarkStart w:name="z37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 с перечисленными заболеваниями подлежат переводу на дистанционное преподавание/обучение.</w:t>
      </w:r>
    </w:p>
    <w:bookmarkEnd w:id="368"/>
    <w:bookmarkStart w:name="z37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В общежитиях организаций образования приостанавливается проведение досуговых и иных массовых мероприятий, усиливается контроль за санитарной обработкой помещений и обеспечением установленного пропускного режима.</w:t>
      </w:r>
    </w:p>
    <w:bookmarkEnd w:id="369"/>
    <w:bookmarkStart w:name="z37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Выход из общежития допускается для посещения учебных занятий и в исключительных случаях. Вход и выход из здания проживающих, посещение общежитий посторонними не допускается.</w:t>
      </w:r>
    </w:p>
    <w:bookmarkEnd w:id="370"/>
    <w:bookmarkStart w:name="z37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Каждый этаж общежития оборудуется бесконтактными диспенсерами-распылителями или санитайзерами с дезинфицирующим раствором для их дозаправки.</w:t>
      </w:r>
    </w:p>
    <w:bookmarkEnd w:id="371"/>
    <w:bookmarkStart w:name="z37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В общежитиях создаются условия (обеспечение бытовыми условиями, компьютером, интернетом) для обучения в дистанционном формате.</w:t>
      </w:r>
    </w:p>
    <w:bookmarkEnd w:id="372"/>
    <w:bookmarkStart w:name="z37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На время обучения в дистанционном формате, проживающие в общежитиях лица не выезжают к местам постоянного проживания или иные места, за исключением выходов для покупок в продуктовых магазинах и аптеках.</w:t>
      </w:r>
    </w:p>
    <w:bookmarkEnd w:id="373"/>
    <w:bookmarkStart w:name="z38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Обучающиеся при временном выезде из общежития на время обучения в дистанционном режиме письменно уведомляют, в том числе посредством электронной связи, организацию образования, указав время выезда из общежития, время возвращения и место, куда он направляется.</w:t>
      </w:r>
    </w:p>
    <w:bookmarkEnd w:id="374"/>
    <w:bookmarkStart w:name="z38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Организация образования уведомляет родителей (законных представителей) о выезде из общежития несовершеннолетнего обучающегося.</w:t>
      </w:r>
    </w:p>
    <w:bookmarkEnd w:id="375"/>
    <w:bookmarkStart w:name="z38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Организации образования проводит мониторинг состояния здоровья обучающегося, вернувшегося после выезда из общежития, в течение 14 календарных дней со дня возвращения.</w:t>
      </w:r>
    </w:p>
    <w:bookmarkEnd w:id="376"/>
    <w:bookmarkStart w:name="z38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В общежитиях проводятся следующие противоэпидемические мероприятия:</w:t>
      </w:r>
    </w:p>
    <w:bookmarkEnd w:id="377"/>
    <w:bookmarkStart w:name="z38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исключается совместный прием пищи обучающимися;</w:t>
      </w:r>
    </w:p>
    <w:bookmarkEnd w:id="378"/>
    <w:bookmarkStart w:name="z38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проводится постоянно влажная уборка с применением дезинфицирующих средств в туалетах, умывальных, душевых и бытовых комнатах;</w:t>
      </w:r>
    </w:p>
    <w:bookmarkEnd w:id="379"/>
    <w:bookmarkStart w:name="z38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места общего пользования обеспечиваются средствами для мытья рук и антисептиками;</w:t>
      </w:r>
    </w:p>
    <w:bookmarkEnd w:id="380"/>
    <w:bookmarkStart w:name="z38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увеличивается частота и качество уборки (дополнительная обработка ручек, других поверхностей);</w:t>
      </w:r>
    </w:p>
    <w:bookmarkEnd w:id="381"/>
    <w:bookmarkStart w:name="z38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вход и выход обучающихся из общежитий регистрируется в журнале;</w:t>
      </w:r>
    </w:p>
    <w:bookmarkEnd w:id="382"/>
    <w:bookmarkStart w:name="z38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случаи повышения температуры тела обучающихся, оставшихся проживать в общежитии, или иных признаков острых респираторных вирусных инфекции (далее – ОРВИ) регистрируются в журнале;</w:t>
      </w:r>
    </w:p>
    <w:bookmarkEnd w:id="383"/>
    <w:bookmarkStart w:name="z39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обеспечивается особый контроль за студентами с хроническими заболеваниями с учетом групп риска.</w:t>
      </w:r>
    </w:p>
    <w:bookmarkEnd w:id="384"/>
    <w:bookmarkStart w:name="z391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Санитарно-эпидемиологические требования к режиму занятий в организациях начального, среднего и основного среднего образования</w:t>
      </w:r>
    </w:p>
    <w:bookmarkEnd w:id="385"/>
    <w:bookmarkStart w:name="z39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Организация учебного процесса для предшкольных, 1-11 классов проводится в дистанционном формате, за исключением школ, с контингентом от 5 до 180 человек, с численностью детей в классах до 15 человек. Разрешается по заявлениям родителей и законных представителей детей при наличии в школах соответствующих условий (усиленные санитарные требования, согласие педагогов) открытие дежурных классов до 15 детей для обучающихся предшкольных, 1-4 классов.</w:t>
      </w:r>
    </w:p>
    <w:bookmarkEnd w:id="386"/>
    <w:bookmarkStart w:name="z39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Обучение проводится в организациях образования в дежурных классах с наполняемостью до 15 детей в предшкольных, 1-4 классах по заявлениям родителей и законных представителей детей при наличии в школах соответствующих условий по решению местных исполнительных органов и согласованию с главными государственными санитарными врачами соответствующих территорий.</w:t>
      </w:r>
    </w:p>
    <w:bookmarkEnd w:id="387"/>
    <w:bookmarkStart w:name="z39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Передвижение по кабинетам, посещение учительской, проведение внеклассных мероприятий и родительских собраний ограничивается.</w:t>
      </w:r>
    </w:p>
    <w:bookmarkEnd w:id="388"/>
    <w:bookmarkStart w:name="z39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При организации обучения в дежурных классах обеспечивается выполнение следующих требований:</w:t>
      </w:r>
    </w:p>
    <w:bookmarkEnd w:id="389"/>
    <w:bookmarkStart w:name="z39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наполняемость класса – не более 15 детей;</w:t>
      </w:r>
    </w:p>
    <w:bookmarkEnd w:id="390"/>
    <w:bookmarkStart w:name="z39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продолжительность уроков – 40 мин;</w:t>
      </w:r>
    </w:p>
    <w:bookmarkEnd w:id="391"/>
    <w:bookmarkStart w:name="z39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перемены в разное время для разных классов;</w:t>
      </w:r>
    </w:p>
    <w:bookmarkEnd w:id="392"/>
    <w:bookmarkStart w:name="z39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проветривание, кварцевание кабинетов после каждого урока;</w:t>
      </w:r>
    </w:p>
    <w:bookmarkEnd w:id="393"/>
    <w:bookmarkStart w:name="z40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мытье рук и использование специальных средств после каждого урока;</w:t>
      </w:r>
    </w:p>
    <w:bookmarkEnd w:id="394"/>
    <w:bookmarkStart w:name="z40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расписание уроков составляется согласно рабочего учебного плана организации образования на учебный год;</w:t>
      </w:r>
    </w:p>
    <w:bookmarkEnd w:id="395"/>
    <w:bookmarkStart w:name="z40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уроки проводятся согласно расписания.</w:t>
      </w:r>
    </w:p>
    <w:bookmarkEnd w:id="396"/>
    <w:bookmarkStart w:name="z40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191. Формирование дежурных классов в специальных классах/школах осуществляется для детей с особыми образовательными потребностями по заявлениям родителей или законных представителей для предшкольных, 1 – 4 классов с наполняемостью не более 12 человек. Заявления принимаются в электронной форме через доступные средства связи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397"/>
    <w:bookmarkStart w:name="z40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При устойчивом сокращении заболеваемости осуществляется постепенный переход школы, специальных классов/школ в комбинированный формат. Первыми на вышеуказанный формат переходят обучающиеся предшкольных, 1-4 классов, 5-11 классы продолжают обучение в дистанционном формате.</w:t>
      </w:r>
    </w:p>
    <w:bookmarkEnd w:id="398"/>
    <w:bookmarkStart w:name="z40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Организациями образования для предшкольных, 1 – 4 классов составляется расписание уроков с чередованием смен и подсмен.</w:t>
      </w:r>
    </w:p>
    <w:bookmarkEnd w:id="399"/>
    <w:bookmarkStart w:name="z40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При организации обучения в организациях образования в комбинированном формате соблюдаются следующие требования:</w:t>
      </w:r>
    </w:p>
    <w:bookmarkEnd w:id="400"/>
    <w:bookmarkStart w:name="z40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увеличение смен и подсмен для предшкольных, 1-4 классов с соблюдением социального дистанцирования, сокращения физических контактов;</w:t>
      </w:r>
    </w:p>
    <w:bookmarkEnd w:id="401"/>
    <w:bookmarkStart w:name="z40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перемен для предшкольных, 1-4 классов между уроками в разное время для разных классов;</w:t>
      </w:r>
    </w:p>
    <w:bookmarkEnd w:id="402"/>
    <w:bookmarkStart w:name="z40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При дальнейшем устойчивом улучшении санитарно-эпидемиологической ситуации обучающиеся 5-11 классов переходят в штатный режим.</w:t>
      </w:r>
    </w:p>
    <w:bookmarkEnd w:id="403"/>
    <w:bookmarkStart w:name="z41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Организация работы в закрытом режиме специальных школ-интернатов для детей с особыми образовательными потребностями (в том числе для детей-сирот, оставшихся без попечения родителей), школ-интернатов для одаренных детей, школах-интернатов общего типа, пришкольных интернатов с ограничением всех внешних контактов проводится на основании заявлений родителей (законных представителей) по решению местных исполнительных органов и согласованию с главными государственными санитарными врачами соответствующих территорий.</w:t>
      </w:r>
    </w:p>
    <w:bookmarkEnd w:id="404"/>
    <w:bookmarkStart w:name="z41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При организации режима занятий в закрытом формате соблюдаются следующие требования:</w:t>
      </w:r>
    </w:p>
    <w:bookmarkEnd w:id="405"/>
    <w:bookmarkStart w:name="z41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осуществляется одновременный заезд обучающихся и сотрудников для проживания в школе-интернате в начале учебного года;</w:t>
      </w:r>
    </w:p>
    <w:bookmarkEnd w:id="406"/>
    <w:bookmarkStart w:name="z41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педагогическая деятельность (учителя, воспитатели, специалисты психолого-педагогического сопровождения) посменно (7-14 дней) осуществляется согласно графику, составленному и утвержденному администрацией организации образования;</w:t>
      </w:r>
    </w:p>
    <w:bookmarkEnd w:id="407"/>
    <w:bookmarkStart w:name="z41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осуществляется контроль за состоянием здоровья педагогических работников, заступающих на смену, в установленном для организаций образования порядке;</w:t>
      </w:r>
    </w:p>
    <w:bookmarkEnd w:id="408"/>
    <w:bookmarkStart w:name="z41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обеспечиваются условия для проживания, питания, подготовки к педагогическому процессу для учителей, воспитателей и специалистов, осуществляющих образовательный процесс в закрытом режиме;</w:t>
      </w:r>
    </w:p>
    <w:bookmarkEnd w:id="409"/>
    <w:bookmarkStart w:name="z41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деятельность административно-управленческого состава, вспомогательных и технических служб, не имеющих непосредственного отношения к учебно-воспитательному процессу, осуществляется как в дистанционном, так и в штатном режиме.</w:t>
      </w:r>
    </w:p>
    <w:bookmarkEnd w:id="410"/>
    <w:bookmarkStart w:name="z41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исключается контакт педагогического коллектива, технических служб при организации деятельности в штатном режиме.</w:t>
      </w:r>
    </w:p>
    <w:bookmarkEnd w:id="411"/>
    <w:bookmarkStart w:name="z41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связь с родителями (законными представителями) в дистанционном порядке осуществляется с использованием интернет-ресурсов, других доступных средств связи;</w:t>
      </w:r>
    </w:p>
    <w:bookmarkEnd w:id="412"/>
    <w:bookmarkStart w:name="z41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устанавливается продолжительность уроков – 40 мин;</w:t>
      </w:r>
    </w:p>
    <w:bookmarkEnd w:id="413"/>
    <w:bookmarkStart w:name="z42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устанавливается перемены в разное время для разных классов;</w:t>
      </w:r>
    </w:p>
    <w:bookmarkEnd w:id="414"/>
    <w:bookmarkStart w:name="z42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проводится проветривание, кварцевание кабинетов после каждого урока;</w:t>
      </w:r>
    </w:p>
    <w:bookmarkEnd w:id="415"/>
    <w:bookmarkStart w:name="z42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проводится мытье рук и использование специальных средств после каждого урока;</w:t>
      </w:r>
    </w:p>
    <w:bookmarkEnd w:id="416"/>
    <w:bookmarkStart w:name="z42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расписание уроков составляется согласно рабочего учебного плана организации образования на учебный год;</w:t>
      </w:r>
    </w:p>
    <w:bookmarkEnd w:id="417"/>
    <w:bookmarkStart w:name="z42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уроки проводятся согласно расписания.</w:t>
      </w:r>
    </w:p>
    <w:bookmarkEnd w:id="418"/>
    <w:bookmarkStart w:name="z42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Работа обучающегося за компьютером осуществляется с соблюдением требований к длительности занятий.</w:t>
      </w:r>
    </w:p>
    <w:bookmarkEnd w:id="419"/>
    <w:bookmarkStart w:name="z42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Непрерывная длительность занятий в предшкольных классах и школах непосредственно с видеотерминалом, персональным компьютером, планшетным персональным компьютером и ноутбуками в течение учебного часа составляет:</w:t>
      </w:r>
    </w:p>
    <w:bookmarkEnd w:id="420"/>
    <w:bookmarkStart w:name="z42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предшкольных, дошкольных группах/классах и 1 классах - не более 15 минут;</w:t>
      </w:r>
    </w:p>
    <w:bookmarkEnd w:id="421"/>
    <w:bookmarkStart w:name="z42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2-3 классах - не более 20 минут;</w:t>
      </w:r>
    </w:p>
    <w:bookmarkEnd w:id="422"/>
    <w:bookmarkStart w:name="z42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4-5 классах - не более 25 минут;</w:t>
      </w:r>
    </w:p>
    <w:bookmarkEnd w:id="423"/>
    <w:bookmarkStart w:name="z43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6-8 классах - не более 25 минут;</w:t>
      </w:r>
    </w:p>
    <w:bookmarkEnd w:id="424"/>
    <w:bookmarkStart w:name="z43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9-11(12) классах - не более 30 минут.</w:t>
      </w:r>
    </w:p>
    <w:bookmarkEnd w:id="425"/>
    <w:bookmarkStart w:name="z432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Продолжительность непосредственной работы с компьютерами и ноутбуками не превышает 2-х часов. В период работы проводятся профилактические мероприятия: упражнения для глаз через каждые 20-25 минут и физкультурная пауза через 45 минут во время перерыва.</w:t>
      </w:r>
    </w:p>
    <w:bookmarkEnd w:id="426"/>
    <w:bookmarkStart w:name="z433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Организация работы в специальных организациях образования (психолого-медико-педагогические консультации (далее – ПМПК), кабинеты психолого-педагогической коррекции (далее – КППК), реабилитационные центры (далее – РЦ)) проводится в дистанционном, штатном режиме с применением дистанционных технологий по решению местных исполнительных органов и согласованию главных государственных санитарных врачей соответствующих территорий.</w:t>
      </w:r>
    </w:p>
    <w:bookmarkEnd w:id="427"/>
    <w:bookmarkStart w:name="z434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В КППК организация психолого-педагогического процесса с детьми с особыми образовательными потребностями осуществляется в соответствии с установленной учебной нагрузкой, индивидуальными и подгрупповыми программами, индивидуальным графиком и расписанием занятий в несколько смен.</w:t>
      </w:r>
    </w:p>
    <w:bookmarkEnd w:id="428"/>
    <w:bookmarkStart w:name="z43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Допускается проведение индивидуальных и подгрупповых занятий с их чередованием: одно в штатном режиме – одно в дистанционном формате с возможностью удаленного доступа педагога (вне организации).</w:t>
      </w:r>
    </w:p>
    <w:bookmarkEnd w:id="429"/>
    <w:bookmarkStart w:name="z43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Подгрупповые занятия в КППК проводятся в составе не более 5 детей с включением родителя (законных представителей) ребенка.</w:t>
      </w:r>
    </w:p>
    <w:bookmarkEnd w:id="430"/>
    <w:bookmarkStart w:name="z43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Продолжительность занятий в условиях КППК составляет для детей раннего возраста 20-25 минут, для детей дошкольного и школьного возраста 30-35 минут. Интервал между занятиями составляет 10-15 минут.</w:t>
      </w:r>
    </w:p>
    <w:bookmarkEnd w:id="431"/>
    <w:bookmarkStart w:name="z438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Лечебная физическая культура (далее – ЛФК) проводится в зале с включением родителей (законных представителей) на занятие с соблюдением безопасной дистанции между родителем (законных представителей) и педагогом (1-1,5 м.). На занятия не допускаются следующие категории лиц, сопровождающих детей:</w:t>
      </w:r>
    </w:p>
    <w:bookmarkEnd w:id="432"/>
    <w:bookmarkStart w:name="z43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контактные с подтвержденной коронавирусной инфекцией;</w:t>
      </w:r>
    </w:p>
    <w:bookmarkEnd w:id="433"/>
    <w:bookmarkStart w:name="z440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беременные;</w:t>
      </w:r>
    </w:p>
    <w:bookmarkEnd w:id="434"/>
    <w:bookmarkStart w:name="z441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 старше 65 лет;</w:t>
      </w:r>
    </w:p>
    <w:bookmarkEnd w:id="435"/>
    <w:bookmarkStart w:name="z442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 с проявлениями острых респираторных заболеваний. Работа инструктора ЛФК с ребенком проводится с использованием одноразовых перчаток и масок.</w:t>
      </w:r>
    </w:p>
    <w:bookmarkEnd w:id="436"/>
    <w:bookmarkStart w:name="z443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Ребенок, перенесший заболевание, и (или) в случаях, когда он был в контакте с больным коронавирусной инфекцией, допускается при наличии медицинского заключения врача об отсутствии медицинских противопоказаний для продолжения занятий в КППК.</w:t>
      </w:r>
    </w:p>
    <w:bookmarkEnd w:id="437"/>
    <w:bookmarkStart w:name="z444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В РЦ организация учебно-развивающего и психолого-педагогического процесса с детьми с особыми образовательными потребностями осуществляется в соответствии с установленной учебной нагрузкой, индивидуальными, подгрупповыми и групповыми программами, индивидуальным графиком и расписанием занятий.</w:t>
      </w:r>
    </w:p>
    <w:bookmarkEnd w:id="438"/>
    <w:bookmarkStart w:name="z445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Индивидуальные и подгрупповые занятия проводятся с их чередованием: одно в штатном режиме – одно в дистанционном формате до улучшения санитарно-эпидемиологической ситуации по заболеваемости коронавирусной инфекцией. Занятия в дистанционном формате проводятся с возможностью удаленного доступа педагога (вне организации).</w:t>
      </w:r>
    </w:p>
    <w:bookmarkEnd w:id="439"/>
    <w:bookmarkStart w:name="z446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При организации занятий в штатном режиме по мере возможности ограничивается телесный контакт с ребенком, по возможности используются необходимые игрушки и домашний дидактический материал ребенка.</w:t>
      </w:r>
    </w:p>
    <w:bookmarkEnd w:id="440"/>
    <w:bookmarkStart w:name="z447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 Подгрупповые занятия в РЦ проводятся в составе не более 5 детей с включением родителя (законных представителей) ребенка.</w:t>
      </w:r>
    </w:p>
    <w:bookmarkEnd w:id="441"/>
    <w:bookmarkStart w:name="z448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Продолжительность занятий составляет для детей раннего возраста 20-25 минут, для детей дошкольного и школьного возраста 30-35 минут. Интервал между занятиями составляет 10-15 минут.</w:t>
      </w:r>
    </w:p>
    <w:bookmarkEnd w:id="442"/>
    <w:bookmarkStart w:name="z44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ЛФК строго проводится в зале с включением родителей (законных представителей) на занятие с соблюдением безопасной дистанции между родителем и педагогом (1-1,5 м.). Работа инструктора ЛФК с ребенком проводится с использованием одноразовых перчаток и масок.</w:t>
      </w:r>
    </w:p>
    <w:bookmarkEnd w:id="443"/>
    <w:bookmarkStart w:name="z45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По желанию родителей (законных представителей) возможно функционирование в РЦ групп дневного и кратковременного пребывания с наполняемостью не более 12 человек, которые работают в штатном режиме.</w:t>
      </w:r>
    </w:p>
    <w:bookmarkEnd w:id="444"/>
    <w:bookmarkStart w:name="z45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При проведении физиопроцедур, массажа ограничивается нахождение в комнате не более 2-х детей с соблюдением безопасной дистанции между кушетками. Медицинские процедуры с ребенком проводятся с использованием одноразовых перчаток и масок.</w:t>
      </w:r>
    </w:p>
    <w:bookmarkEnd w:id="445"/>
    <w:bookmarkStart w:name="z45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ПМПК осуществляют деятельность по предварительной записи детей на консультацию.</w:t>
      </w:r>
    </w:p>
    <w:bookmarkEnd w:id="446"/>
    <w:bookmarkStart w:name="z45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При наличии в ПМПК диагностической группы организация работы с детьми с особыми образовательными потребностями в удаленном режиме осуществляется согласно мероприятиям для РЦ и КППК.</w:t>
      </w:r>
    </w:p>
    <w:bookmarkEnd w:id="447"/>
    <w:bookmarkStart w:name="z454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Требования к организации режима занятий в организациях технического и профессионального, послесреднего образования</w:t>
      </w:r>
    </w:p>
    <w:bookmarkEnd w:id="448"/>
    <w:bookmarkStart w:name="z455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218. Организаций ТиПО работают в дистанционном, комбинированном, штатном форматах по решению местных исполнительных органов и согласованию главных государственных санитарных врачей соответствующих территорий. Допускается обучение в штатном режиме в организациях ТиПО сельских населенных пунктов и малых городов с наполняемостью в группах до 15 студентов.</w:t>
      </w:r>
    </w:p>
    <w:bookmarkEnd w:id="449"/>
    <w:bookmarkStart w:name="z456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219. В организациях ТиПО проведение культурно-массовых и воспитательных, массовых спортивных мероприятий не допускается.</w:t>
      </w:r>
    </w:p>
    <w:bookmarkEnd w:id="450"/>
    <w:bookmarkStart w:name="z457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При реализации образовательных программ или их частей в организациях ТиПО:</w:t>
      </w:r>
    </w:p>
    <w:bookmarkEnd w:id="451"/>
    <w:bookmarkStart w:name="z458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требуется одновременное нахождение людей в корпусах, аудиториях при не превышении 30% проектной мощности в помещении;</w:t>
      </w:r>
    </w:p>
    <w:bookmarkEnd w:id="452"/>
    <w:bookmarkStart w:name="z459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наполнение спортивных, актовых залов группами осуществляется не более 30% от проектной мощности;</w:t>
      </w:r>
    </w:p>
    <w:bookmarkEnd w:id="453"/>
    <w:bookmarkStart w:name="z46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привлечению на проведение аудиторных занятий без их согласия не допускаются лица старше 65 лет и лица, состоящие на диспансерном учете по болезни.</w:t>
      </w:r>
    </w:p>
    <w:bookmarkEnd w:id="454"/>
    <w:bookmarkStart w:name="z461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При устойчивом снижении уровня заболеваемости осуществляется постепенный переход колледжа в комбинированный формат.</w:t>
      </w:r>
    </w:p>
    <w:bookmarkEnd w:id="455"/>
    <w:bookmarkStart w:name="z46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222. Учебные занятия организовываются в дистанционном и штатном режиме. При штатном режиме обучение осуществляется в группах (или подгруппах) с чередованием дней и (или) дисциплин (в пределах дня или по дням недели).</w:t>
      </w:r>
    </w:p>
    <w:bookmarkEnd w:id="456"/>
    <w:bookmarkStart w:name="z46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223. Первыми переходят на штатный режим студенты выпускных групп. Обучающиеся промежуточных курсов продолжают обучаться в дистанционном формате.</w:t>
      </w:r>
    </w:p>
    <w:bookmarkEnd w:id="457"/>
    <w:bookmarkStart w:name="z46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224. При организации обучения в штатном, комбинированном форматах:</w:t>
      </w:r>
    </w:p>
    <w:bookmarkEnd w:id="458"/>
    <w:bookmarkStart w:name="z46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занятия в аудиториях проводятся с учетом соблюдения дистанции не менее 1,5 метров, с отменой кабинетной системы;</w:t>
      </w:r>
    </w:p>
    <w:bookmarkEnd w:id="459"/>
    <w:bookmarkStart w:name="z46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организуется перерыв между занятиями индивидуально для каждой группы;</w:t>
      </w:r>
    </w:p>
    <w:bookmarkEnd w:id="460"/>
    <w:bookmarkStart w:name="z467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читальные залы в библиотеках закрываются, за исключением работы по книговыдаче;</w:t>
      </w:r>
    </w:p>
    <w:bookmarkEnd w:id="461"/>
    <w:bookmarkStart w:name="z46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проводится инструктаж студентов, педагогов, мастеров производственного обучения, других работников, родителей (законных представителей) о соблюдении санитарно-гигиенических требований;</w:t>
      </w:r>
    </w:p>
    <w:bookmarkEnd w:id="462"/>
    <w:bookmarkStart w:name="z469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осуществляется распределение в общежитиях с соблюдением социальной дистанции между проживающими и заполнением комнат до 30 %.</w:t>
      </w:r>
    </w:p>
    <w:bookmarkEnd w:id="463"/>
    <w:bookmarkStart w:name="z470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Требования к организации режима занятий в организациях высшего и послевузовского образования</w:t>
      </w:r>
    </w:p>
    <w:bookmarkEnd w:id="464"/>
    <w:bookmarkStart w:name="z47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225. В организациях высшего и послевузовского образования работают в дистанционном, комбинированном, штатном форматах по решению местных исполнительных органов и согласованию главных государственных санитарных врачей соответствующих территорий.</w:t>
      </w:r>
    </w:p>
    <w:bookmarkEnd w:id="465"/>
    <w:bookmarkStart w:name="z472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226. В организациях высшего и послевузовского образования проводятся следующие противоэпидемиологические мероприятия:</w:t>
      </w:r>
    </w:p>
    <w:bookmarkEnd w:id="466"/>
    <w:bookmarkStart w:name="z473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учебных и иных корпусах, общежитиях функционируют вентиляционные системы и системы кондиционирования воздуха, соблюдается режим проветривания;</w:t>
      </w:r>
    </w:p>
    <w:bookmarkEnd w:id="467"/>
    <w:bookmarkStart w:name="z474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допускается одновременное нахождение людей в корпусах, аудиториях при не превышении 40-50% проектной мощности в помещении;</w:t>
      </w:r>
    </w:p>
    <w:bookmarkEnd w:id="468"/>
    <w:bookmarkStart w:name="z475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наполнение спортивных, актовых, поточных залов группами осуществляется не более 40-50% от проектной мощности;</w:t>
      </w:r>
    </w:p>
    <w:bookmarkEnd w:id="469"/>
    <w:bookmarkStart w:name="z47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обработка поточных аудиторий (вместимостью более 40 человек), библиотек проводится каждые 4 часа посредством включения бактерицидной лампы на 15 минут, влажной уборки и последующего проветривания;</w:t>
      </w:r>
    </w:p>
    <w:bookmarkEnd w:id="470"/>
    <w:bookmarkStart w:name="z477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обработка аудиторий (вместимостью менее 40 человек) проводится ежедневно посредством включения бактерицидной лампы на 15 минут, влажной уборки и последующего проветривания;</w:t>
      </w:r>
    </w:p>
    <w:bookmarkEnd w:id="471"/>
    <w:bookmarkStart w:name="z478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внедряется система зонирования, предполагающая дополнительный пропускной режим внутри корпуса (корпусов);</w:t>
      </w:r>
    </w:p>
    <w:bookmarkEnd w:id="472"/>
    <w:bookmarkStart w:name="z479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лабораторные, практические и студийные занятия проводятся с обеспечением не менее 5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1 обучающегося;</w:t>
      </w:r>
    </w:p>
    <w:bookmarkEnd w:id="473"/>
    <w:bookmarkStart w:name="z480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предусматривается установка прозрачных перегородок на рабочих местах, лабораториях, аудиториях, используемых в учебном процессе (при необходимости).</w:t>
      </w:r>
    </w:p>
    <w:bookmarkEnd w:id="474"/>
    <w:bookmarkStart w:name="z481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227. Не допускается проведение для обучающихся (студентов, магистрантов, докторантов, слушателей курсов) установочных занятий в рамках ориентационных недель.</w:t>
      </w:r>
    </w:p>
    <w:bookmarkEnd w:id="475"/>
    <w:bookmarkStart w:name="z482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228. В организациях высшего и послевузовского образования проведение массовых учебных и воспитательных, спортивных мероприятий не допускается.</w:t>
      </w:r>
    </w:p>
    <w:bookmarkEnd w:id="476"/>
    <w:bookmarkStart w:name="z483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229. Распределение в общежитиях осуществляется с соблюдением социальной дистанции между проживающими и заполнением комнат до 50 %.</w:t>
      </w:r>
    </w:p>
    <w:bookmarkEnd w:id="4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 образования"</w:t>
            </w:r>
          </w:p>
        </w:tc>
      </w:tr>
    </w:tbl>
    <w:bookmarkStart w:name="z485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Лабораторно-инструментальные исследования</w:t>
      </w:r>
    </w:p>
    <w:bookmarkEnd w:id="4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3689"/>
        <w:gridCol w:w="3503"/>
        <w:gridCol w:w="3918"/>
      </w:tblGrid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отбора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исследования, количество (единиц)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исследований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образования, воспитания, мест проживания обучающихся и воспитанников, интернатные организации всех видов и типов</w:t>
            </w:r>
          </w:p>
        </w:tc>
      </w:tr>
      <w:tr>
        <w:trPr>
          <w:trHeight w:val="30" w:hRule="atLeast"/>
        </w:trPr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пищеблоки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пробы пищевых продуктов (сырье) на микробиологические исследования 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 готовых блюд на микробиологические исследования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 воды на микробиологические и санитарно-химические исследования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 (один раз в 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блюда на калорийность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термической обработки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смывы с внешней среды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остаточного хлора в дезинфицирующих средствах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 из местных источников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 (один раз в 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персонала на бактериологическое носительство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эпидемиологическим показаниям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приемные комнаты, спальни, учебные помещения, мастерские, спортивные и музыкальные залы, медицинские кабинеты, помещения для отдыха и сна, компьютерные классы 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 воздуха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 выдаче санитарно-эпидемиологического заключения о соответствии (несоответствии) объекта, в порядке текущего надзора (один раз в год в период отопительного сезона) 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отдыха и сна, компьютерные классы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год в период отопительного сезона)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лаборатории, кабинет химии, спортивные залы, мастерские, пищеблоки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эффективности вентиляции, шум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 (один раз в год)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- ввод и вывод в здании, на пищеблоке (при расположении в отдельном блоке)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из водопроводной системы (бактериологические и санитарно-химические исследования)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объекта; текущего надзора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колодцы, скважины, каптажи, родники, водоразборные краны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 из местных источников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 использованием воды, расфасованной в емкости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питьевая, расфасованная в емкости (исключая бутилированную воду)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 плавательные бассейны и ванны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 воды на бактериологические, санитарно-химические, паразитологические исследования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 выдаче санитарно-эпидемиологического заключения о соответствии (несоответствии) объекта в порядке текущего надзора 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компьютерные и мультимедийные классы, кабинеты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электромагнитного поля , электростатического поля на рабочих местах, уровень концентрации аэроинов и коэффициента униполярности, шум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 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помещения, лаборатории, мастерские, комнаты самоподготовки, читальный зал, медкабинет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искусственной освещенности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с печным или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автономным, неэлектрическим отоплением, медицинские кабинеты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воздушной среды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песочницы на игровых площадках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почвы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порядке текущего надзора в период с мая по сентябрь 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образования, осуществляющие закуп товаров детского ассортимента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детского ассортимента (одежда, обувь, игрушки, косметические средства, канцелярские товары, посуда, средства гигиены и др.)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год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 образования"</w:t>
            </w:r>
          </w:p>
        </w:tc>
      </w:tr>
    </w:tbl>
    <w:bookmarkStart w:name="z487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Наполняемость групп (классов) общеобразовательных и специальных образовательных организаций  Наполняемость классов общеобразовательных организаций</w:t>
      </w:r>
    </w:p>
    <w:bookmarkEnd w:id="4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9"/>
        <w:gridCol w:w="1860"/>
        <w:gridCol w:w="5183"/>
        <w:gridCol w:w="4078"/>
      </w:tblGrid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(классы)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(классы) предшкольной подготовки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пяти лет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Классов общеобразовательных организаций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(7)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(1-11 (12) классы)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в малокомплектных школах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(1-11(12) классы)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5-10 до 25</w:t>
            </w:r>
          </w:p>
        </w:tc>
      </w:tr>
    </w:tbl>
    <w:bookmarkStart w:name="z489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Наполняемость классов для общеобразовательных организаций устанавливается не более 25 учащихся. В старших классах общеобразовательных школ, специализированных организациях образования, гимназиях и лицеях допускается снижение наполняемости классов до 20 учащихся.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условиях осуществления ограничительных мероприятий, в том числе карантина соответствующими государственными органами, введения чрезвычайного положения, возникновения чрезвычайных ситуаций на определенной территории классы – комплекты организаций образования могут формироваться до 15 обучающихся классе.</w:t>
      </w:r>
    </w:p>
    <w:bookmarkStart w:name="z490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Наполняемость классов, воспитательных групп, групп продленного дня в специальных образовательных организациях</w:t>
      </w:r>
    </w:p>
    <w:bookmarkEnd w:id="4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5"/>
        <w:gridCol w:w="6275"/>
      </w:tblGrid>
      <w:tr>
        <w:trPr>
          <w:trHeight w:val="30" w:hRule="atLeast"/>
        </w:trPr>
        <w:tc>
          <w:tcPr>
            <w:tcW w:w="6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образовательные организации для детей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 в классе (группе)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возраст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нарушениями речи: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тяжелыми нарушениями речи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фонетико-фонематическим недоразвитием произношения отдельных звуков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нарушениями слуха: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неслышащих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слабослышащих и позднооглохших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нарушениями зрения: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незрячих, поздноослепших: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 видящих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амблиопией и косоглазием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легкой умственной отсталостью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умеренной умственной отсталостью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тяжелой умственной отсталостью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задержкой психического развития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опорно-двигательного аппарата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сложными дефектами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расстройствами эмоционально-волевой сферы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bookmarkStart w:name="z492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82"/>
    <w:bookmarkStart w:name="z493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Исходя из местных условий и наличия средств, наполняемость классов, воспитательных групп продленного дня в указанных специальных образовательных организациях допускается ниже рекомендуемой предельной наполняемости.</w:t>
      </w:r>
    </w:p>
    <w:bookmarkEnd w:id="483"/>
    <w:bookmarkStart w:name="z494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Численность групп детей с физическими недостатками и умственной отсталостью (спецгруппы) может составлять 4-6.</w:t>
      </w:r>
    </w:p>
    <w:bookmarkEnd w:id="4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 образования"</w:t>
            </w:r>
          </w:p>
        </w:tc>
      </w:tr>
    </w:tbl>
    <w:bookmarkStart w:name="z496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Недельная учебная нагрузка в общеобразовательных организациях</w:t>
      </w:r>
    </w:p>
    <w:bookmarkEnd w:id="4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4"/>
        <w:gridCol w:w="1196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9"/>
        <w:gridCol w:w="779"/>
      </w:tblGrid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 в часах, в неделю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Занятия, факультативы, курсы по выбору (в старших классах профилирующие предметы, прикладные курсы)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консультации, занятия активно-двигательного характера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 образования"</w:t>
            </w:r>
          </w:p>
        </w:tc>
      </w:tr>
    </w:tbl>
    <w:bookmarkStart w:name="z498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ранжирования предметов по трудности</w:t>
      </w:r>
    </w:p>
    <w:bookmarkEnd w:id="4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1"/>
        <w:gridCol w:w="8596"/>
        <w:gridCol w:w="1853"/>
      </w:tblGrid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баллов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русский язык (для школ с казахским языком обучения), казахский язык (для школ с неказахским языком обучения).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язык, изучение предметов на иностранном языке.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Физика, химия, информатика, биология.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История, Человек. Общество. Право.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язык, литература (для школ с казахским языком обучения).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язык, литература (для школ с неказахским языком обучения).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Естествознание, география, самопознание, НВП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Труд, технология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Черчение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ИЗО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 образования"</w:t>
            </w:r>
          </w:p>
        </w:tc>
      </w:tr>
    </w:tbl>
    <w:bookmarkStart w:name="z500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учебной мебели</w:t>
      </w:r>
    </w:p>
    <w:bookmarkEnd w:id="4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5647"/>
        <w:gridCol w:w="2778"/>
        <w:gridCol w:w="1989"/>
      </w:tblGrid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мебели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роста (в миллиметрах) учащихся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над полом крышки края стола, обращенного к обучающему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над полом переднего края сидения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– 1150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– 1300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 – 1450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1450– 1600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 – 1750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1750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 образования"</w:t>
            </w:r>
          </w:p>
        </w:tc>
      </w:tr>
    </w:tbl>
    <w:bookmarkStart w:name="z502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Потребность в санитарных приборах учебных и жилых корпусов объектов</w:t>
      </w:r>
    </w:p>
    <w:bookmarkEnd w:id="4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504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Потребность в санитарных приборах учебных корпусов общеобразовательных и интернатных организаций</w:t>
      </w:r>
    </w:p>
    <w:bookmarkEnd w:id="4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3367"/>
        <w:gridCol w:w="1761"/>
        <w:gridCol w:w="6574"/>
      </w:tblGrid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Расчетное количество санитарных приборов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и умывальные учащихся: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мальчиков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обучающийся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обучающийся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 на 20 девочек,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умывальник на 30 девочек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 на 30 мальчиков, 0,5 лоткового писсуара на 40 мальчиков, 1 умывальник на 30 мальчиков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и умывальные персонала (индивидуальные)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санузла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унитаз, 1 умывальник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личной гигиены женщин (для персонала)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кабина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гигиенический душ,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унитаз, 1 умывальник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и умывальные при актовом зале – лекционной аудитории в блоке общешкольных помещений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санузла (женский и мужской)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 и 1 умывальник на 30 мест в зале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и душевые при раздевальных спортзалов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раздевальная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унитаз, 1умывальник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душевые сетки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и душевые для персонала в столовой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санузел и 1 душевая кабина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унитаз, 1умывальник,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душевая сетка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Кабина личной гигиены для девочек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кабина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гигиенический душ, 1 унитаз, 1 умывальник на кабину, одна кабина на 70 девочек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для персонала в мед. кабинете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санузел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унитаз, 1умывальник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Умывальники при обеденных залах: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школах-интернатах для слепых и слабовидящих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школах-интернатах для умственно отсталых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общеобразовательных, специализированных организациях, в школах-интернатах для глухих и слабослышащих, с нарушениями опорно-двигательного аппарата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обучающийся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обучающийся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обучающийся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умывальник на 10 посадочных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умывальник на 15 посадочных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умывальник на 20 посадочных мест</w:t>
            </w:r>
          </w:p>
        </w:tc>
      </w:tr>
    </w:tbl>
    <w:bookmarkStart w:name="z505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Потребность в санитарных приборах для внешкольных организаций</w:t>
      </w:r>
    </w:p>
    <w:bookmarkEnd w:id="4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2416"/>
        <w:gridCol w:w="1345"/>
        <w:gridCol w:w="7486"/>
      </w:tblGrid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Расчетное количество санитарных приборов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учащихся: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мальчиков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обучающийся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обучающийся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 на 20 девочек, 1 умывальник на 30 девочек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унитаз, 0,5 лотков писсуара и 1 умывальник на 30 мальчиков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и умывальные персонала (индивидуальные)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санузла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унитаз, 1 умывальник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и душевые при раздевальных спортзалов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раздевальная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унитаз, 1 умывальник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душевые сетки</w:t>
            </w:r>
          </w:p>
        </w:tc>
      </w:tr>
    </w:tbl>
    <w:bookmarkStart w:name="z507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санитарных приборов в жилых комплексах общеобразовательных, специализированных и специальных интернатных организаций, спальных корпусов интернатных организаций, организаций образования для детей-сирот и детей, оставшихся без попечения родителей, ЦАН</w:t>
      </w:r>
    </w:p>
    <w:bookmarkEnd w:id="4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9"/>
        <w:gridCol w:w="1691"/>
        <w:gridCol w:w="8550"/>
      </w:tblGrid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санитарных приборов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Туалеты и умывальные для девочек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воспитанник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 на 5 девочек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умывальник на 4 девочки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ножная ванна на 10 девочек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Туалеты и умывальные для мальчиков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воспитанник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 на 5 мальчиков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писсуар на 5 мальчиков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умывальник на 4 мальчика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ножная ванна на 10 мальчиков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Кабина личной гигиены для девочек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кабина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кабины на 15 девочек: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гигиенический душ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умывальник (биде или с поддоном и гибким шлангом)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Душевые кабины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кабина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душевая сетка на 10 спальных мест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ванна на 10 спальных мест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Раздевальные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места на одну душевую сетку (по 0,5 м длины скамейки на место)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Туалеты при душевых и ваннах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туалет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умывальник в шлюзе при туалете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 образования"</w:t>
            </w:r>
          </w:p>
        </w:tc>
      </w:tr>
    </w:tbl>
    <w:bookmarkStart w:name="z510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Рекомендуемая масса порции блюд в граммах в зависимости от возраста</w:t>
      </w:r>
    </w:p>
    <w:bookmarkEnd w:id="4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9"/>
        <w:gridCol w:w="4535"/>
        <w:gridCol w:w="4536"/>
      </w:tblGrid>
      <w:tr>
        <w:trPr>
          <w:trHeight w:val="30" w:hRule="atLeast"/>
        </w:trPr>
        <w:tc>
          <w:tcPr>
            <w:tcW w:w="3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пищи, блюдо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6 до 11 лет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11-18 лет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Первые блюда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250-300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Вторые блюда: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Гарнир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150-180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Мясо, котлета, рыба, птица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80-150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100-180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Овощное, яичное, творожное, мясное блюдо и каша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60-100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Третьи блюда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 образования"</w:t>
            </w:r>
          </w:p>
        </w:tc>
      </w:tr>
    </w:tbl>
    <w:bookmarkStart w:name="z512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Замена пищевой продукции</w:t>
      </w:r>
    </w:p>
    <w:bookmarkEnd w:id="4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1283"/>
        <w:gridCol w:w="2951"/>
        <w:gridCol w:w="4110"/>
        <w:gridCol w:w="2952"/>
      </w:tblGrid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Продукт, подлежащий замене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в граммах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заменитель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в граммах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говядина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блочное на костях 1 категории: баранина, конина, крольчатина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блочное без костей 1 категории: баранина, конина, крольчатина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конина 1 категории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птицы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1-й категории печень, почки, сердце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вареная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полужирный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цельное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100,0 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кефир, айран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сгущенное стерилизованное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жирный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брынза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коровье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брынза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шт.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обезглавленная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 соленая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филе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плодово-ягодный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яблоки сушеные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чернослив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изюм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 образования"</w:t>
            </w:r>
          </w:p>
        </w:tc>
      </w:tr>
    </w:tbl>
    <w:bookmarkStart w:name="z514" w:id="4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Бракеражный журнал скоропортящейся пищевой продукции и полуфабрикатов</w:t>
      </w:r>
    </w:p>
    <w:bookmarkEnd w:id="4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557"/>
        <w:gridCol w:w="2517"/>
        <w:gridCol w:w="1486"/>
        <w:gridCol w:w="1331"/>
        <w:gridCol w:w="1951"/>
        <w:gridCol w:w="1177"/>
        <w:gridCol w:w="1435"/>
      </w:tblGrid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час, поступления продовольственного сырья и пищевых продуктов)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пищевых продуктов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органолептической оценки поступившего продовольственного сырья и пищевых продуктов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срок реализации продовольственного сырья и пищевых продуктов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час фактической реализации продовольственного сырья и пищевых продуктов по дням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подпись ответственного лица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 примечание *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Примечание:* Указываются факты списания, возврата продуктов и др.</w:t>
      </w:r>
    </w:p>
    <w:bookmarkStart w:name="z516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"С – витаминизации"</w:t>
      </w:r>
    </w:p>
    <w:bookmarkEnd w:id="4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7"/>
        <w:gridCol w:w="1624"/>
        <w:gridCol w:w="2076"/>
        <w:gridCol w:w="4448"/>
        <w:gridCol w:w="1625"/>
      </w:tblGrid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час приготовления блюда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блюда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добавленного витамина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витамина "С" в одной порции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ответственного лица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8" w:id="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органолептической оценки качества блюд и кулинарных изделий</w:t>
      </w:r>
    </w:p>
    <w:bookmarkEnd w:id="4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5"/>
        <w:gridCol w:w="1000"/>
        <w:gridCol w:w="2073"/>
        <w:gridCol w:w="1296"/>
        <w:gridCol w:w="3023"/>
        <w:gridCol w:w="2549"/>
        <w:gridCol w:w="644"/>
      </w:tblGrid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время, изготовления блюд и кулинарных изделий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блюд и кулинарных изделий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Органолептическая оценка, включая оценку степени готовности блюд и кулинарных изделий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к реализации (время)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(Ф.И.О. (при его наличии), должность)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наличии), лица проводившего бракераж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графе 7 указываются факты запрещения к реализации готовой продукции</w:t>
      </w:r>
    </w:p>
    <w:bookmarkStart w:name="z520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результатов осмотра работников пищеблока</w:t>
      </w:r>
    </w:p>
    <w:bookmarkEnd w:id="4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1583"/>
        <w:gridCol w:w="505"/>
        <w:gridCol w:w="785"/>
        <w:gridCol w:w="506"/>
        <w:gridCol w:w="506"/>
        <w:gridCol w:w="506"/>
        <w:gridCol w:w="506"/>
        <w:gridCol w:w="506"/>
        <w:gridCol w:w="785"/>
        <w:gridCol w:w="785"/>
        <w:gridCol w:w="785"/>
        <w:gridCol w:w="785"/>
        <w:gridCol w:w="785"/>
        <w:gridCol w:w="785"/>
        <w:gridCol w:w="1347"/>
        <w:gridCol w:w="111"/>
        <w:gridCol w:w="112"/>
        <w:gridCol w:w="112"/>
      </w:tblGrid>
      <w:tr>
        <w:trPr>
          <w:trHeight w:val="3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/ дни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*здоров, болен, отстранен от работы, санирован, отпуск, выходной</w:t>
      </w:r>
    </w:p>
    <w:bookmarkStart w:name="z522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 контроля за выполнением норм пищевой продукции за___месяц ________г.</w:t>
      </w:r>
    </w:p>
    <w:bookmarkEnd w:id="4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484"/>
        <w:gridCol w:w="2325"/>
        <w:gridCol w:w="492"/>
        <w:gridCol w:w="492"/>
        <w:gridCol w:w="493"/>
        <w:gridCol w:w="631"/>
        <w:gridCol w:w="770"/>
        <w:gridCol w:w="2505"/>
        <w:gridCol w:w="1294"/>
        <w:gridCol w:w="2330"/>
      </w:tblGrid>
      <w:tr>
        <w:trPr>
          <w:trHeight w:val="30" w:hRule="atLeast"/>
        </w:trPr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пищевой продукции</w:t>
            </w:r>
          </w:p>
        </w:tc>
        <w:tc>
          <w:tcPr>
            <w:tcW w:w="2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Норма* пищевой продукции в граммах г (брутто) на 1 человека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выдано пищевой продукции в брутто по дням (всего), г на одного человека / количество питающихся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выдано пищевой продукции в брутто на 1 человека за 10 дней</w:t>
            </w:r>
          </w:p>
        </w:tc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на 1 человека в день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от нормы в % (+/-)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 образования"</w:t>
            </w:r>
          </w:p>
        </w:tc>
      </w:tr>
    </w:tbl>
    <w:bookmarkStart w:name="z525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перечень медицинского оборудования и инструментария для оснащения медицинского кабинета</w:t>
      </w:r>
    </w:p>
    <w:bookmarkEnd w:id="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8"/>
        <w:gridCol w:w="7198"/>
        <w:gridCol w:w="3374"/>
      </w:tblGrid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медицинского оборудования и инструментария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Письменный стол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столик со стеклянной крышкой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(для вакцин и медикаментов)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Бактерицидная лампа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медицинские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Термоконтейнер для транспортировки вакцин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Настольная лампа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Термометры медицинские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20-50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Умывальная раковина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с педальной крышкой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уничтожения остатков вакцин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Халаты медицинские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Колпаки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Простыни одноразовые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в наличии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Полотенца бумажные одноразовые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в наличии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Халаты темные для уборки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Маски одноразовые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10-30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Уборочный инвентарь: ведра, швабра, ветоши, емкости для хранения ветошей, перчатки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от набора помещений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Дезинфицирующие средства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 на 3 месяца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Канцтовары (журналы, тетради, клей, ручки, дырокол, степлер, корректор, папки и т.д.)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 маленький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 большой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резиновый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Шприцы одноразовые с иглами: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Грелка резиновая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Пузырь для льда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почкообразный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металлический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для иммобилизации конечностей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Коврик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Сантиметровая лента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 для определения остроты зрения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мыло с дозатором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в наличии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 образования"</w:t>
            </w:r>
          </w:p>
        </w:tc>
      </w:tr>
    </w:tbl>
    <w:bookmarkStart w:name="z527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Медицинская документация объектов</w:t>
      </w:r>
    </w:p>
    <w:bookmarkEnd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Медицинской документацией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журнал учета инфекционных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журнал учета контактов с острыми инфекционными заболеваниями;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карта профилактических прививок;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журнал учета профилактических прививок;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журнал движения вакцин, других бактериальных препаратов;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журнал регистрации проб Манту;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журнал регистрации детей группы риска подлежащих обследованию по пробе Манту;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журнал туберкулино-положительных лиц, подлежащих дообследованию у фтизиопедиатра;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журнал регистрации лиц, обследованных на гельминты;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паспорт здоровья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списки детей группы риска;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журнал учета флюрообследования студентов;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журнал учета флюроположительных лиц;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контрольная карта диспансерного наблюдения;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журнал углубленных профилактических медицинских осмотров, акты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индивидуальные медицинские карты учащихся (воспитанников);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журнал регистрации состояния здоровья работников пищеблока;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бракеражный журнал для сырой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журнал контроля качества готовой пищи (бракеражный)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журнал "С-витаминизации";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ведомость контроля за выполнением норм продуктов питания за месяц.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 образования"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проживающего по адресу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____________</w:t>
            </w:r>
          </w:p>
        </w:tc>
      </w:tr>
    </w:tbl>
    <w:bookmarkStart w:name="z530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ЗАЯВЛЕНИЕ</w:t>
      </w:r>
    </w:p>
    <w:bookmarkEnd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организовать обучение моего сына (дочери) ФИО полностью, класс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1 четверти в дежурном классе.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Сообщаю, что ознакомлен/а и согласен/на с условиями обучения моего ребенка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школе на период карантинных и ограничительных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Дата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