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cc6e" w14:textId="8a5c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учета услуг пенсионных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16 августа 2017 года № 118. Зарегистрирован в Министерстве юстиции Республики Казахстан 13 сентября 2017 года № 15687.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услуг пенсионных фондов.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Керимханова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118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учета услуг пенсионных фондов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учета услуг пенсионных фондов (далее -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Комитетом по статистике Министерства национальной экономики Республики Казахстан (далее - Комитет) при учете услуг пенсионных фондов.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настоящей Методики является совершенствование расчетов услуг пенсионных фондов и повышение надежности оценок валового выпуска, промежуточного потребления и добавленной стоимости, создаваемой в финансовом секторе.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качестве методологической основы использованы Система национальных счетов 2008 года (далее – СНС 2008), Руководство по статистике государственных финансов 2014 года (далее – Руководство).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Методике используются следующие определения: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промежуточное потребление – представляет собой стоимость товаров и услуг, которые трансформируются или полностью потребляются в отчетном периоде в качестве затрат на производство товаров и услуг в процессе производства;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валовая добавленная стоимость – характеризует конечный результат производственной деятельности и представляет собой ценность, добавленную обработкой в данном производственном процессе. Исчисляется на уровне отраслей как разность между выпуском товаров и услуг и промежуточным потреблением, включает потребленную в процессе производства стоимость основного капитала;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институциональная единица – экономическая единица, которая способна от своего имени владеть активами, принимать обязательства, участвовать в экономической деятельности и вступать в операции с другими единицами;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финансовые корпорации – все резидентские корпорации, которые, в основном, заняты предоставлением финансовых услуг другим институциональным единицам, в том числе услуг страхования и пенсионных фондов;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нерыночный выпуск - товары и индивидуальные или коллективные услуги, произведенные некоммерческими организациями, обслуживающими домашние хозяйства, или органами государственного управления, предоставляемые другим институциональным единицам или обществу в целом бесплатно или по экономически незначимым ценам;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рыночный выпуск - выпуск, предназначенный для продажи по экономически значимым ценам;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национальных счетов – система статистических показателей, построенная в виде определенного набора счетов и таблиц, характеризующих результаты экономической деятельности страны;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некоммерческие организации, обслуживающие домашние хозяйства (далее - НКООДХ) – состоят из нерыночных некоммерческих организаций, которые не контролируются органами государственного управления.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услуг пенсионных фондов в Системе национальных счетов 2008 года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СНС 2008 проводится различие между рыночным и нерыночным выпуском и методах их оценки. Выпуск услуг пенсионного фонда, функционирующего как рыночный производитель, определяется на основании информации о доходах от осуществляемой деятельности. Стоимость выпуска услуг пенсионного фонда, функционирующего как нерыночный производитель, определяется по сумме затрат на производство.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пенсионных фондов в СНС 2008 как рыночных или нерыночных производителей зависит от принадлежности данной единицы к институциональному сектору экономики.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Согласно Руководству выделяются два подхода отнесения пенсионных фондов к секторам экономики: отнесение пенсионных фондов в сектор государственного управления как нерыночного производителя или сектор финансовых корпораций как рыночного производителя. Основным критерием для отнесения пенсионного фонда к секторам экономики является соответствие данной единицы критериям институциональной единицы.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Институциональные единицы группируются в пять институциональных секторов, образующих экономику страны: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нефинансовых корпораций;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финансовых корпораций;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государственного управления;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НКООДХ;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домашних хозяйств.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Концептуальная основа для отнесения той или иной единицы к соответствующим институциональным секторам экономики в СНС 2008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Пенсионный фонд, контролируемый государством и соответствующий критериям институциональной единицы, рассматривается как государственная финансовая корпорация. Подсектор государственных финансовых корпораций образуется в результате реализации целей государственной политики органами государственного управления с помощью государственных корпораций (например, железных дорог, авиалиний, государственных коммунальных служб и государственных финансовых корпораций).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показан государственный сектор и его связь с институциональными секторами экономики. Пенсионный фонд, контролируемый государством и не соответствующий критериям институциональной единицы, относится к сектору государственного управления. 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валового выпуска, промежуточного потребления и валовой добавленной стоимости услуг пенсионного фонда</w:t>
      </w:r>
    </w:p>
    <w:bookmarkEnd w:id="3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расчета валового выпуска и промежуточного потребления услуг Единого накопительного пенсионного фонда (далее – ЕНПФ) используются административные данные административных источников.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Валовая добавленная стоимость рассчитывается как разница между валовым выпуском и промежуточным потреблением. Расчет валового выпуска, промежуточного потребления и валовой добавленной стоимости услуг ЕНПФ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Валовой выпуск услуг ЕНПФ включает комиссионные вознаграждения от пенсионных активов и от инвестиционного дохода (убытка) по пенсионным активам, а также прочие доходы.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Промежуточное потребление рассчитывается как сумма комиссионных расходов, расходов по текущей аренде, прочих административных расходов, прочих расходов.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учета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Отнесение единиц к институциональным секторам экономики в СНС 2008</w:t>
      </w:r>
    </w:p>
    <w:bookmarkEnd w:id="40"/>
    <w:bookmarkStart w:name="z48" w:id="41"/>
    <w:p>
      <w:pPr>
        <w:spacing w:after="0"/>
        <w:ind w:left="0"/>
        <w:jc w:val="left"/>
      </w:pP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9" w:id="42"/>
    <w:p>
      <w:pPr>
        <w:spacing w:after="0"/>
        <w:ind w:left="0"/>
        <w:jc w:val="left"/>
      </w:pP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учета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сектор и его связь с институциональными секторами экономики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нефинансовых корпораций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финансовых корпораций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НКООДХ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домашних хозяйств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единицы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единицы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единицы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единицы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единицы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единицы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единицы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33274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учета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валового выпуска, промежуточного потребления и валовой добавленной стоимости услуг ЕНПФ тыс. тенге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прибылях и убытках АО "Единый накопительный пенсионный фонд"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26 423 162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58 856 318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пенсионных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14 046 830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инвестиционного дохода (убытка) по пенсионным активам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17 183 584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44 809 488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выпуск = 1+4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58 860 719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59 009 246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Комиссионные расходы,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6 337 719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20 676 396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управляющим инвестиционным портфелем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19 313 399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банкам-кастодианам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1 362 997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текущей аренде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административные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промежуточное потребление = 6+9+10+11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7 900 093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23 397 188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9 599 073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 = 5-12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18 524 307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35 463 531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49 410 173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