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f5a1" w14:textId="a4af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военнослужащим и членам их семей права на проезд за счет государства на воздушном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августа 2017 года № 562. Зарегистрирован в Министерстве юстиции Республики Казахстан 18 сентября 2017 года № 15699.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внутренних дел РК от 04.10.2018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военнослужащим и членам их семей права на проезд за счет государства на воздушном транспорте.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04.10.2018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направление копии настоящего приказа в бумажном и электронном виде, заверенной гербовой печатью,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562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военнослужащим и членам их семей права на проезд за счет государства на воздушном транспорте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внутренних дел РК от 04.10.2018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военнослужащим и членам их семей права на проезд за счет государства на воздушном транспорте (далее - Правила) определяют порядок предоставления военнослужащим органов внутренних дел Республики Казахстан и членам их семей права на проезд за счет государства на воздушном транспорте.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Военнослужащим предоставляется право на проезд за счет государства на воздушном транспорте в случаях: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перевода к новому месту службы в другую местность, в том числе в составе воинской части или подразделения;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на обучение и следования в каникулярный отпуск и обратно (курсантам, обучающимся в иностранных военных учебных заведениях);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проезда на учения, полевые выходы (выходы в море), парады войск и обратно;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участия в ликвидации чрезвычайных ситуаций и обратно;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участия в боевых действиях, выполнения задач в условиях чрезвычайного или военного положения, а также в условиях вооруженных конфликтов;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участия в миротворческих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поддержанию мира и безопасности;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участия в антитеррористических операциях;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следования в составе караулов по охране и сопровождению воинских грузов, в том числе документов, изделий и воинских грузов, содержащих сведения, составляющие государственные секреты, к местам приема (сдачи) и обратно;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сопровождения гроба с телом погибшего (умершего) военнослужащего к месту погребения и обратно.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Членам семьи военнослужащего предоставляется проезд за счет государства на воздушном транспорте при переводе военнослужащего к новому месту службы в другую местность, в том числе в составе воинской части или подразделения.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членам семьи военнослужащего, имеющим право на проезд за счет государства, относятся: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супруга (супруг);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несовершеннолетние дети;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совершеннолетние дети, ставшие инвалидами первой и второй группы или обучающиеся в средних, средних специальных и высших учебных заведениях по очной форме обучения;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находящиеся на иждивении военнослужащего и нуждающиеся в постоянном уходе - родители, родители супруги (супруга).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Принадлежность к членам семьи и их возраст подтверждается справкой кадрового аппарата (произвольной формы), а учеба совершеннолетних детей, находящихся на его иждивении - справкой с учебного заведения (произвольной формы).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предоставления права проезда на воздушном транспорте является мотивированный рапорт на имя соответствующего должностного лица, указанного в пункте 7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Военнослужащим и членам их семей условия проезда определяются по тарифу экономического класса.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Проезд на воздушном транспорте военнослужащим и членам их семей осуществляется по согласованию мотивированного рапорта следующих должностных лиц (далее-должностные лица):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Министра внутренних дел Республики Казахстан или лица его замещающего-военнослужащим военно-следственных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заместителя Министра внутренних дел Республики Казахстан – Главнокомандующего Национальной гвардией либо лица, его замещающего-военнослужащим Национальной гвардии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(перевозка) военнослужащих и членов их семей на воздушном транспорте за счет государства осуществляется на основании приказа должностного лица и (или) лица им уполномоченного при согласовании мотивированного рапорта.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внутренних дел РК от 16.03.2021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внутренних дел РК от 13.06.2023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