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a703a" w14:textId="54a70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29 августа 2017 года № 580. Зарегистрирован в Министерстве юстиции Республики Казахстан 19 сентября 2017 года № 15715</w:t>
      </w:r>
    </w:p>
    <w:p>
      <w:pPr>
        <w:spacing w:after="0"/>
        <w:ind w:left="0"/>
        <w:jc w:val="both"/>
      </w:pPr>
      <w:bookmarkStart w:name="z1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Признать утратившими силу: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25 мая 2015 года № 593 "Об утверждении Регламента Министерства по инвестициям и развитию Республики Казахстан" (зарегистрированный в Реестре государственной регистрации нормативных правовых актов за № 11535, опубликованный 15 июля 2015 года в информационно-правовой системе "Әділет");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28 июля 2015 года № 812 "О внесении изменений в приказ Министра по инвестициям и развитию Республики Казахстан от 25 мая 2015 года № 593 "Об утверждении Регламента Министерства по инвестициям и развитию Республики Казахстан" (зарегистрированный в Реестре государственной регистрации нормативных правовых актов за № 11954, опубликованный 15 сентября 2015 года в информационно-правовой системе "Әділет").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департаменту Министерства по инвестициям и развитию Республики Казахстан обеспечить: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Казахстан.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по инвестициям и развитию Республики Казахстан.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