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528f" w14:textId="a545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30 ноября 2016 года № 629 "Об утверждении Инструкции по проведению бюджетного мониторинга"</w:t>
      </w:r>
    </w:p>
    <w:p>
      <w:pPr>
        <w:spacing w:after="0"/>
        <w:ind w:left="0"/>
        <w:jc w:val="both"/>
      </w:pPr>
      <w:r>
        <w:rPr>
          <w:rFonts w:ascii="Times New Roman"/>
          <w:b w:val="false"/>
          <w:i w:val="false"/>
          <w:color w:val="000000"/>
          <w:sz w:val="28"/>
        </w:rPr>
        <w:t>Приказ Министра финансов Республики Казахстан от 22 августа 2017 года № 511. Зарегистрирован в Министерстве юстиции Республики Казахстан 19 сентября 2017 года № 15721.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Start w:name="z5"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30 ноября 2016 года № 629 "Об утверждении Инструкции по проведению бюджетного мониторинга" (зарегистрирован в Реестре государственной регистрации нормативных правовых актов за № 14623, опубликован в Эталонном контрольном банке нормативных правовых актов Республики Казахстан 11 января 2017 года) следующие изменения и дополнения:</w:t>
      </w:r>
    </w:p>
    <w:bookmarkEnd w:id="0"/>
    <w:bookmarkStart w:name="z6" w:id="1"/>
    <w:p>
      <w:pPr>
        <w:spacing w:after="0"/>
        <w:ind w:left="0"/>
        <w:jc w:val="both"/>
      </w:pPr>
      <w:r>
        <w:rPr>
          <w:rFonts w:ascii="Times New Roman"/>
          <w:b w:val="false"/>
          <w:i w:val="false"/>
          <w:color w:val="000000"/>
          <w:sz w:val="28"/>
        </w:rPr>
        <w:t>
      преамбулу приказа изложить в следующей редакции:</w:t>
      </w:r>
    </w:p>
    <w:bookmarkEnd w:id="1"/>
    <w:bookmarkStart w:name="z7" w:id="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112</w:t>
      </w:r>
      <w:r>
        <w:rPr>
          <w:rFonts w:ascii="Times New Roman"/>
          <w:b w:val="false"/>
          <w:i w:val="false"/>
          <w:color w:val="000000"/>
          <w:sz w:val="28"/>
        </w:rPr>
        <w:t xml:space="preserve"> Бюджетного кодекса Республики Казахстан от 4 декабря 2008 года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 xml:space="preserve">"; </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проведению бюджетного мониторинга, утвержденной указанным приказом: </w:t>
      </w:r>
    </w:p>
    <w:bookmarkEnd w:id="3"/>
    <w:bookmarkStart w:name="z9" w:id="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4"/>
    <w:bookmarkStart w:name="z10" w:id="5"/>
    <w:p>
      <w:pPr>
        <w:spacing w:after="0"/>
        <w:ind w:left="0"/>
        <w:jc w:val="both"/>
      </w:pPr>
      <w:r>
        <w:rPr>
          <w:rFonts w:ascii="Times New Roman"/>
          <w:b w:val="false"/>
          <w:i w:val="false"/>
          <w:color w:val="000000"/>
          <w:sz w:val="28"/>
        </w:rPr>
        <w:t>
      "Бюджетный мониторинг осуществляется администраторами бюджетных программ, центральным, местными уполномоченными органами по исполнению бюджета, а также аппаратами акимов городов районного значения, сел, поселков, сельских округов.";</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xml:space="preserve">
      "5. Субъектами анализа исполнения доходов бюджета являются уполномоченные органы по исполнению бюджета, аппараты акимов городов районного значения, сел, поселков, сельских округов, уполномоченные государственные органы, ответственные за взимание и осуществляющие контроль за поступлениями доходов в бюджет. </w:t>
      </w:r>
    </w:p>
    <w:bookmarkEnd w:id="6"/>
    <w:bookmarkStart w:name="z13" w:id="7"/>
    <w:p>
      <w:pPr>
        <w:spacing w:after="0"/>
        <w:ind w:left="0"/>
        <w:jc w:val="both"/>
      </w:pPr>
      <w:r>
        <w:rPr>
          <w:rFonts w:ascii="Times New Roman"/>
          <w:b w:val="false"/>
          <w:i w:val="false"/>
          <w:color w:val="000000"/>
          <w:sz w:val="28"/>
        </w:rPr>
        <w:t xml:space="preserve">
      Центральный уполномоченный орган по исполнению бюджета проводит анализ по исполнению государственного, республиканского и местных бюджетов. </w:t>
      </w:r>
    </w:p>
    <w:bookmarkEnd w:id="7"/>
    <w:bookmarkStart w:name="z14" w:id="8"/>
    <w:p>
      <w:pPr>
        <w:spacing w:after="0"/>
        <w:ind w:left="0"/>
        <w:jc w:val="both"/>
      </w:pPr>
      <w:r>
        <w:rPr>
          <w:rFonts w:ascii="Times New Roman"/>
          <w:b w:val="false"/>
          <w:i w:val="false"/>
          <w:color w:val="000000"/>
          <w:sz w:val="28"/>
        </w:rPr>
        <w:t xml:space="preserve">
      Местные уполномоченные органы по исполнению бюджета, аппараты акимов городов районного значения, сел, поселков, сельских округов осуществляют анализ исполнения бюджета области, областного бюджета, бюджетов города республиканского значения, столицы, бюджетов районов, районных (городов областного значения) бюджетов, бюджетов городов районного значения, сел, поселков, сельских округов, а также анализ целевых трансфертов, выделенных нижестоящему уровню бюджета. </w:t>
      </w:r>
    </w:p>
    <w:bookmarkEnd w:id="8"/>
    <w:bookmarkStart w:name="z15" w:id="9"/>
    <w:p>
      <w:pPr>
        <w:spacing w:after="0"/>
        <w:ind w:left="0"/>
        <w:jc w:val="both"/>
      </w:pPr>
      <w:r>
        <w:rPr>
          <w:rFonts w:ascii="Times New Roman"/>
          <w:b w:val="false"/>
          <w:i w:val="false"/>
          <w:color w:val="000000"/>
          <w:sz w:val="28"/>
        </w:rPr>
        <w:t>
      Бюджетный мониторинг осуществляется на основе полученной информации структурными подразделениями центрального и местных уполномоченных органов по исполнению бюджета, в функции которых входит проведение анализа исполнения бюджета.";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исключить;</w:t>
      </w:r>
    </w:p>
    <w:bookmarkStart w:name="z17" w:id="10"/>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10"/>
    <w:bookmarkStart w:name="z18" w:id="11"/>
    <w:p>
      <w:pPr>
        <w:spacing w:after="0"/>
        <w:ind w:left="0"/>
        <w:jc w:val="both"/>
      </w:pPr>
      <w:r>
        <w:rPr>
          <w:rFonts w:ascii="Times New Roman"/>
          <w:b w:val="false"/>
          <w:i w:val="false"/>
          <w:color w:val="000000"/>
          <w:sz w:val="28"/>
        </w:rPr>
        <w:t>
      "Местные уполномоченные органы по исполнению бюджета и аппараты акимов городов районного значения, сел, поселков, сельских округов анализ причин перевыполнения или неисполнения доходной части местного бюджета представляют в центральный уполномоченный орган по исполнению бюджета и местные исполнительные органы ежеквартально, до 25 числа месяца, следующего за отчетным.";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bookmarkStart w:name="z20" w:id="1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24</w:t>
      </w:r>
      <w:r>
        <w:rPr>
          <w:rFonts w:ascii="Times New Roman"/>
          <w:b w:val="false"/>
          <w:i w:val="false"/>
          <w:color w:val="000000"/>
          <w:sz w:val="28"/>
        </w:rPr>
        <w:t xml:space="preserve"> изложить в следующей редакции:</w:t>
      </w:r>
    </w:p>
    <w:bookmarkEnd w:id="12"/>
    <w:bookmarkStart w:name="z21" w:id="13"/>
    <w:p>
      <w:pPr>
        <w:spacing w:after="0"/>
        <w:ind w:left="0"/>
        <w:jc w:val="both"/>
      </w:pPr>
      <w:r>
        <w:rPr>
          <w:rFonts w:ascii="Times New Roman"/>
          <w:b w:val="false"/>
          <w:i w:val="false"/>
          <w:color w:val="000000"/>
          <w:sz w:val="28"/>
        </w:rPr>
        <w:t>
      "24. Бюджетный мониторинг исполнения расходов бюджета осуществляется центральным и местными уполномоченными органами по исполнению бюджета, аппаратами акимов городов районного значения, сел, поселков, сельских округов на основе бюджетной отчетности по исполнению республиканского и соответствующих местных бюджетов, и информации, представляемой администраторами бюджетных программ.";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23" w:id="14"/>
    <w:p>
      <w:pPr>
        <w:spacing w:after="0"/>
        <w:ind w:left="0"/>
        <w:jc w:val="both"/>
      </w:pPr>
      <w:r>
        <w:rPr>
          <w:rFonts w:ascii="Times New Roman"/>
          <w:b w:val="false"/>
          <w:i w:val="false"/>
          <w:color w:val="000000"/>
          <w:sz w:val="28"/>
        </w:rPr>
        <w:t>
      "25. Для составления аналитического отчета уполномоченные органы по исполнению бюджета и аппараты акимов городов районного значения, сел, поселков, сельских округов в течение первых пяти рабочих дней месяца, следующего за отчетным месяцем, загружают данные по планам финансирования и по оплаченным обязательствам в разрезе бюджетных программ (подпрограмм) без учета внешних займов в ИС. По мере формирования отчетных данных с учетом внешних займов уполномоченные органы по исполнению бюджета повторно загружают указанную информацию в ИС.</w:t>
      </w:r>
    </w:p>
    <w:bookmarkEnd w:id="14"/>
    <w:bookmarkStart w:name="z24" w:id="15"/>
    <w:p>
      <w:pPr>
        <w:spacing w:after="0"/>
        <w:ind w:left="0"/>
        <w:jc w:val="both"/>
      </w:pPr>
      <w:r>
        <w:rPr>
          <w:rFonts w:ascii="Times New Roman"/>
          <w:b w:val="false"/>
          <w:i w:val="false"/>
          <w:color w:val="000000"/>
          <w:sz w:val="28"/>
        </w:rPr>
        <w:t xml:space="preserve">
      26. Администраторы бюджетных программ не позднее первых семи рабочих дней месяца, следующего за отчетным месяцем, представляют уполномоченным органам по исполнению бюджета или аппаратам акимов городов районного значения, сел, поселков, сельских округов отчет о результатах мониторинга реализации бюджетных программ, сформированный в ИС по форме 1-МАБП,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Инструкции. В данном отчете по каждой бюджетной программе (подпрограмме) детально заполняются причины неисполнения планов по платежам и причины несвоевременного принятия обязательств в соответствии с планом по обязательствам с указанием факторов, приведших к неисполнению планов финансирования. </w:t>
      </w:r>
    </w:p>
    <w:bookmarkEnd w:id="15"/>
    <w:bookmarkStart w:name="z25" w:id="16"/>
    <w:p>
      <w:pPr>
        <w:spacing w:after="0"/>
        <w:ind w:left="0"/>
        <w:jc w:val="both"/>
      </w:pPr>
      <w:r>
        <w:rPr>
          <w:rFonts w:ascii="Times New Roman"/>
          <w:b w:val="false"/>
          <w:i w:val="false"/>
          <w:color w:val="000000"/>
          <w:sz w:val="28"/>
        </w:rPr>
        <w:t xml:space="preserve">
      Аппараты акимов городов районного значения, сел, поселков, сельских округов представляют ежемесячно не позднее 7-го числа, следующего за отчетным месяцем, в местный уполномоченный орган по исполнению бюджета района (города областного значения) аналитический отчет об исполнении бюджета города районного значения, села, поселка, сельского округа, по форме 1-МУО,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p>
    <w:bookmarkEnd w:id="16"/>
    <w:bookmarkStart w:name="z26" w:id="17"/>
    <w:p>
      <w:pPr>
        <w:spacing w:after="0"/>
        <w:ind w:left="0"/>
        <w:jc w:val="both"/>
      </w:pPr>
      <w:r>
        <w:rPr>
          <w:rFonts w:ascii="Times New Roman"/>
          <w:b w:val="false"/>
          <w:i w:val="false"/>
          <w:color w:val="000000"/>
          <w:sz w:val="28"/>
        </w:rPr>
        <w:t xml:space="preserve">
      Местные уполномоченные органы по исполнению бюджета района (города областного значения) представляют ежемесячно не позднее 10-го числа, следующего за отчетным месяцем, в местный уполномоченный орган по исполнению бюджета области аналитический отчет об исполнении бюджета района (города областного значения) по форме 1-МУО,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 </w:t>
      </w:r>
    </w:p>
    <w:bookmarkEnd w:id="17"/>
    <w:bookmarkStart w:name="z27" w:id="18"/>
    <w:p>
      <w:pPr>
        <w:spacing w:after="0"/>
        <w:ind w:left="0"/>
        <w:jc w:val="both"/>
      </w:pPr>
      <w:r>
        <w:rPr>
          <w:rFonts w:ascii="Times New Roman"/>
          <w:b w:val="false"/>
          <w:i w:val="false"/>
          <w:color w:val="000000"/>
          <w:sz w:val="28"/>
        </w:rPr>
        <w:t xml:space="preserve">
      Местные уполномоченные органы по исполнению бюджета области, города республиканского значения и столицы представляют ежеквартально, не позднее 15-го числа, следующего за отчетным кварталом и по итогам финансового года до 1 февраля, следующего за отчетным годом, в центральный уполномоченный орган по исполнению бюджета аналитический отчет об исполнении бюджета области, города республиканского значения и столицы по форме 1-МУО,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Инструкции.";</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30 </w:t>
      </w:r>
      <w:r>
        <w:rPr>
          <w:rFonts w:ascii="Times New Roman"/>
          <w:b w:val="false"/>
          <w:i w:val="false"/>
          <w:color w:val="000000"/>
          <w:sz w:val="28"/>
        </w:rPr>
        <w:t>изложить в следующей редакции:</w:t>
      </w:r>
    </w:p>
    <w:bookmarkStart w:name="z29" w:id="19"/>
    <w:p>
      <w:pPr>
        <w:spacing w:after="0"/>
        <w:ind w:left="0"/>
        <w:jc w:val="both"/>
      </w:pPr>
      <w:r>
        <w:rPr>
          <w:rFonts w:ascii="Times New Roman"/>
          <w:b w:val="false"/>
          <w:i w:val="false"/>
          <w:color w:val="000000"/>
          <w:sz w:val="28"/>
        </w:rPr>
        <w:t>
      "30. Отчет о результатах мониторинга реализации бюджетных программ (подпрограмм) по форме 1-МАБП, составляется с использованием ИС.</w:t>
      </w:r>
    </w:p>
    <w:bookmarkEnd w:id="19"/>
    <w:bookmarkStart w:name="z30" w:id="20"/>
    <w:p>
      <w:pPr>
        <w:spacing w:after="0"/>
        <w:ind w:left="0"/>
        <w:jc w:val="both"/>
      </w:pPr>
      <w:r>
        <w:rPr>
          <w:rFonts w:ascii="Times New Roman"/>
          <w:b w:val="false"/>
          <w:i w:val="false"/>
          <w:color w:val="000000"/>
          <w:sz w:val="28"/>
        </w:rPr>
        <w:t>
      Формы 1-МАБП и 1-МУО заполняются следующим образом:</w:t>
      </w:r>
    </w:p>
    <w:bookmarkEnd w:id="20"/>
    <w:bookmarkStart w:name="z31" w:id="21"/>
    <w:p>
      <w:pPr>
        <w:spacing w:after="0"/>
        <w:ind w:left="0"/>
        <w:jc w:val="both"/>
      </w:pPr>
      <w:r>
        <w:rPr>
          <w:rFonts w:ascii="Times New Roman"/>
          <w:b w:val="false"/>
          <w:i w:val="false"/>
          <w:color w:val="000000"/>
          <w:sz w:val="28"/>
        </w:rPr>
        <w:t>
      1) графы 1-11, 13, 14 не заполняются (содержание данных граф будет автоматически извлекаться из ИС) и будут использоваться в режиме чтения без права на корректировку;</w:t>
      </w:r>
    </w:p>
    <w:bookmarkEnd w:id="21"/>
    <w:bookmarkStart w:name="z32" w:id="22"/>
    <w:p>
      <w:pPr>
        <w:spacing w:after="0"/>
        <w:ind w:left="0"/>
        <w:jc w:val="both"/>
      </w:pPr>
      <w:r>
        <w:rPr>
          <w:rFonts w:ascii="Times New Roman"/>
          <w:b w:val="false"/>
          <w:i w:val="false"/>
          <w:color w:val="000000"/>
          <w:sz w:val="28"/>
        </w:rPr>
        <w:t>
      2) в графе 12 указывается ожидаемое исполнение по расходам бюджета за год по каждой бюджетной программе (подпрограмме), начиная с отчета о реализации бюджетных программ по состоянию на 1 октября и до конца текущего года;</w:t>
      </w:r>
    </w:p>
    <w:bookmarkEnd w:id="22"/>
    <w:bookmarkStart w:name="z33" w:id="23"/>
    <w:p>
      <w:pPr>
        <w:spacing w:after="0"/>
        <w:ind w:left="0"/>
        <w:jc w:val="both"/>
      </w:pPr>
      <w:r>
        <w:rPr>
          <w:rFonts w:ascii="Times New Roman"/>
          <w:b w:val="false"/>
          <w:i w:val="false"/>
          <w:color w:val="000000"/>
          <w:sz w:val="28"/>
        </w:rPr>
        <w:t>
      3) в графе 15 указывается неисполнение плана по платежам;</w:t>
      </w:r>
    </w:p>
    <w:bookmarkEnd w:id="23"/>
    <w:bookmarkStart w:name="z34" w:id="24"/>
    <w:p>
      <w:pPr>
        <w:spacing w:after="0"/>
        <w:ind w:left="0"/>
        <w:jc w:val="both"/>
      </w:pPr>
      <w:r>
        <w:rPr>
          <w:rFonts w:ascii="Times New Roman"/>
          <w:b w:val="false"/>
          <w:i w:val="false"/>
          <w:color w:val="000000"/>
          <w:sz w:val="28"/>
        </w:rPr>
        <w:t>
      4) в графе 16 указывается общая сумма экономии бюджетных средств, сложившаяся в графах 17-19;</w:t>
      </w:r>
    </w:p>
    <w:bookmarkEnd w:id="24"/>
    <w:bookmarkStart w:name="z35" w:id="25"/>
    <w:p>
      <w:pPr>
        <w:spacing w:after="0"/>
        <w:ind w:left="0"/>
        <w:jc w:val="both"/>
      </w:pPr>
      <w:r>
        <w:rPr>
          <w:rFonts w:ascii="Times New Roman"/>
          <w:b w:val="false"/>
          <w:i w:val="false"/>
          <w:color w:val="000000"/>
          <w:sz w:val="28"/>
        </w:rPr>
        <w:t>
      5) в графе 17 указывается экономия бюджетных средств по результатам государственных закупок;</w:t>
      </w:r>
    </w:p>
    <w:bookmarkEnd w:id="25"/>
    <w:bookmarkStart w:name="z36" w:id="26"/>
    <w:p>
      <w:pPr>
        <w:spacing w:after="0"/>
        <w:ind w:left="0"/>
        <w:jc w:val="both"/>
      </w:pPr>
      <w:r>
        <w:rPr>
          <w:rFonts w:ascii="Times New Roman"/>
          <w:b w:val="false"/>
          <w:i w:val="false"/>
          <w:color w:val="000000"/>
          <w:sz w:val="28"/>
        </w:rPr>
        <w:t>
      6) в графе 18 указывается экономия по ФОТ;</w:t>
      </w:r>
    </w:p>
    <w:bookmarkEnd w:id="26"/>
    <w:bookmarkStart w:name="z37" w:id="27"/>
    <w:p>
      <w:pPr>
        <w:spacing w:after="0"/>
        <w:ind w:left="0"/>
        <w:jc w:val="both"/>
      </w:pPr>
      <w:r>
        <w:rPr>
          <w:rFonts w:ascii="Times New Roman"/>
          <w:b w:val="false"/>
          <w:i w:val="false"/>
          <w:color w:val="000000"/>
          <w:sz w:val="28"/>
        </w:rPr>
        <w:t>
      7) в графе 19 указывается прочая экономия бюджетных средств;</w:t>
      </w:r>
    </w:p>
    <w:bookmarkEnd w:id="27"/>
    <w:bookmarkStart w:name="z38" w:id="28"/>
    <w:p>
      <w:pPr>
        <w:spacing w:after="0"/>
        <w:ind w:left="0"/>
        <w:jc w:val="both"/>
      </w:pPr>
      <w:r>
        <w:rPr>
          <w:rFonts w:ascii="Times New Roman"/>
          <w:b w:val="false"/>
          <w:i w:val="false"/>
          <w:color w:val="000000"/>
          <w:sz w:val="28"/>
        </w:rPr>
        <w:t>
      8) в графе 20 указывается нераспределенный остаток резерва Правительства Республики Казахстан или местного исполнительного органа;</w:t>
      </w:r>
    </w:p>
    <w:bookmarkEnd w:id="28"/>
    <w:bookmarkStart w:name="z39" w:id="29"/>
    <w:p>
      <w:pPr>
        <w:spacing w:after="0"/>
        <w:ind w:left="0"/>
        <w:jc w:val="both"/>
      </w:pPr>
      <w:r>
        <w:rPr>
          <w:rFonts w:ascii="Times New Roman"/>
          <w:b w:val="false"/>
          <w:i w:val="false"/>
          <w:color w:val="000000"/>
          <w:sz w:val="28"/>
        </w:rPr>
        <w:t>
      9) в графе 21 указывается объем неосвоения бюджетных средств за отчетный период;</w:t>
      </w:r>
    </w:p>
    <w:bookmarkEnd w:id="29"/>
    <w:bookmarkStart w:name="z40" w:id="30"/>
    <w:p>
      <w:pPr>
        <w:spacing w:after="0"/>
        <w:ind w:left="0"/>
        <w:jc w:val="both"/>
      </w:pPr>
      <w:r>
        <w:rPr>
          <w:rFonts w:ascii="Times New Roman"/>
          <w:b w:val="false"/>
          <w:i w:val="false"/>
          <w:color w:val="000000"/>
          <w:sz w:val="28"/>
        </w:rPr>
        <w:t>
      10) в графах 22-25 указываются суммы, сложившиеся по причинам, в отдельности по изложенным в пункте 29 Инструкции;</w:t>
      </w:r>
    </w:p>
    <w:bookmarkEnd w:id="30"/>
    <w:bookmarkStart w:name="z41" w:id="31"/>
    <w:p>
      <w:pPr>
        <w:spacing w:after="0"/>
        <w:ind w:left="0"/>
        <w:jc w:val="both"/>
      </w:pPr>
      <w:r>
        <w:rPr>
          <w:rFonts w:ascii="Times New Roman"/>
          <w:b w:val="false"/>
          <w:i w:val="false"/>
          <w:color w:val="000000"/>
          <w:sz w:val="28"/>
        </w:rPr>
        <w:t>
      11) в графах 26-27 ежемесячно указываются обоснования причин неосвоения за отчетный период и несвоевременного принятия либо непринятия обязательств за отчетный период.";</w:t>
      </w:r>
    </w:p>
    <w:bookmarkEnd w:id="31"/>
    <w:bookmarkStart w:name="z42" w:id="3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38</w:t>
      </w:r>
      <w:r>
        <w:rPr>
          <w:rFonts w:ascii="Times New Roman"/>
          <w:b w:val="false"/>
          <w:i w:val="false"/>
          <w:color w:val="000000"/>
          <w:sz w:val="28"/>
        </w:rPr>
        <w:t xml:space="preserve"> изложить в следующей редакции:</w:t>
      </w:r>
    </w:p>
    <w:bookmarkEnd w:id="32"/>
    <w:bookmarkStart w:name="z43" w:id="33"/>
    <w:p>
      <w:pPr>
        <w:spacing w:after="0"/>
        <w:ind w:left="0"/>
        <w:jc w:val="both"/>
      </w:pPr>
      <w:r>
        <w:rPr>
          <w:rFonts w:ascii="Times New Roman"/>
          <w:b w:val="false"/>
          <w:i w:val="false"/>
          <w:color w:val="000000"/>
          <w:sz w:val="28"/>
        </w:rPr>
        <w:t>
      "38. Администраторы местных бюджетных программ представляют в местный уполномоченный орган по исполнению бюджета или аппарат акима города районного значения, села, поселка, сельского округа:";</w:t>
      </w:r>
    </w:p>
    <w:bookmarkEnd w:id="33"/>
    <w:bookmarkStart w:name="z44" w:id="34"/>
    <w:p>
      <w:pPr>
        <w:spacing w:after="0"/>
        <w:ind w:left="0"/>
        <w:jc w:val="both"/>
      </w:pPr>
      <w:r>
        <w:rPr>
          <w:rFonts w:ascii="Times New Roman"/>
          <w:b w:val="false"/>
          <w:i w:val="false"/>
          <w:color w:val="000000"/>
          <w:sz w:val="28"/>
        </w:rPr>
        <w:t>
      дополнить пунктом 38-1 следующего содержания:</w:t>
      </w:r>
    </w:p>
    <w:bookmarkEnd w:id="34"/>
    <w:bookmarkStart w:name="z45" w:id="35"/>
    <w:p>
      <w:pPr>
        <w:spacing w:after="0"/>
        <w:ind w:left="0"/>
        <w:jc w:val="both"/>
      </w:pPr>
      <w:r>
        <w:rPr>
          <w:rFonts w:ascii="Times New Roman"/>
          <w:b w:val="false"/>
          <w:i w:val="false"/>
          <w:color w:val="000000"/>
          <w:sz w:val="28"/>
        </w:rPr>
        <w:t>
      "38-1. Аппарат акима города районного значения, села, поселка, сельского округа представляет в уполномоченный орган по исполнению бюджета района (города областного значения):</w:t>
      </w:r>
    </w:p>
    <w:bookmarkEnd w:id="35"/>
    <w:bookmarkStart w:name="z46" w:id="36"/>
    <w:p>
      <w:pPr>
        <w:spacing w:after="0"/>
        <w:ind w:left="0"/>
        <w:jc w:val="both"/>
      </w:pPr>
      <w:r>
        <w:rPr>
          <w:rFonts w:ascii="Times New Roman"/>
          <w:b w:val="false"/>
          <w:i w:val="false"/>
          <w:color w:val="000000"/>
          <w:sz w:val="28"/>
        </w:rPr>
        <w:t>
      1) отчет о результатах мониторинга реализации целевых текущих трансфертов, целевых трансфертов на развитие и кредитов, выделенных из районного (города областного значения) бюджета и реализуемых за счет трансфертов из республиканского бюджета:</w:t>
      </w:r>
    </w:p>
    <w:bookmarkEnd w:id="36"/>
    <w:bookmarkStart w:name="z47" w:id="37"/>
    <w:p>
      <w:pPr>
        <w:spacing w:after="0"/>
        <w:ind w:left="0"/>
        <w:jc w:val="both"/>
      </w:pPr>
      <w:r>
        <w:rPr>
          <w:rFonts w:ascii="Times New Roman"/>
          <w:b w:val="false"/>
          <w:i w:val="false"/>
          <w:color w:val="000000"/>
          <w:sz w:val="28"/>
        </w:rPr>
        <w:t>
      за отчетный месяц – не позднее 4-го числа месяца, следующего за отчетным;</w:t>
      </w:r>
    </w:p>
    <w:bookmarkEnd w:id="37"/>
    <w:bookmarkStart w:name="z48" w:id="38"/>
    <w:p>
      <w:pPr>
        <w:spacing w:after="0"/>
        <w:ind w:left="0"/>
        <w:jc w:val="both"/>
      </w:pPr>
      <w:r>
        <w:rPr>
          <w:rFonts w:ascii="Times New Roman"/>
          <w:b w:val="false"/>
          <w:i w:val="false"/>
          <w:color w:val="000000"/>
          <w:sz w:val="28"/>
        </w:rPr>
        <w:t>
      за отчетный год – не позднее 25-го января года, следующего за отчетным финансовым годом, по форме 2-ЦТСО, согласно приложению 15-1 к настоящей Инструкции;</w:t>
      </w:r>
    </w:p>
    <w:bookmarkEnd w:id="38"/>
    <w:bookmarkStart w:name="z49" w:id="39"/>
    <w:p>
      <w:pPr>
        <w:spacing w:after="0"/>
        <w:ind w:left="0"/>
        <w:jc w:val="both"/>
      </w:pPr>
      <w:r>
        <w:rPr>
          <w:rFonts w:ascii="Times New Roman"/>
          <w:b w:val="false"/>
          <w:i w:val="false"/>
          <w:color w:val="000000"/>
          <w:sz w:val="28"/>
        </w:rPr>
        <w:t>
      2) информацию аппарата акима города районного значения, села, поселка, сельского округа о результатах мониторинга доиспользования целевых трансфертов на развитие, выделенных в истекшем финансовом году и разрешенных доиспользовать по решению местных исполнительных органов в текущем году:</w:t>
      </w:r>
    </w:p>
    <w:bookmarkEnd w:id="39"/>
    <w:bookmarkStart w:name="z50" w:id="40"/>
    <w:p>
      <w:pPr>
        <w:spacing w:after="0"/>
        <w:ind w:left="0"/>
        <w:jc w:val="both"/>
      </w:pPr>
      <w:r>
        <w:rPr>
          <w:rFonts w:ascii="Times New Roman"/>
          <w:b w:val="false"/>
          <w:i w:val="false"/>
          <w:color w:val="000000"/>
          <w:sz w:val="28"/>
        </w:rPr>
        <w:t>
      за отчетный год – не позднее 15-го января года, следующего за отчетным финансовым годом, по форме 3-ДСО, согласно приложению 15-2 к настоящей Инструкции.";</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следующей редакции:</w:t>
      </w:r>
    </w:p>
    <w:bookmarkStart w:name="z52" w:id="41"/>
    <w:p>
      <w:pPr>
        <w:spacing w:after="0"/>
        <w:ind w:left="0"/>
        <w:jc w:val="both"/>
      </w:pPr>
      <w:r>
        <w:rPr>
          <w:rFonts w:ascii="Times New Roman"/>
          <w:b w:val="false"/>
          <w:i w:val="false"/>
          <w:color w:val="000000"/>
          <w:sz w:val="28"/>
        </w:rPr>
        <w:t xml:space="preserve">
      "41. Центральный и местные уполномоченные органы по исполнению бюджета ежеквартально к 25 числу месяца, следующего за отчетным кварталом и по итогам финансового года к 25 числу второго месяца, следующего за отчетным финансовым годом, представляют в Правительство Республики Казахстан, в соответствующие местные исполнительные органы аналитический отчет о реализации целевых трансфертов, выделенных из республиканского бюджета областным бюджетам, бюджетам городов Алматы и Астаны,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Инструкции.</w:t>
      </w:r>
    </w:p>
    <w:bookmarkEnd w:id="41"/>
    <w:bookmarkStart w:name="z53" w:id="42"/>
    <w:p>
      <w:pPr>
        <w:spacing w:after="0"/>
        <w:ind w:left="0"/>
        <w:jc w:val="both"/>
      </w:pPr>
      <w:r>
        <w:rPr>
          <w:rFonts w:ascii="Times New Roman"/>
          <w:b w:val="false"/>
          <w:i w:val="false"/>
          <w:color w:val="000000"/>
          <w:sz w:val="28"/>
        </w:rPr>
        <w:t xml:space="preserve">
      42. Отчет о результатах мониторинга реализации целевых текущих трансфертов, целевых трансфертов на развитие и кредитов, выделенных из республиканского бюджета областным бюджетам, бюджетам городов Алматы и Астаны, по форме 2-ЦТО и аналитический отчет о реализации целевых трансфертов и кредитов, выделенных из республиканского бюджета областным бюджетам, бюджетам городов Алматы и Астаны,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Инструкции составляются с использованием ИС.</w:t>
      </w:r>
    </w:p>
    <w:bookmarkEnd w:id="42"/>
    <w:bookmarkStart w:name="z54" w:id="43"/>
    <w:p>
      <w:pPr>
        <w:spacing w:after="0"/>
        <w:ind w:left="0"/>
        <w:jc w:val="both"/>
      </w:pPr>
      <w:r>
        <w:rPr>
          <w:rFonts w:ascii="Times New Roman"/>
          <w:b w:val="false"/>
          <w:i w:val="false"/>
          <w:color w:val="000000"/>
          <w:sz w:val="28"/>
        </w:rPr>
        <w:t>
      Формы 2-ЦТАБП, 2-ЦТСО, 2-ЦТРН, 2-ЦТО заполняются следующим образом:</w:t>
      </w:r>
    </w:p>
    <w:bookmarkEnd w:id="43"/>
    <w:bookmarkStart w:name="z55" w:id="44"/>
    <w:p>
      <w:pPr>
        <w:spacing w:after="0"/>
        <w:ind w:left="0"/>
        <w:jc w:val="both"/>
      </w:pPr>
      <w:r>
        <w:rPr>
          <w:rFonts w:ascii="Times New Roman"/>
          <w:b w:val="false"/>
          <w:i w:val="false"/>
          <w:color w:val="000000"/>
          <w:sz w:val="28"/>
        </w:rPr>
        <w:t>
      1) в графе 1 указывается код администратора республиканских бюджетных программ;</w:t>
      </w:r>
    </w:p>
    <w:bookmarkEnd w:id="44"/>
    <w:bookmarkStart w:name="z56" w:id="45"/>
    <w:p>
      <w:pPr>
        <w:spacing w:after="0"/>
        <w:ind w:left="0"/>
        <w:jc w:val="both"/>
      </w:pPr>
      <w:r>
        <w:rPr>
          <w:rFonts w:ascii="Times New Roman"/>
          <w:b w:val="false"/>
          <w:i w:val="false"/>
          <w:color w:val="000000"/>
          <w:sz w:val="28"/>
        </w:rPr>
        <w:t>
      2) в графе 2 указывается код бюджетной программы;</w:t>
      </w:r>
    </w:p>
    <w:bookmarkEnd w:id="45"/>
    <w:bookmarkStart w:name="z57" w:id="46"/>
    <w:p>
      <w:pPr>
        <w:spacing w:after="0"/>
        <w:ind w:left="0"/>
        <w:jc w:val="both"/>
      </w:pPr>
      <w:r>
        <w:rPr>
          <w:rFonts w:ascii="Times New Roman"/>
          <w:b w:val="false"/>
          <w:i w:val="false"/>
          <w:color w:val="000000"/>
          <w:sz w:val="28"/>
        </w:rPr>
        <w:t>
      3) в графе 3 указывается наименование инвестиционных проектов;</w:t>
      </w:r>
    </w:p>
    <w:bookmarkEnd w:id="46"/>
    <w:bookmarkStart w:name="z58" w:id="47"/>
    <w:p>
      <w:pPr>
        <w:spacing w:after="0"/>
        <w:ind w:left="0"/>
        <w:jc w:val="both"/>
      </w:pPr>
      <w:r>
        <w:rPr>
          <w:rFonts w:ascii="Times New Roman"/>
          <w:b w:val="false"/>
          <w:i w:val="false"/>
          <w:color w:val="000000"/>
          <w:sz w:val="28"/>
        </w:rPr>
        <w:t>
      4) в графе 4 указывается наименование кодов расходов бюджета в соответствии с единой бюджетной классификацией, соответствующие кодам в графах 1-2;</w:t>
      </w:r>
    </w:p>
    <w:bookmarkEnd w:id="47"/>
    <w:bookmarkStart w:name="z59" w:id="48"/>
    <w:p>
      <w:pPr>
        <w:spacing w:after="0"/>
        <w:ind w:left="0"/>
        <w:jc w:val="both"/>
      </w:pPr>
      <w:r>
        <w:rPr>
          <w:rFonts w:ascii="Times New Roman"/>
          <w:b w:val="false"/>
          <w:i w:val="false"/>
          <w:color w:val="000000"/>
          <w:sz w:val="28"/>
        </w:rPr>
        <w:t>
      5) в графах 5-7 указываются суммы утвержденного, уточненного и скорректированного республиканского бюджета;</w:t>
      </w:r>
    </w:p>
    <w:bookmarkEnd w:id="48"/>
    <w:bookmarkStart w:name="z60" w:id="49"/>
    <w:p>
      <w:pPr>
        <w:spacing w:after="0"/>
        <w:ind w:left="0"/>
        <w:jc w:val="both"/>
      </w:pPr>
      <w:r>
        <w:rPr>
          <w:rFonts w:ascii="Times New Roman"/>
          <w:b w:val="false"/>
          <w:i w:val="false"/>
          <w:color w:val="000000"/>
          <w:sz w:val="28"/>
        </w:rPr>
        <w:t>
      6) в графе 8 указывается сумма целевых трансфертов и кредитов, выделенная из республиканского бюджета за отчетный период;</w:t>
      </w:r>
    </w:p>
    <w:bookmarkEnd w:id="49"/>
    <w:bookmarkStart w:name="z61" w:id="50"/>
    <w:p>
      <w:pPr>
        <w:spacing w:after="0"/>
        <w:ind w:left="0"/>
        <w:jc w:val="both"/>
      </w:pPr>
      <w:r>
        <w:rPr>
          <w:rFonts w:ascii="Times New Roman"/>
          <w:b w:val="false"/>
          <w:i w:val="false"/>
          <w:color w:val="000000"/>
          <w:sz w:val="28"/>
        </w:rPr>
        <w:t>
      7) в графе 9 указывается план финансирования по платежам местного бюджета за отчетный период;</w:t>
      </w:r>
    </w:p>
    <w:bookmarkEnd w:id="50"/>
    <w:bookmarkStart w:name="z62" w:id="51"/>
    <w:p>
      <w:pPr>
        <w:spacing w:after="0"/>
        <w:ind w:left="0"/>
        <w:jc w:val="both"/>
      </w:pPr>
      <w:r>
        <w:rPr>
          <w:rFonts w:ascii="Times New Roman"/>
          <w:b w:val="false"/>
          <w:i w:val="false"/>
          <w:color w:val="000000"/>
          <w:sz w:val="28"/>
        </w:rPr>
        <w:t>
      8) в графе 10 указываются принятые обязательства в органах казначейства;</w:t>
      </w:r>
    </w:p>
    <w:bookmarkEnd w:id="51"/>
    <w:bookmarkStart w:name="z63" w:id="52"/>
    <w:p>
      <w:pPr>
        <w:spacing w:after="0"/>
        <w:ind w:left="0"/>
        <w:jc w:val="both"/>
      </w:pPr>
      <w:r>
        <w:rPr>
          <w:rFonts w:ascii="Times New Roman"/>
          <w:b w:val="false"/>
          <w:i w:val="false"/>
          <w:color w:val="000000"/>
          <w:sz w:val="28"/>
        </w:rPr>
        <w:t>
      9) в графе 11 указывается сумма оплаченных обязательств;</w:t>
      </w:r>
    </w:p>
    <w:bookmarkEnd w:id="52"/>
    <w:bookmarkStart w:name="z64" w:id="53"/>
    <w:p>
      <w:pPr>
        <w:spacing w:after="0"/>
        <w:ind w:left="0"/>
        <w:jc w:val="both"/>
      </w:pPr>
      <w:r>
        <w:rPr>
          <w:rFonts w:ascii="Times New Roman"/>
          <w:b w:val="false"/>
          <w:i w:val="false"/>
          <w:color w:val="000000"/>
          <w:sz w:val="28"/>
        </w:rPr>
        <w:t>
      10) в графе 12 указывается процент исполнения выделенных сумм из республиканского бюджета за отчетный период;</w:t>
      </w:r>
    </w:p>
    <w:bookmarkEnd w:id="53"/>
    <w:bookmarkStart w:name="z65" w:id="54"/>
    <w:p>
      <w:pPr>
        <w:spacing w:after="0"/>
        <w:ind w:left="0"/>
        <w:jc w:val="both"/>
      </w:pPr>
      <w:r>
        <w:rPr>
          <w:rFonts w:ascii="Times New Roman"/>
          <w:b w:val="false"/>
          <w:i w:val="false"/>
          <w:color w:val="000000"/>
          <w:sz w:val="28"/>
        </w:rPr>
        <w:t>
      11) в графе 13 указывается сумма ожидаемого исполнения плана финансирования на год начиная с итогов 9-ти месяцев и до конца финансового года;</w:t>
      </w:r>
    </w:p>
    <w:bookmarkEnd w:id="54"/>
    <w:bookmarkStart w:name="z66" w:id="55"/>
    <w:p>
      <w:pPr>
        <w:spacing w:after="0"/>
        <w:ind w:left="0"/>
        <w:jc w:val="both"/>
      </w:pPr>
      <w:r>
        <w:rPr>
          <w:rFonts w:ascii="Times New Roman"/>
          <w:b w:val="false"/>
          <w:i w:val="false"/>
          <w:color w:val="000000"/>
          <w:sz w:val="28"/>
        </w:rPr>
        <w:t>
      12) в графе 14 указывается сумма ожидаемого неисполнения плана финансирования на год начиная с итогов 9-ти месяцев и до конца финансового года;</w:t>
      </w:r>
    </w:p>
    <w:bookmarkEnd w:id="55"/>
    <w:bookmarkStart w:name="z67" w:id="56"/>
    <w:p>
      <w:pPr>
        <w:spacing w:after="0"/>
        <w:ind w:left="0"/>
        <w:jc w:val="both"/>
      </w:pPr>
      <w:r>
        <w:rPr>
          <w:rFonts w:ascii="Times New Roman"/>
          <w:b w:val="false"/>
          <w:i w:val="false"/>
          <w:color w:val="000000"/>
          <w:sz w:val="28"/>
        </w:rPr>
        <w:t>
      13) в графе 15 указывается остаток средств, выделенных из республиканского бюджета на конец отчетного, как разница между оплаченными обязательствами и выделенными суммами из республиканского бюджета за отчетный период;</w:t>
      </w:r>
    </w:p>
    <w:bookmarkEnd w:id="56"/>
    <w:bookmarkStart w:name="z68" w:id="57"/>
    <w:p>
      <w:pPr>
        <w:spacing w:after="0"/>
        <w:ind w:left="0"/>
        <w:jc w:val="both"/>
      </w:pPr>
      <w:r>
        <w:rPr>
          <w:rFonts w:ascii="Times New Roman"/>
          <w:b w:val="false"/>
          <w:i w:val="false"/>
          <w:color w:val="000000"/>
          <w:sz w:val="28"/>
        </w:rPr>
        <w:t>
      14) в графе 16 указывается общая сумма экономии бюджетных средств за отчетный период;</w:t>
      </w:r>
    </w:p>
    <w:bookmarkEnd w:id="57"/>
    <w:bookmarkStart w:name="z69" w:id="58"/>
    <w:p>
      <w:pPr>
        <w:spacing w:after="0"/>
        <w:ind w:left="0"/>
        <w:jc w:val="both"/>
      </w:pPr>
      <w:r>
        <w:rPr>
          <w:rFonts w:ascii="Times New Roman"/>
          <w:b w:val="false"/>
          <w:i w:val="false"/>
          <w:color w:val="000000"/>
          <w:sz w:val="28"/>
        </w:rPr>
        <w:t>
      15) в графе 17 указывается сумма экономии средств, сложившаяся по результатам государственных закупок;</w:t>
      </w:r>
    </w:p>
    <w:bookmarkEnd w:id="58"/>
    <w:bookmarkStart w:name="z70" w:id="59"/>
    <w:p>
      <w:pPr>
        <w:spacing w:after="0"/>
        <w:ind w:left="0"/>
        <w:jc w:val="both"/>
      </w:pPr>
      <w:r>
        <w:rPr>
          <w:rFonts w:ascii="Times New Roman"/>
          <w:b w:val="false"/>
          <w:i w:val="false"/>
          <w:color w:val="000000"/>
          <w:sz w:val="28"/>
        </w:rPr>
        <w:t>
      16) в графе 18 указывается сумма экономии по ФОТ;</w:t>
      </w:r>
    </w:p>
    <w:bookmarkEnd w:id="59"/>
    <w:bookmarkStart w:name="z71" w:id="60"/>
    <w:p>
      <w:pPr>
        <w:spacing w:after="0"/>
        <w:ind w:left="0"/>
        <w:jc w:val="both"/>
      </w:pPr>
      <w:r>
        <w:rPr>
          <w:rFonts w:ascii="Times New Roman"/>
          <w:b w:val="false"/>
          <w:i w:val="false"/>
          <w:color w:val="000000"/>
          <w:sz w:val="28"/>
        </w:rPr>
        <w:t>
      17) в графе 19 указывается прочая экономия бюджетных средств;</w:t>
      </w:r>
    </w:p>
    <w:bookmarkEnd w:id="60"/>
    <w:bookmarkStart w:name="z72" w:id="61"/>
    <w:p>
      <w:pPr>
        <w:spacing w:after="0"/>
        <w:ind w:left="0"/>
        <w:jc w:val="both"/>
      </w:pPr>
      <w:r>
        <w:rPr>
          <w:rFonts w:ascii="Times New Roman"/>
          <w:b w:val="false"/>
          <w:i w:val="false"/>
          <w:color w:val="000000"/>
          <w:sz w:val="28"/>
        </w:rPr>
        <w:t>
      18) в графе 20 указывается объем неосвоения бюджетных средств за отчетный период;</w:t>
      </w:r>
    </w:p>
    <w:bookmarkEnd w:id="61"/>
    <w:bookmarkStart w:name="z73" w:id="62"/>
    <w:p>
      <w:pPr>
        <w:spacing w:after="0"/>
        <w:ind w:left="0"/>
        <w:jc w:val="both"/>
      </w:pPr>
      <w:r>
        <w:rPr>
          <w:rFonts w:ascii="Times New Roman"/>
          <w:b w:val="false"/>
          <w:i w:val="false"/>
          <w:color w:val="000000"/>
          <w:sz w:val="28"/>
        </w:rPr>
        <w:t>
      19) в графах 21-24 указываются суммы, сложившиеся по причинам, в отдельности по изложенным в пункте 30 Инструкции;</w:t>
      </w:r>
    </w:p>
    <w:bookmarkEnd w:id="62"/>
    <w:bookmarkStart w:name="z74" w:id="63"/>
    <w:p>
      <w:pPr>
        <w:spacing w:after="0"/>
        <w:ind w:left="0"/>
        <w:jc w:val="both"/>
      </w:pPr>
      <w:r>
        <w:rPr>
          <w:rFonts w:ascii="Times New Roman"/>
          <w:b w:val="false"/>
          <w:i w:val="false"/>
          <w:color w:val="000000"/>
          <w:sz w:val="28"/>
        </w:rPr>
        <w:t>
      20) в графе 25 подробно описываются причины неосвоения выделенных сумм из республиканского бюджета за отчетный период;</w:t>
      </w:r>
    </w:p>
    <w:bookmarkEnd w:id="63"/>
    <w:bookmarkStart w:name="z75" w:id="64"/>
    <w:p>
      <w:pPr>
        <w:spacing w:after="0"/>
        <w:ind w:left="0"/>
        <w:jc w:val="both"/>
      </w:pPr>
      <w:r>
        <w:rPr>
          <w:rFonts w:ascii="Times New Roman"/>
          <w:b w:val="false"/>
          <w:i w:val="false"/>
          <w:color w:val="000000"/>
          <w:sz w:val="28"/>
        </w:rPr>
        <w:t>
      21) в графе 26 описываются причины ожидаемого неисполнения плана финансирования на год.</w:t>
      </w:r>
    </w:p>
    <w:bookmarkEnd w:id="64"/>
    <w:bookmarkStart w:name="z76" w:id="65"/>
    <w:p>
      <w:pPr>
        <w:spacing w:after="0"/>
        <w:ind w:left="0"/>
        <w:jc w:val="both"/>
      </w:pPr>
      <w:r>
        <w:rPr>
          <w:rFonts w:ascii="Times New Roman"/>
          <w:b w:val="false"/>
          <w:i w:val="false"/>
          <w:color w:val="000000"/>
          <w:sz w:val="28"/>
        </w:rPr>
        <w:t>
      43. Формы 3-ДАБП, 3-ДСО, 3-ДРН, 3-ДО заполняются следующим образом:</w:t>
      </w:r>
    </w:p>
    <w:bookmarkEnd w:id="65"/>
    <w:bookmarkStart w:name="z77" w:id="66"/>
    <w:p>
      <w:pPr>
        <w:spacing w:after="0"/>
        <w:ind w:left="0"/>
        <w:jc w:val="both"/>
      </w:pPr>
      <w:r>
        <w:rPr>
          <w:rFonts w:ascii="Times New Roman"/>
          <w:b w:val="false"/>
          <w:i w:val="false"/>
          <w:color w:val="000000"/>
          <w:sz w:val="28"/>
        </w:rPr>
        <w:t>
      1) в графе 1 указывается код администратора республиканских бюджетных программ;</w:t>
      </w:r>
    </w:p>
    <w:bookmarkEnd w:id="66"/>
    <w:bookmarkStart w:name="z78" w:id="67"/>
    <w:p>
      <w:pPr>
        <w:spacing w:after="0"/>
        <w:ind w:left="0"/>
        <w:jc w:val="both"/>
      </w:pPr>
      <w:r>
        <w:rPr>
          <w:rFonts w:ascii="Times New Roman"/>
          <w:b w:val="false"/>
          <w:i w:val="false"/>
          <w:color w:val="000000"/>
          <w:sz w:val="28"/>
        </w:rPr>
        <w:t>
      2) в графе 2 указывается код бюджетной программы;</w:t>
      </w:r>
    </w:p>
    <w:bookmarkEnd w:id="67"/>
    <w:bookmarkStart w:name="z79" w:id="68"/>
    <w:p>
      <w:pPr>
        <w:spacing w:after="0"/>
        <w:ind w:left="0"/>
        <w:jc w:val="both"/>
      </w:pPr>
      <w:r>
        <w:rPr>
          <w:rFonts w:ascii="Times New Roman"/>
          <w:b w:val="false"/>
          <w:i w:val="false"/>
          <w:color w:val="000000"/>
          <w:sz w:val="28"/>
        </w:rPr>
        <w:t>
      3) в графе 3 указывается код бюджетной подпрограммы;</w:t>
      </w:r>
    </w:p>
    <w:bookmarkEnd w:id="68"/>
    <w:bookmarkStart w:name="z80" w:id="69"/>
    <w:p>
      <w:pPr>
        <w:spacing w:after="0"/>
        <w:ind w:left="0"/>
        <w:jc w:val="both"/>
      </w:pPr>
      <w:r>
        <w:rPr>
          <w:rFonts w:ascii="Times New Roman"/>
          <w:b w:val="false"/>
          <w:i w:val="false"/>
          <w:color w:val="000000"/>
          <w:sz w:val="28"/>
        </w:rPr>
        <w:t>
      4) указывается наименование инвестиционных проектов;</w:t>
      </w:r>
    </w:p>
    <w:bookmarkEnd w:id="69"/>
    <w:bookmarkStart w:name="z81" w:id="70"/>
    <w:p>
      <w:pPr>
        <w:spacing w:after="0"/>
        <w:ind w:left="0"/>
        <w:jc w:val="both"/>
      </w:pPr>
      <w:r>
        <w:rPr>
          <w:rFonts w:ascii="Times New Roman"/>
          <w:b w:val="false"/>
          <w:i w:val="false"/>
          <w:color w:val="000000"/>
          <w:sz w:val="28"/>
        </w:rPr>
        <w:t>
      5) в графе 5 указывается наименование кодов расходов бюджета в соответствии с единой бюджетной классификацией, соответствующие кодам в графах 1-2;</w:t>
      </w:r>
    </w:p>
    <w:bookmarkEnd w:id="70"/>
    <w:bookmarkStart w:name="z82" w:id="71"/>
    <w:p>
      <w:pPr>
        <w:spacing w:after="0"/>
        <w:ind w:left="0"/>
        <w:jc w:val="both"/>
      </w:pPr>
      <w:r>
        <w:rPr>
          <w:rFonts w:ascii="Times New Roman"/>
          <w:b w:val="false"/>
          <w:i w:val="false"/>
          <w:color w:val="000000"/>
          <w:sz w:val="28"/>
        </w:rPr>
        <w:t>
      6) в графе 6 указывается сумма, разрешенная к доиспользованию по решению Правительства Республики Казахстан или местного исполнительного органа за счет остатков местного бюджета на начало текущего года;</w:t>
      </w:r>
    </w:p>
    <w:bookmarkEnd w:id="71"/>
    <w:bookmarkStart w:name="z83" w:id="72"/>
    <w:p>
      <w:pPr>
        <w:spacing w:after="0"/>
        <w:ind w:left="0"/>
        <w:jc w:val="both"/>
      </w:pPr>
      <w:r>
        <w:rPr>
          <w:rFonts w:ascii="Times New Roman"/>
          <w:b w:val="false"/>
          <w:i w:val="false"/>
          <w:color w:val="000000"/>
          <w:sz w:val="28"/>
        </w:rPr>
        <w:t>
      7) в графе 7 указываются принятые обязательства в органах казначейства;</w:t>
      </w:r>
    </w:p>
    <w:bookmarkEnd w:id="72"/>
    <w:bookmarkStart w:name="z84" w:id="73"/>
    <w:p>
      <w:pPr>
        <w:spacing w:after="0"/>
        <w:ind w:left="0"/>
        <w:jc w:val="both"/>
      </w:pPr>
      <w:r>
        <w:rPr>
          <w:rFonts w:ascii="Times New Roman"/>
          <w:b w:val="false"/>
          <w:i w:val="false"/>
          <w:color w:val="000000"/>
          <w:sz w:val="28"/>
        </w:rPr>
        <w:t>
      8) в графе 8 указывается сумма оплаченных обязательств;</w:t>
      </w:r>
    </w:p>
    <w:bookmarkEnd w:id="73"/>
    <w:bookmarkStart w:name="z85" w:id="74"/>
    <w:p>
      <w:pPr>
        <w:spacing w:after="0"/>
        <w:ind w:left="0"/>
        <w:jc w:val="both"/>
      </w:pPr>
      <w:r>
        <w:rPr>
          <w:rFonts w:ascii="Times New Roman"/>
          <w:b w:val="false"/>
          <w:i w:val="false"/>
          <w:color w:val="000000"/>
          <w:sz w:val="28"/>
        </w:rPr>
        <w:t>
      9) в графе 9 указывается объем неосвоения бюджетных средств;</w:t>
      </w:r>
    </w:p>
    <w:bookmarkEnd w:id="74"/>
    <w:bookmarkStart w:name="z86" w:id="75"/>
    <w:p>
      <w:pPr>
        <w:spacing w:after="0"/>
        <w:ind w:left="0"/>
        <w:jc w:val="both"/>
      </w:pPr>
      <w:r>
        <w:rPr>
          <w:rFonts w:ascii="Times New Roman"/>
          <w:b w:val="false"/>
          <w:i w:val="false"/>
          <w:color w:val="000000"/>
          <w:sz w:val="28"/>
        </w:rPr>
        <w:t>
      10) в графе 10 указывается сумма возврата неосвоенных целевых трансфертов на развитие в доход вышестоящего бюджета, выделившего их, до конца отчетного финансового года;</w:t>
      </w:r>
    </w:p>
    <w:bookmarkEnd w:id="75"/>
    <w:bookmarkStart w:name="z87" w:id="76"/>
    <w:p>
      <w:pPr>
        <w:spacing w:after="0"/>
        <w:ind w:left="0"/>
        <w:jc w:val="both"/>
      </w:pPr>
      <w:r>
        <w:rPr>
          <w:rFonts w:ascii="Times New Roman"/>
          <w:b w:val="false"/>
          <w:i w:val="false"/>
          <w:color w:val="000000"/>
          <w:sz w:val="28"/>
        </w:rPr>
        <w:t>
      11) в графе 11 подробно описываются причины неосвоения выделенных сумм за отчетный год.";</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89" w:id="77"/>
    <w:p>
      <w:pPr>
        <w:spacing w:after="0"/>
        <w:ind w:left="0"/>
        <w:jc w:val="both"/>
      </w:pPr>
      <w:r>
        <w:rPr>
          <w:rFonts w:ascii="Times New Roman"/>
          <w:b w:val="false"/>
          <w:i w:val="false"/>
          <w:color w:val="000000"/>
          <w:sz w:val="28"/>
        </w:rPr>
        <w:t xml:space="preserve">
      "48. Администраторы бюджетных программ по итогам финансового года составляют отчет о реализации бюджетных программ (подпрограмм) по форме 4-РБП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Инструкции.</w:t>
      </w:r>
    </w:p>
    <w:bookmarkEnd w:id="77"/>
    <w:bookmarkStart w:name="z90" w:id="78"/>
    <w:p>
      <w:pPr>
        <w:spacing w:after="0"/>
        <w:ind w:left="0"/>
        <w:jc w:val="both"/>
      </w:pPr>
      <w:r>
        <w:rPr>
          <w:rFonts w:ascii="Times New Roman"/>
          <w:b w:val="false"/>
          <w:i w:val="false"/>
          <w:color w:val="000000"/>
          <w:sz w:val="28"/>
        </w:rPr>
        <w:t>
      Отчет о реализации бюджетных программ (подпрограмм) представляется в центральный уполномоченный орган по исполнению бюджета или соответствующий местный уполномоченный орган по исполнению бюджета (аппарат акима города районного значения, села, поселка, сельского округа) до 15 февраля года, следующего за отчетным финансовым годом в разрезе каждой бюджетной программы (подпрограммы) с пояснительной запиской к нему на бумажном и электронных носителях.";</w:t>
      </w:r>
    </w:p>
    <w:bookmarkEnd w:id="78"/>
    <w:bookmarkStart w:name="z91" w:id="79"/>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49</w:t>
      </w:r>
      <w:r>
        <w:rPr>
          <w:rFonts w:ascii="Times New Roman"/>
          <w:b w:val="false"/>
          <w:i w:val="false"/>
          <w:color w:val="000000"/>
          <w:sz w:val="28"/>
        </w:rPr>
        <w:t xml:space="preserve"> изложить в следующей редакции:</w:t>
      </w:r>
    </w:p>
    <w:bookmarkEnd w:id="79"/>
    <w:bookmarkStart w:name="z92" w:id="80"/>
    <w:p>
      <w:pPr>
        <w:spacing w:after="0"/>
        <w:ind w:left="0"/>
        <w:jc w:val="both"/>
      </w:pPr>
      <w:r>
        <w:rPr>
          <w:rFonts w:ascii="Times New Roman"/>
          <w:b w:val="false"/>
          <w:i w:val="false"/>
          <w:color w:val="000000"/>
          <w:sz w:val="28"/>
        </w:rPr>
        <w:t>
      "49. Отчет о реализации бюджетных программ (подпрограмм) по форме 4-РБП согласно приложению 21 к настоящей Инструкции, заполняется следующим образом:";</w:t>
      </w:r>
    </w:p>
    <w:bookmarkEnd w:id="80"/>
    <w:bookmarkStart w:name="z93" w:id="81"/>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50</w:t>
      </w:r>
      <w:r>
        <w:rPr>
          <w:rFonts w:ascii="Times New Roman"/>
          <w:b w:val="false"/>
          <w:i w:val="false"/>
          <w:color w:val="000000"/>
          <w:sz w:val="28"/>
        </w:rPr>
        <w:t xml:space="preserve"> исключить;</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изложить в следующей редакции:</w:t>
      </w:r>
    </w:p>
    <w:bookmarkStart w:name="z95" w:id="82"/>
    <w:p>
      <w:pPr>
        <w:spacing w:after="0"/>
        <w:ind w:left="0"/>
        <w:jc w:val="both"/>
      </w:pPr>
      <w:r>
        <w:rPr>
          <w:rFonts w:ascii="Times New Roman"/>
          <w:b w:val="false"/>
          <w:i w:val="false"/>
          <w:color w:val="000000"/>
          <w:sz w:val="28"/>
        </w:rPr>
        <w:t>
      "51. Уполномоченный орган по исполнению бюджета, аппарат акима города районного значения, села, поселка, сельского округа на основании представленной информации администраторами бюджетных программ, материалов служб внутреннего аудита, а также определения влияния внутренних и внешних факторов, проводит анализ по достижению показателей результата бюджетной программы (подпрограммы).</w:t>
      </w:r>
    </w:p>
    <w:bookmarkEnd w:id="82"/>
    <w:bookmarkStart w:name="z96" w:id="83"/>
    <w:p>
      <w:pPr>
        <w:spacing w:after="0"/>
        <w:ind w:left="0"/>
        <w:jc w:val="both"/>
      </w:pPr>
      <w:r>
        <w:rPr>
          <w:rFonts w:ascii="Times New Roman"/>
          <w:b w:val="false"/>
          <w:i w:val="false"/>
          <w:color w:val="000000"/>
          <w:sz w:val="28"/>
        </w:rPr>
        <w:t>
      52. Уполномоченный орган по исполнению бюджета, аппарат акима города районного значения, села, поселка, сельского округа осуществляет анализ достижения показателей результата бюджетных программ (подпрограмм) для включения полученной на его основе информации в Аналитический отчет об исполнении соответствующего бюджета по поступлениям, а также о реализации бюджетных программ.";</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указанной Инструкции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приказу;</w:t>
      </w:r>
    </w:p>
    <w:bookmarkStart w:name="z98" w:id="84"/>
    <w:p>
      <w:pPr>
        <w:spacing w:after="0"/>
        <w:ind w:left="0"/>
        <w:jc w:val="both"/>
      </w:pPr>
      <w:r>
        <w:rPr>
          <w:rFonts w:ascii="Times New Roman"/>
          <w:b w:val="false"/>
          <w:i w:val="false"/>
          <w:color w:val="000000"/>
          <w:sz w:val="28"/>
        </w:rPr>
        <w:t xml:space="preserve">
      дополнить приложениями 15-1 и 15-2, согласно </w:t>
      </w:r>
      <w:r>
        <w:rPr>
          <w:rFonts w:ascii="Times New Roman"/>
          <w:b w:val="false"/>
          <w:i w:val="false"/>
          <w:color w:val="000000"/>
          <w:sz w:val="28"/>
        </w:rPr>
        <w:t>приложениям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приказу.</w:t>
      </w:r>
    </w:p>
    <w:bookmarkEnd w:id="84"/>
    <w:bookmarkStart w:name="z99" w:id="85"/>
    <w:p>
      <w:pPr>
        <w:spacing w:after="0"/>
        <w:ind w:left="0"/>
        <w:jc w:val="both"/>
      </w:pPr>
      <w:r>
        <w:rPr>
          <w:rFonts w:ascii="Times New Roman"/>
          <w:b w:val="false"/>
          <w:i w:val="false"/>
          <w:color w:val="000000"/>
          <w:sz w:val="28"/>
        </w:rPr>
        <w:t xml:space="preserve">
      2. Департаменту бюджетного законодательства Министерства финансов Республики Казахстан (Ерназарова З. А.) в установленном законодательством порядке обеспечить: </w:t>
      </w:r>
    </w:p>
    <w:bookmarkEnd w:id="85"/>
    <w:bookmarkStart w:name="z100" w:id="86"/>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86"/>
    <w:bookmarkStart w:name="z101" w:id="8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7"/>
    <w:bookmarkStart w:name="z102" w:id="88"/>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88"/>
    <w:bookmarkStart w:name="z103" w:id="89"/>
    <w:p>
      <w:pPr>
        <w:spacing w:after="0"/>
        <w:ind w:left="0"/>
        <w:jc w:val="both"/>
      </w:pP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p>
    <w:bookmarkEnd w:id="89"/>
    <w:bookmarkStart w:name="z104" w:id="90"/>
    <w:p>
      <w:pPr>
        <w:spacing w:after="0"/>
        <w:ind w:left="0"/>
        <w:jc w:val="both"/>
      </w:pPr>
      <w:r>
        <w:rPr>
          <w:rFonts w:ascii="Times New Roman"/>
          <w:b w:val="false"/>
          <w:i w:val="false"/>
          <w:color w:val="000000"/>
          <w:sz w:val="28"/>
        </w:rPr>
        <w:t>
      3. Настоящий приказ вводится в действие для аппаратов акимов городов районного значения, сел, поселков, сельских округов с численностью населения более двух тысяч человек с –1 января 2018 года, для аппаратов акимов городов районного значения, сел, поселков, сельских округов с численностью населения две тысячи и менее человек с –1 января 2020 года, и подлежит официальному опубликованию.</w:t>
      </w:r>
    </w:p>
    <w:bookmarkEnd w:id="9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bookmarkStart w:name="z106" w:id="9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И.о. председателя Комитета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 Г. Керимханова</w:t>
      </w:r>
      <w:r>
        <w:br/>
      </w:r>
      <w:r>
        <w:rPr>
          <w:rFonts w:ascii="Times New Roman"/>
          <w:b w:val="false"/>
          <w:i w:val="false"/>
          <w:color w:val="000000"/>
          <w:sz w:val="28"/>
        </w:rPr>
        <w:t xml:space="preserve">23 августа 2017 года </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августа 2017 года № 511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bl>
    <w:bookmarkStart w:name="z109" w:id="92"/>
    <w:p>
      <w:pPr>
        <w:spacing w:after="0"/>
        <w:ind w:left="0"/>
        <w:jc w:val="left"/>
      </w:pPr>
      <w:r>
        <w:rPr>
          <w:rFonts w:ascii="Times New Roman"/>
          <w:b/>
          <w:i w:val="false"/>
          <w:color w:val="000000"/>
        </w:rPr>
        <w:t xml:space="preserve"> Анализ причин перевыполнения или неисполнения плана с начала года по видам поступлений в республиканский и местные (бюджет области (города республиканского значения, столицы), областной бюджет, бюджет района (города областного значения), районный бюджет, бюджет города районного значения, села, поселка, сельского округа) бюджеты</w:t>
      </w:r>
    </w:p>
    <w:bookmarkEnd w:id="92"/>
    <w:bookmarkStart w:name="z110" w:id="93"/>
    <w:p>
      <w:pPr>
        <w:spacing w:after="0"/>
        <w:ind w:left="0"/>
        <w:jc w:val="left"/>
      </w:pPr>
      <w:r>
        <w:rPr>
          <w:rFonts w:ascii="Times New Roman"/>
          <w:b/>
          <w:i w:val="false"/>
          <w:color w:val="000000"/>
        </w:rPr>
        <w:t xml:space="preserve"> Причины перевыполнения планов поступлений в республиканский и местные (бюджет области (города республиканского значения, столицы), областной бюджет, бюджет района (города областного значения), районный бюджет, бюджет города районного значения, села, поселка, сельского округа) бюджеты в разрезе поступлений за отчетный период текущего года </w:t>
      </w:r>
    </w:p>
    <w:bookmarkEnd w:id="93"/>
    <w:bookmarkStart w:name="z111" w:id="94"/>
    <w:p>
      <w:pPr>
        <w:spacing w:after="0"/>
        <w:ind w:left="0"/>
        <w:jc w:val="both"/>
      </w:pPr>
      <w:r>
        <w:rPr>
          <w:rFonts w:ascii="Times New Roman"/>
          <w:b w:val="false"/>
          <w:i w:val="false"/>
          <w:color w:val="000000"/>
          <w:sz w:val="28"/>
        </w:rPr>
        <w:t>
      тысяч тенге</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679"/>
        <w:gridCol w:w="868"/>
        <w:gridCol w:w="1057"/>
        <w:gridCol w:w="679"/>
        <w:gridCol w:w="2374"/>
        <w:gridCol w:w="4909"/>
        <w:gridCol w:w="680"/>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5"/>
          <w:p>
            <w:pPr>
              <w:spacing w:after="20"/>
              <w:ind w:left="20"/>
              <w:jc w:val="both"/>
            </w:pPr>
            <w:r>
              <w:rPr>
                <w:rFonts w:ascii="Times New Roman"/>
                <w:b w:val="false"/>
                <w:i w:val="false"/>
                <w:color w:val="000000"/>
                <w:sz w:val="20"/>
              </w:rPr>
              <w:t>
№</w:t>
            </w:r>
          </w:p>
          <w:bookmarkEnd w:id="95"/>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r>
              <w:br/>
            </w:r>
            <w:r>
              <w:rPr>
                <w:rFonts w:ascii="Times New Roman"/>
                <w:b w:val="false"/>
                <w:i w:val="false"/>
                <w:color w:val="000000"/>
                <w:sz w:val="20"/>
              </w:rPr>
              <w:t>
поступлений</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КБК</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поступления на отчетную дату</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Фактическое поступление </w:t>
            </w:r>
            <w:r>
              <w:br/>
            </w:r>
            <w:r>
              <w:rPr>
                <w:rFonts w:ascii="Times New Roman"/>
                <w:b w:val="false"/>
                <w:i w:val="false"/>
                <w:color w:val="000000"/>
                <w:sz w:val="20"/>
              </w:rPr>
              <w:t>на отчетную дату</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(гр.5-гр.4)</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плана (гр.5/гр.4) х100)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r>
              <w:br/>
            </w:r>
            <w:r>
              <w:rPr>
                <w:rFonts w:ascii="Times New Roman"/>
                <w:b w:val="false"/>
                <w:i w:val="false"/>
                <w:color w:val="000000"/>
                <w:sz w:val="20"/>
              </w:rPr>
              <w:t>
отклонения</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6"/>
          <w:p>
            <w:pPr>
              <w:spacing w:after="20"/>
              <w:ind w:left="20"/>
              <w:jc w:val="both"/>
            </w:pPr>
            <w:r>
              <w:rPr>
                <w:rFonts w:ascii="Times New Roman"/>
                <w:b w:val="false"/>
                <w:i w:val="false"/>
                <w:color w:val="000000"/>
                <w:sz w:val="20"/>
              </w:rPr>
              <w:t>
1</w:t>
            </w:r>
          </w:p>
          <w:bookmarkEnd w:id="96"/>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7"/>
          <w:p>
            <w:pPr>
              <w:spacing w:after="20"/>
              <w:ind w:left="20"/>
              <w:jc w:val="both"/>
            </w:pPr>
            <w:r>
              <w:rPr>
                <w:rFonts w:ascii="Times New Roman"/>
                <w:b w:val="false"/>
                <w:i w:val="false"/>
                <w:color w:val="000000"/>
                <w:sz w:val="20"/>
              </w:rPr>
              <w:t>
1</w:t>
            </w:r>
          </w:p>
          <w:bookmarkEnd w:id="97"/>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8"/>
          <w:p>
            <w:pPr>
              <w:spacing w:after="20"/>
              <w:ind w:left="20"/>
              <w:jc w:val="both"/>
            </w:pPr>
            <w:r>
              <w:rPr>
                <w:rFonts w:ascii="Times New Roman"/>
                <w:b w:val="false"/>
                <w:i w:val="false"/>
                <w:color w:val="000000"/>
                <w:sz w:val="20"/>
              </w:rPr>
              <w:t>
2</w:t>
            </w:r>
          </w:p>
          <w:bookmarkEnd w:id="98"/>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9"/>
          <w:p>
            <w:pPr>
              <w:spacing w:after="20"/>
              <w:ind w:left="20"/>
              <w:jc w:val="both"/>
            </w:pPr>
            <w:r>
              <w:rPr>
                <w:rFonts w:ascii="Times New Roman"/>
                <w:b w:val="false"/>
                <w:i w:val="false"/>
                <w:color w:val="000000"/>
                <w:sz w:val="20"/>
              </w:rPr>
              <w:t>
…</w:t>
            </w:r>
          </w:p>
          <w:bookmarkEnd w:id="99"/>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т.д.</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7" w:id="100"/>
    <w:p>
      <w:pPr>
        <w:spacing w:after="0"/>
        <w:ind w:left="0"/>
        <w:jc w:val="left"/>
      </w:pPr>
      <w:r>
        <w:rPr>
          <w:rFonts w:ascii="Times New Roman"/>
          <w:b/>
          <w:i w:val="false"/>
          <w:color w:val="000000"/>
        </w:rPr>
        <w:t xml:space="preserve"> Причины неисполнения планов поступлений в республиканский и местные (бюджет области (города республиканского значения, столицы), областной бюджет, бюджет района (города областного значения), районный бюджет, бюджет города районного значения, села, поселка, сельского округа) бюджеты в разрезе поступлений за отчетный период текущего года</w:t>
      </w:r>
    </w:p>
    <w:bookmarkEnd w:id="100"/>
    <w:bookmarkStart w:name="z118" w:id="101"/>
    <w:p>
      <w:pPr>
        <w:spacing w:after="0"/>
        <w:ind w:left="0"/>
        <w:jc w:val="both"/>
      </w:pPr>
      <w:r>
        <w:rPr>
          <w:rFonts w:ascii="Times New Roman"/>
          <w:b w:val="false"/>
          <w:i w:val="false"/>
          <w:color w:val="000000"/>
          <w:sz w:val="28"/>
        </w:rPr>
        <w:t>
      тысяч тенге</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658"/>
        <w:gridCol w:w="842"/>
        <w:gridCol w:w="1025"/>
        <w:gridCol w:w="1025"/>
        <w:gridCol w:w="2302"/>
        <w:gridCol w:w="4946"/>
        <w:gridCol w:w="660"/>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2"/>
          <w:p>
            <w:pPr>
              <w:spacing w:after="20"/>
              <w:ind w:left="20"/>
              <w:jc w:val="both"/>
            </w:pPr>
            <w:r>
              <w:rPr>
                <w:rFonts w:ascii="Times New Roman"/>
                <w:b w:val="false"/>
                <w:i w:val="false"/>
                <w:color w:val="000000"/>
                <w:sz w:val="20"/>
              </w:rPr>
              <w:t>
№</w:t>
            </w:r>
          </w:p>
          <w:bookmarkEnd w:id="102"/>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r>
              <w:br/>
            </w:r>
            <w:r>
              <w:rPr>
                <w:rFonts w:ascii="Times New Roman"/>
                <w:b w:val="false"/>
                <w:i w:val="false"/>
                <w:color w:val="000000"/>
                <w:sz w:val="20"/>
              </w:rPr>
              <w:t>
поступлений</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КБК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поступления на отчетную дату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поступление на отчетную дату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(гр.5-гр.4)</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плана (гр.5/гр. 4) х100)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r>
              <w:br/>
            </w:r>
            <w:r>
              <w:rPr>
                <w:rFonts w:ascii="Times New Roman"/>
                <w:b w:val="false"/>
                <w:i w:val="false"/>
                <w:color w:val="000000"/>
                <w:sz w:val="20"/>
              </w:rPr>
              <w:t>
отклонения</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3"/>
          <w:p>
            <w:pPr>
              <w:spacing w:after="20"/>
              <w:ind w:left="20"/>
              <w:jc w:val="both"/>
            </w:pPr>
            <w:r>
              <w:rPr>
                <w:rFonts w:ascii="Times New Roman"/>
                <w:b w:val="false"/>
                <w:i w:val="false"/>
                <w:color w:val="000000"/>
                <w:sz w:val="20"/>
              </w:rPr>
              <w:t>
1</w:t>
            </w:r>
          </w:p>
          <w:bookmarkEnd w:id="103"/>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4"/>
          <w:p>
            <w:pPr>
              <w:spacing w:after="20"/>
              <w:ind w:left="20"/>
              <w:jc w:val="both"/>
            </w:pPr>
            <w:r>
              <w:rPr>
                <w:rFonts w:ascii="Times New Roman"/>
                <w:b w:val="false"/>
                <w:i w:val="false"/>
                <w:color w:val="000000"/>
                <w:sz w:val="20"/>
              </w:rPr>
              <w:t>
1</w:t>
            </w:r>
          </w:p>
          <w:bookmarkEnd w:id="104"/>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5"/>
          <w:p>
            <w:pPr>
              <w:spacing w:after="20"/>
              <w:ind w:left="20"/>
              <w:jc w:val="both"/>
            </w:pPr>
            <w:r>
              <w:rPr>
                <w:rFonts w:ascii="Times New Roman"/>
                <w:b w:val="false"/>
                <w:i w:val="false"/>
                <w:color w:val="000000"/>
                <w:sz w:val="20"/>
              </w:rPr>
              <w:t>
2</w:t>
            </w:r>
          </w:p>
          <w:bookmarkEnd w:id="105"/>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6"/>
          <w:p>
            <w:pPr>
              <w:spacing w:after="20"/>
              <w:ind w:left="20"/>
              <w:jc w:val="both"/>
            </w:pPr>
            <w:r>
              <w:rPr>
                <w:rFonts w:ascii="Times New Roman"/>
                <w:b w:val="false"/>
                <w:i w:val="false"/>
                <w:color w:val="000000"/>
                <w:sz w:val="20"/>
              </w:rPr>
              <w:t>
...</w:t>
            </w:r>
          </w:p>
          <w:bookmarkEnd w:id="106"/>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07"/>
    <w:p>
      <w:pPr>
        <w:spacing w:after="0"/>
        <w:ind w:left="0"/>
        <w:jc w:val="both"/>
      </w:pPr>
      <w:r>
        <w:rPr>
          <w:rFonts w:ascii="Times New Roman"/>
          <w:b w:val="false"/>
          <w:i w:val="false"/>
          <w:color w:val="000000"/>
          <w:sz w:val="28"/>
        </w:rPr>
        <w:t>
      Примечание: соответствующими местными уполномоченными органами по исполнению бюджета и аппаратами акимов городов районного значения, сел, поселков, сельских округов данная форма заполняется в части бюджета области, областного бюджета, города республиканского значения, столицы, бюджетов районов (города областного значения), районного и бюджета города районного значения, села, поселка, сельского округа).</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августа 2017 года № 511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bl>
    <w:bookmarkStart w:name="z127" w:id="10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8"/>
    <w:bookmarkStart w:name="z128" w:id="109"/>
    <w:p>
      <w:pPr>
        <w:spacing w:after="0"/>
        <w:ind w:left="0"/>
        <w:jc w:val="left"/>
      </w:pPr>
      <w:r>
        <w:rPr>
          <w:rFonts w:ascii="Times New Roman"/>
          <w:b/>
          <w:i w:val="false"/>
          <w:color w:val="000000"/>
        </w:rPr>
        <w:t xml:space="preserve"> Аналитический отчет об исполнении ______ бюджета</w:t>
      </w:r>
      <w:r>
        <w:br/>
      </w:r>
      <w:r>
        <w:rPr>
          <w:rFonts w:ascii="Times New Roman"/>
          <w:b/>
          <w:i w:val="false"/>
          <w:color w:val="000000"/>
        </w:rPr>
        <w:t xml:space="preserve"> по состоянию на ________________ 20___ года</w:t>
      </w:r>
    </w:p>
    <w:bookmarkEnd w:id="109"/>
    <w:bookmarkStart w:name="z129" w:id="110"/>
    <w:p>
      <w:pPr>
        <w:spacing w:after="0"/>
        <w:ind w:left="0"/>
        <w:jc w:val="both"/>
      </w:pPr>
      <w:r>
        <w:rPr>
          <w:rFonts w:ascii="Times New Roman"/>
          <w:b w:val="false"/>
          <w:i w:val="false"/>
          <w:color w:val="000000"/>
          <w:sz w:val="28"/>
        </w:rPr>
        <w:t>
      Индекс: форма: 1-МУО</w:t>
      </w:r>
    </w:p>
    <w:bookmarkEnd w:id="110"/>
    <w:bookmarkStart w:name="z130" w:id="111"/>
    <w:p>
      <w:pPr>
        <w:spacing w:after="0"/>
        <w:ind w:left="0"/>
        <w:jc w:val="both"/>
      </w:pPr>
      <w:r>
        <w:rPr>
          <w:rFonts w:ascii="Times New Roman"/>
          <w:b w:val="false"/>
          <w:i w:val="false"/>
          <w:color w:val="000000"/>
          <w:sz w:val="28"/>
        </w:rPr>
        <w:t>
      Круг представляющих лиц: уполномоченные органы по исполнению бюджета;</w:t>
      </w:r>
    </w:p>
    <w:bookmarkEnd w:id="111"/>
    <w:bookmarkStart w:name="z131" w:id="112"/>
    <w:p>
      <w:pPr>
        <w:spacing w:after="0"/>
        <w:ind w:left="0"/>
        <w:jc w:val="both"/>
      </w:pPr>
      <w:r>
        <w:rPr>
          <w:rFonts w:ascii="Times New Roman"/>
          <w:b w:val="false"/>
          <w:i w:val="false"/>
          <w:color w:val="000000"/>
          <w:sz w:val="28"/>
        </w:rPr>
        <w:t xml:space="preserve">
      аппараты акима города районного значения, села, поселка, сельского округа </w:t>
      </w:r>
    </w:p>
    <w:bookmarkEnd w:id="112"/>
    <w:bookmarkStart w:name="z132" w:id="113"/>
    <w:p>
      <w:pPr>
        <w:spacing w:after="0"/>
        <w:ind w:left="0"/>
        <w:jc w:val="both"/>
      </w:pPr>
      <w:r>
        <w:rPr>
          <w:rFonts w:ascii="Times New Roman"/>
          <w:b w:val="false"/>
          <w:i w:val="false"/>
          <w:color w:val="000000"/>
          <w:sz w:val="28"/>
        </w:rPr>
        <w:t>
      Куда представляется: уполномоченному органу по исполнению вышестоящего</w:t>
      </w:r>
      <w:r>
        <w:br/>
      </w:r>
      <w:r>
        <w:rPr>
          <w:rFonts w:ascii="Times New Roman"/>
          <w:b w:val="false"/>
          <w:i w:val="false"/>
          <w:color w:val="000000"/>
          <w:sz w:val="28"/>
        </w:rPr>
        <w:t>бюджета</w:t>
      </w:r>
    </w:p>
    <w:bookmarkEnd w:id="113"/>
    <w:bookmarkStart w:name="z133" w:id="114"/>
    <w:p>
      <w:pPr>
        <w:spacing w:after="0"/>
        <w:ind w:left="0"/>
        <w:jc w:val="both"/>
      </w:pPr>
      <w:r>
        <w:rPr>
          <w:rFonts w:ascii="Times New Roman"/>
          <w:b w:val="false"/>
          <w:i w:val="false"/>
          <w:color w:val="000000"/>
          <w:sz w:val="28"/>
        </w:rPr>
        <w:t>
      Периодичность: ежемесячная, ежеквартальная*</w:t>
      </w:r>
    </w:p>
    <w:bookmarkEnd w:id="114"/>
    <w:bookmarkStart w:name="z134" w:id="115"/>
    <w:p>
      <w:pPr>
        <w:spacing w:after="0"/>
        <w:ind w:left="0"/>
        <w:jc w:val="both"/>
      </w:pPr>
      <w:r>
        <w:rPr>
          <w:rFonts w:ascii="Times New Roman"/>
          <w:b w:val="false"/>
          <w:i w:val="false"/>
          <w:color w:val="000000"/>
          <w:sz w:val="28"/>
        </w:rPr>
        <w:t>
      Срок представления:</w:t>
      </w:r>
    </w:p>
    <w:bookmarkEnd w:id="115"/>
    <w:bookmarkStart w:name="z135" w:id="116"/>
    <w:p>
      <w:pPr>
        <w:spacing w:after="0"/>
        <w:ind w:left="0"/>
        <w:jc w:val="both"/>
      </w:pPr>
      <w:r>
        <w:rPr>
          <w:rFonts w:ascii="Times New Roman"/>
          <w:b w:val="false"/>
          <w:i w:val="false"/>
          <w:color w:val="000000"/>
          <w:sz w:val="28"/>
        </w:rPr>
        <w:t>
      - для аппаратов акимов города районного значения, села, поселка, сельского округа не</w:t>
      </w:r>
      <w:r>
        <w:br/>
      </w:r>
      <w:r>
        <w:rPr>
          <w:rFonts w:ascii="Times New Roman"/>
          <w:b w:val="false"/>
          <w:i w:val="false"/>
          <w:color w:val="000000"/>
          <w:sz w:val="28"/>
        </w:rPr>
        <w:t xml:space="preserve">позднее 7-го числа, следующего за отчетным месяцем </w:t>
      </w:r>
    </w:p>
    <w:bookmarkEnd w:id="116"/>
    <w:bookmarkStart w:name="z136" w:id="117"/>
    <w:p>
      <w:pPr>
        <w:spacing w:after="0"/>
        <w:ind w:left="0"/>
        <w:jc w:val="both"/>
      </w:pPr>
      <w:r>
        <w:rPr>
          <w:rFonts w:ascii="Times New Roman"/>
          <w:b w:val="false"/>
          <w:i w:val="false"/>
          <w:color w:val="000000"/>
          <w:sz w:val="28"/>
        </w:rPr>
        <w:t>
      - для уполномоченных органов по исполнению бюджета района (города областного</w:t>
      </w:r>
      <w:r>
        <w:br/>
      </w:r>
      <w:r>
        <w:rPr>
          <w:rFonts w:ascii="Times New Roman"/>
          <w:b w:val="false"/>
          <w:i w:val="false"/>
          <w:color w:val="000000"/>
          <w:sz w:val="28"/>
        </w:rPr>
        <w:t>значения) - не позднее 10-го числа, следующего за отчетным месяцем</w:t>
      </w:r>
    </w:p>
    <w:bookmarkEnd w:id="117"/>
    <w:bookmarkStart w:name="z137" w:id="118"/>
    <w:p>
      <w:pPr>
        <w:spacing w:after="0"/>
        <w:ind w:left="0"/>
        <w:jc w:val="both"/>
      </w:pPr>
      <w:r>
        <w:rPr>
          <w:rFonts w:ascii="Times New Roman"/>
          <w:b w:val="false"/>
          <w:i w:val="false"/>
          <w:color w:val="000000"/>
          <w:sz w:val="28"/>
        </w:rPr>
        <w:t>
      - для уполномоченных органов по исполнению бюджета области (города</w:t>
      </w:r>
      <w:r>
        <w:br/>
      </w:r>
      <w:r>
        <w:rPr>
          <w:rFonts w:ascii="Times New Roman"/>
          <w:b w:val="false"/>
          <w:i w:val="false"/>
          <w:color w:val="000000"/>
          <w:sz w:val="28"/>
        </w:rPr>
        <w:t>республиканского значения, столицы) - не позднее 15-го числа, следующего за отчетным</w:t>
      </w:r>
      <w:r>
        <w:br/>
      </w:r>
      <w:r>
        <w:rPr>
          <w:rFonts w:ascii="Times New Roman"/>
          <w:b w:val="false"/>
          <w:i w:val="false"/>
          <w:color w:val="000000"/>
          <w:sz w:val="28"/>
        </w:rPr>
        <w:t>кварталом.</w:t>
      </w:r>
    </w:p>
    <w:bookmarkEnd w:id="118"/>
    <w:bookmarkStart w:name="z138" w:id="119"/>
    <w:p>
      <w:pPr>
        <w:spacing w:after="0"/>
        <w:ind w:left="0"/>
        <w:jc w:val="both"/>
      </w:pPr>
      <w:r>
        <w:rPr>
          <w:rFonts w:ascii="Times New Roman"/>
          <w:b w:val="false"/>
          <w:i w:val="false"/>
          <w:color w:val="000000"/>
          <w:sz w:val="28"/>
        </w:rPr>
        <w:t>
      Вид бюджета ___________________</w:t>
      </w:r>
    </w:p>
    <w:bookmarkEnd w:id="119"/>
    <w:bookmarkStart w:name="z139" w:id="120"/>
    <w:p>
      <w:pPr>
        <w:spacing w:after="0"/>
        <w:ind w:left="0"/>
        <w:jc w:val="both"/>
      </w:pPr>
      <w:r>
        <w:rPr>
          <w:rFonts w:ascii="Times New Roman"/>
          <w:b w:val="false"/>
          <w:i w:val="false"/>
          <w:color w:val="000000"/>
          <w:sz w:val="28"/>
        </w:rPr>
        <w:t>
       тысяч тенге</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241"/>
        <w:gridCol w:w="374"/>
        <w:gridCol w:w="293"/>
        <w:gridCol w:w="241"/>
        <w:gridCol w:w="241"/>
        <w:gridCol w:w="241"/>
        <w:gridCol w:w="775"/>
        <w:gridCol w:w="374"/>
        <w:gridCol w:w="1252"/>
        <w:gridCol w:w="482"/>
        <w:gridCol w:w="1294"/>
        <w:gridCol w:w="981"/>
        <w:gridCol w:w="800"/>
        <w:gridCol w:w="1254"/>
        <w:gridCol w:w="374"/>
        <w:gridCol w:w="374"/>
        <w:gridCol w:w="374"/>
        <w:gridCol w:w="389"/>
        <w:gridCol w:w="14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1"/>
          <w:p>
            <w:pPr>
              <w:spacing w:after="20"/>
              <w:ind w:left="20"/>
              <w:jc w:val="both"/>
            </w:pPr>
            <w:r>
              <w:rPr>
                <w:rFonts w:ascii="Times New Roman"/>
                <w:b w:val="false"/>
                <w:i w:val="false"/>
                <w:color w:val="000000"/>
                <w:sz w:val="20"/>
              </w:rPr>
              <w:t>
Код</w:t>
            </w:r>
          </w:p>
          <w:bookmarkEnd w:id="121"/>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финансирования на год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план финансирования на отчетный период</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непринятых</w:t>
            </w:r>
            <w:r>
              <w:br/>
            </w:r>
            <w:r>
              <w:rPr>
                <w:rFonts w:ascii="Times New Roman"/>
                <w:b w:val="false"/>
                <w:i w:val="false"/>
                <w:color w:val="000000"/>
                <w:sz w:val="20"/>
              </w:rPr>
              <w:t>обязательств (гр.8-гр.6)</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w:t>
            </w:r>
            <w:r>
              <w:br/>
            </w:r>
            <w:r>
              <w:rPr>
                <w:rFonts w:ascii="Times New Roman"/>
                <w:b w:val="false"/>
                <w:i w:val="false"/>
                <w:color w:val="000000"/>
                <w:sz w:val="20"/>
              </w:rPr>
              <w:t>обязательства</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(гр.10/гр.7х 100)</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исполнение плана на год**</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ожидаемого исполнения (гр.12/гр.5х 100)</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сумма неисполнения на год (гр.12 - гр.5)</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плана по платежам (гр10-гр.7</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бюджетных средств за отчетный период – всего,</w:t>
            </w:r>
            <w:r>
              <w:br/>
            </w:r>
            <w:r>
              <w:rPr>
                <w:rFonts w:ascii="Times New Roman"/>
                <w:b w:val="false"/>
                <w:i w:val="false"/>
                <w:color w:val="000000"/>
                <w:sz w:val="20"/>
              </w:rPr>
              <w:t>
(гр.17+ гр.18+гр.19)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остаток резерва Правительства Республики Казахстан или МИО</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w:t>
            </w:r>
            <w:r>
              <w:br/>
            </w:r>
            <w:r>
              <w:rPr>
                <w:rFonts w:ascii="Times New Roman"/>
                <w:b w:val="false"/>
                <w:i w:val="false"/>
                <w:color w:val="000000"/>
                <w:sz w:val="20"/>
              </w:rPr>
              <w:t>
(гр.15-гр.16-гр.20)</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2"/>
          <w:p>
            <w:pPr>
              <w:spacing w:after="20"/>
              <w:ind w:left="20"/>
              <w:jc w:val="both"/>
            </w:pPr>
            <w:r>
              <w:rPr>
                <w:rFonts w:ascii="Times New Roman"/>
                <w:b w:val="false"/>
                <w:i w:val="false"/>
                <w:color w:val="000000"/>
                <w:sz w:val="20"/>
              </w:rPr>
              <w:t>
АБП</w:t>
            </w:r>
          </w:p>
          <w:bookmarkEnd w:id="122"/>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госзакупок</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ФОТ</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экономия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3"/>
          <w:p>
            <w:pPr>
              <w:spacing w:after="20"/>
              <w:ind w:left="20"/>
              <w:jc w:val="both"/>
            </w:pPr>
            <w:r>
              <w:rPr>
                <w:rFonts w:ascii="Times New Roman"/>
                <w:b w:val="false"/>
                <w:i w:val="false"/>
                <w:color w:val="000000"/>
                <w:sz w:val="20"/>
              </w:rPr>
              <w:t>
1</w:t>
            </w:r>
          </w:p>
          <w:bookmarkEnd w:id="12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программы</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развития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124"/>
    <w:p>
      <w:pPr>
        <w:spacing w:after="0"/>
        <w:ind w:left="0"/>
        <w:jc w:val="both"/>
      </w:pPr>
      <w:r>
        <w:rPr>
          <w:rFonts w:ascii="Times New Roman"/>
          <w:b w:val="false"/>
          <w:i w:val="false"/>
          <w:color w:val="000000"/>
          <w:sz w:val="28"/>
        </w:rPr>
        <w:t>
      продолжение таблицы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1458"/>
        <w:gridCol w:w="1454"/>
        <w:gridCol w:w="1455"/>
        <w:gridCol w:w="1805"/>
        <w:gridCol w:w="31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5"/>
          <w:p>
            <w:pPr>
              <w:spacing w:after="20"/>
              <w:ind w:left="20"/>
              <w:jc w:val="both"/>
            </w:pPr>
            <w:r>
              <w:rPr>
                <w:rFonts w:ascii="Times New Roman"/>
                <w:b w:val="false"/>
                <w:i w:val="false"/>
                <w:color w:val="000000"/>
                <w:sz w:val="20"/>
              </w:rPr>
              <w:t>
в том числе причины неосвоения</w:t>
            </w:r>
          </w:p>
          <w:bookmarkEnd w:id="125"/>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АБП</w:t>
            </w:r>
            <w:r>
              <w:br/>
            </w:r>
            <w:r>
              <w:rPr>
                <w:rFonts w:ascii="Times New Roman"/>
                <w:b w:val="false"/>
                <w:i w:val="false"/>
                <w:color w:val="000000"/>
                <w:sz w:val="20"/>
              </w:rPr>
              <w:t>причин неосвоения за отчетный период)</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АБП причин несвоевременного принятия либо непринятия обязательств)</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6"/>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bookmarkEnd w:id="126"/>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АБП</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7"/>
          <w:p>
            <w:pPr>
              <w:spacing w:after="20"/>
              <w:ind w:left="20"/>
              <w:jc w:val="both"/>
            </w:pPr>
            <w:r>
              <w:rPr>
                <w:rFonts w:ascii="Times New Roman"/>
                <w:b w:val="false"/>
                <w:i w:val="false"/>
                <w:color w:val="000000"/>
                <w:sz w:val="20"/>
              </w:rPr>
              <w:t>
22</w:t>
            </w:r>
          </w:p>
          <w:bookmarkEnd w:id="127"/>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8" w:id="128"/>
    <w:p>
      <w:pPr>
        <w:spacing w:after="0"/>
        <w:ind w:left="0"/>
        <w:jc w:val="both"/>
      </w:pPr>
      <w:r>
        <w:rPr>
          <w:rFonts w:ascii="Times New Roman"/>
          <w:b w:val="false"/>
          <w:i w:val="false"/>
          <w:color w:val="000000"/>
          <w:sz w:val="28"/>
        </w:rPr>
        <w:t>
             Руководитель уполномоченного</w:t>
      </w:r>
      <w:r>
        <w:br/>
      </w:r>
      <w:r>
        <w:rPr>
          <w:rFonts w:ascii="Times New Roman"/>
          <w:b w:val="false"/>
          <w:i w:val="false"/>
          <w:color w:val="000000"/>
          <w:sz w:val="28"/>
        </w:rPr>
        <w:t xml:space="preserve">       органа по исполнению бюджета или</w:t>
      </w:r>
      <w:r>
        <w:br/>
      </w:r>
      <w:r>
        <w:rPr>
          <w:rFonts w:ascii="Times New Roman"/>
          <w:b w:val="false"/>
          <w:i w:val="false"/>
          <w:color w:val="000000"/>
          <w:sz w:val="28"/>
        </w:rPr>
        <w:t xml:space="preserve">       аппарата акима города районного значения,</w:t>
      </w:r>
      <w:r>
        <w:br/>
      </w:r>
      <w:r>
        <w:rPr>
          <w:rFonts w:ascii="Times New Roman"/>
          <w:b w:val="false"/>
          <w:i w:val="false"/>
          <w:color w:val="000000"/>
          <w:sz w:val="28"/>
        </w:rPr>
        <w:t xml:space="preserve">       села, поселка, сельского округа ____________ ____________________</w:t>
      </w:r>
      <w:r>
        <w:br/>
      </w:r>
      <w:r>
        <w:rPr>
          <w:rFonts w:ascii="Times New Roman"/>
          <w:b w:val="false"/>
          <w:i w:val="false"/>
          <w:color w:val="000000"/>
          <w:sz w:val="28"/>
        </w:rPr>
        <w:t xml:space="preserve">                                     (подпись) (расшифровка подписи)</w:t>
      </w:r>
    </w:p>
    <w:bookmarkEnd w:id="128"/>
    <w:bookmarkStart w:name="z159" w:id="129"/>
    <w:p>
      <w:pPr>
        <w:spacing w:after="0"/>
        <w:ind w:left="0"/>
        <w:jc w:val="both"/>
      </w:pPr>
      <w:r>
        <w:rPr>
          <w:rFonts w:ascii="Times New Roman"/>
          <w:b w:val="false"/>
          <w:i w:val="false"/>
          <w:color w:val="000000"/>
          <w:sz w:val="28"/>
        </w:rPr>
        <w:t xml:space="preserve">
      Примечание: </w:t>
      </w:r>
    </w:p>
    <w:bookmarkEnd w:id="129"/>
    <w:bookmarkStart w:name="z160" w:id="130"/>
    <w:p>
      <w:pPr>
        <w:spacing w:after="0"/>
        <w:ind w:left="0"/>
        <w:jc w:val="both"/>
      </w:pPr>
      <w:r>
        <w:rPr>
          <w:rFonts w:ascii="Times New Roman"/>
          <w:b w:val="false"/>
          <w:i w:val="false"/>
          <w:color w:val="000000"/>
          <w:sz w:val="28"/>
        </w:rPr>
        <w:t>
      * ежемесячно для предоставления отчета согласно пункту 26 настоящей Инструкции,</w:t>
      </w:r>
      <w:r>
        <w:br/>
      </w:r>
      <w:r>
        <w:rPr>
          <w:rFonts w:ascii="Times New Roman"/>
          <w:b w:val="false"/>
          <w:i w:val="false"/>
          <w:color w:val="000000"/>
          <w:sz w:val="28"/>
        </w:rPr>
        <w:t>ежеквартально для представления отчета согласно пункту 28 настоящей Инструкции;</w:t>
      </w:r>
    </w:p>
    <w:bookmarkEnd w:id="130"/>
    <w:bookmarkStart w:name="z161" w:id="131"/>
    <w:p>
      <w:pPr>
        <w:spacing w:after="0"/>
        <w:ind w:left="0"/>
        <w:jc w:val="both"/>
      </w:pPr>
      <w:r>
        <w:rPr>
          <w:rFonts w:ascii="Times New Roman"/>
          <w:b w:val="false"/>
          <w:i w:val="false"/>
          <w:color w:val="000000"/>
          <w:sz w:val="28"/>
        </w:rPr>
        <w:t>
      ** графа 12 заполняется начиная с итогов 9-ти месяцев т.г. и до конца текущего года;</w:t>
      </w:r>
    </w:p>
    <w:bookmarkEnd w:id="131"/>
    <w:bookmarkStart w:name="z162" w:id="132"/>
    <w:p>
      <w:pPr>
        <w:spacing w:after="0"/>
        <w:ind w:left="0"/>
        <w:jc w:val="both"/>
      </w:pPr>
      <w:r>
        <w:rPr>
          <w:rFonts w:ascii="Times New Roman"/>
          <w:b w:val="false"/>
          <w:i w:val="false"/>
          <w:color w:val="000000"/>
          <w:sz w:val="28"/>
        </w:rPr>
        <w:t>
      пояснение по заполнению к форме согласно пункту 30 настоящей Инструкции</w:t>
      </w:r>
    </w:p>
    <w:bookmarkEnd w:id="1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августа 2017 года № 511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6" w:id="133"/>
    <w:p>
      <w:pPr>
        <w:spacing w:after="0"/>
        <w:ind w:left="0"/>
        <w:jc w:val="left"/>
      </w:pPr>
      <w:r>
        <w:rPr>
          <w:rFonts w:ascii="Times New Roman"/>
          <w:b/>
          <w:i w:val="false"/>
          <w:color w:val="000000"/>
        </w:rPr>
        <w:t xml:space="preserve"> Аналитический отчет о</w:t>
      </w:r>
      <w:r>
        <w:br/>
      </w:r>
      <w:r>
        <w:rPr>
          <w:rFonts w:ascii="Times New Roman"/>
          <w:b/>
          <w:i w:val="false"/>
          <w:color w:val="000000"/>
        </w:rPr>
        <w:t>доиспользовании целевых трансфертов на развитие, выделенных в</w:t>
      </w:r>
      <w:r>
        <w:br/>
      </w:r>
      <w:r>
        <w:rPr>
          <w:rFonts w:ascii="Times New Roman"/>
          <w:b/>
          <w:i w:val="false"/>
          <w:color w:val="000000"/>
        </w:rPr>
        <w:t xml:space="preserve"> истекшем финансовом году и разрешенных доиспользовать по</w:t>
      </w:r>
      <w:r>
        <w:br/>
      </w:r>
      <w:r>
        <w:rPr>
          <w:rFonts w:ascii="Times New Roman"/>
          <w:b/>
          <w:i w:val="false"/>
          <w:color w:val="000000"/>
        </w:rPr>
        <w:t xml:space="preserve"> решению Правительства Республики Казахстан или местных</w:t>
      </w:r>
      <w:r>
        <w:br/>
      </w:r>
      <w:r>
        <w:rPr>
          <w:rFonts w:ascii="Times New Roman"/>
          <w:b/>
          <w:i w:val="false"/>
          <w:color w:val="000000"/>
        </w:rPr>
        <w:t xml:space="preserve"> исполнительных органов в текущем году по состоянию на</w:t>
      </w:r>
      <w:r>
        <w:br/>
      </w:r>
      <w:r>
        <w:rPr>
          <w:rFonts w:ascii="Times New Roman"/>
          <w:b/>
          <w:i w:val="false"/>
          <w:color w:val="000000"/>
        </w:rPr>
        <w:t xml:space="preserve"> _________________ год</w:t>
      </w:r>
    </w:p>
    <w:bookmarkEnd w:id="133"/>
    <w:bookmarkStart w:name="z167" w:id="134"/>
    <w:p>
      <w:pPr>
        <w:spacing w:after="0"/>
        <w:ind w:left="0"/>
        <w:jc w:val="both"/>
      </w:pPr>
      <w:r>
        <w:rPr>
          <w:rFonts w:ascii="Times New Roman"/>
          <w:b w:val="false"/>
          <w:i w:val="false"/>
          <w:color w:val="000000"/>
          <w:sz w:val="28"/>
        </w:rPr>
        <w:t>
      Наименование:___________________________</w:t>
      </w:r>
    </w:p>
    <w:bookmarkEnd w:id="134"/>
    <w:bookmarkStart w:name="z168" w:id="135"/>
    <w:p>
      <w:pPr>
        <w:spacing w:after="0"/>
        <w:ind w:left="0"/>
        <w:jc w:val="both"/>
      </w:pPr>
      <w:r>
        <w:rPr>
          <w:rFonts w:ascii="Times New Roman"/>
          <w:b w:val="false"/>
          <w:i w:val="false"/>
          <w:color w:val="000000"/>
          <w:sz w:val="28"/>
        </w:rPr>
        <w:t>
      Периодичность: годовая</w:t>
      </w:r>
    </w:p>
    <w:bookmarkEnd w:id="135"/>
    <w:bookmarkStart w:name="z169" w:id="136"/>
    <w:p>
      <w:pPr>
        <w:spacing w:after="0"/>
        <w:ind w:left="0"/>
        <w:jc w:val="both"/>
      </w:pPr>
      <w:r>
        <w:rPr>
          <w:rFonts w:ascii="Times New Roman"/>
          <w:b w:val="false"/>
          <w:i w:val="false"/>
          <w:color w:val="000000"/>
          <w:sz w:val="28"/>
        </w:rPr>
        <w:t>
       тысяч тенге</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
        <w:gridCol w:w="500"/>
        <w:gridCol w:w="500"/>
        <w:gridCol w:w="962"/>
        <w:gridCol w:w="500"/>
        <w:gridCol w:w="3276"/>
        <w:gridCol w:w="500"/>
        <w:gridCol w:w="500"/>
        <w:gridCol w:w="2164"/>
        <w:gridCol w:w="778"/>
        <w:gridCol w:w="2121"/>
      </w:tblGrid>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7"/>
          <w:p>
            <w:pPr>
              <w:spacing w:after="20"/>
              <w:ind w:left="20"/>
              <w:jc w:val="both"/>
            </w:pPr>
            <w:r>
              <w:rPr>
                <w:rFonts w:ascii="Times New Roman"/>
                <w:b w:val="false"/>
                <w:i w:val="false"/>
                <w:color w:val="000000"/>
                <w:sz w:val="20"/>
              </w:rPr>
              <w:t>
АБП</w:t>
            </w:r>
          </w:p>
          <w:bookmarkEnd w:id="13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 -проект</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доиспользовать по решению Правительства Республики Казахстан или МИО за счет остатков МБ на____ год</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(гр.8-гр.6)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в доход вышестоящего бюджета</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(с указанием номера платежного поручения и даты перечисления неосвоенных средств)</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38"/>
          <w:p>
            <w:pPr>
              <w:spacing w:after="20"/>
              <w:ind w:left="20"/>
              <w:jc w:val="both"/>
            </w:pPr>
            <w:r>
              <w:rPr>
                <w:rFonts w:ascii="Times New Roman"/>
                <w:b w:val="false"/>
                <w:i w:val="false"/>
                <w:color w:val="000000"/>
                <w:sz w:val="20"/>
              </w:rPr>
              <w:t>
1</w:t>
            </w:r>
          </w:p>
          <w:bookmarkEnd w:id="138"/>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4" w:id="139"/>
    <w:p>
      <w:pPr>
        <w:spacing w:after="0"/>
        <w:ind w:left="0"/>
        <w:jc w:val="both"/>
      </w:pPr>
      <w:r>
        <w:rPr>
          <w:rFonts w:ascii="Times New Roman"/>
          <w:b w:val="false"/>
          <w:i w:val="false"/>
          <w:color w:val="000000"/>
          <w:sz w:val="28"/>
        </w:rPr>
        <w:t>
             Руководитель уполномоченного</w:t>
      </w:r>
      <w:r>
        <w:br/>
      </w:r>
      <w:r>
        <w:rPr>
          <w:rFonts w:ascii="Times New Roman"/>
          <w:b w:val="false"/>
          <w:i w:val="false"/>
          <w:color w:val="000000"/>
          <w:sz w:val="28"/>
        </w:rPr>
        <w:t xml:space="preserve">       органа по исполнению бюджета __________ _____________________________</w:t>
      </w:r>
      <w:r>
        <w:br/>
      </w:r>
      <w:r>
        <w:rPr>
          <w:rFonts w:ascii="Times New Roman"/>
          <w:b w:val="false"/>
          <w:i w:val="false"/>
          <w:color w:val="000000"/>
          <w:sz w:val="28"/>
        </w:rPr>
        <w:t xml:space="preserve">                                     (подпись)      (расшифровка подписи)</w:t>
      </w:r>
    </w:p>
    <w:bookmarkEnd w:id="1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 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августа 2017 года № 511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w:t>
            </w:r>
            <w:r>
              <w:br/>
            </w:r>
            <w:r>
              <w:rPr>
                <w:rFonts w:ascii="Times New Roman"/>
                <w:b w:val="false"/>
                <w:i w:val="false"/>
                <w:color w:val="000000"/>
                <w:sz w:val="20"/>
              </w:rPr>
              <w:t xml:space="preserve">к Инструкции по проведению </w:t>
            </w:r>
            <w:r>
              <w:br/>
            </w:r>
            <w:r>
              <w:rPr>
                <w:rFonts w:ascii="Times New Roman"/>
                <w:b w:val="false"/>
                <w:i w:val="false"/>
                <w:color w:val="000000"/>
                <w:sz w:val="20"/>
              </w:rPr>
              <w:t xml:space="preserve"> бюджетного мониторинга</w:t>
            </w:r>
            <w:r>
              <w:br/>
            </w: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 данных</w:t>
            </w:r>
          </w:p>
        </w:tc>
      </w:tr>
    </w:tbl>
    <w:bookmarkStart w:name="z183" w:id="140"/>
    <w:p>
      <w:pPr>
        <w:spacing w:after="0"/>
        <w:ind w:left="0"/>
        <w:jc w:val="left"/>
      </w:pPr>
      <w:r>
        <w:rPr>
          <w:rFonts w:ascii="Times New Roman"/>
          <w:b/>
          <w:i w:val="false"/>
          <w:color w:val="000000"/>
        </w:rPr>
        <w:t xml:space="preserve"> Информация о доиспользовании АБП целевых трансфертов на развитие, выделенных в истекшем финансовом году и разрешенных доиспользовать по решению местных исполнительных органов в текущем году</w:t>
      </w:r>
    </w:p>
    <w:bookmarkEnd w:id="140"/>
    <w:bookmarkStart w:name="z184" w:id="141"/>
    <w:p>
      <w:pPr>
        <w:spacing w:after="0"/>
        <w:ind w:left="0"/>
        <w:jc w:val="left"/>
      </w:pPr>
      <w:r>
        <w:rPr>
          <w:rFonts w:ascii="Times New Roman"/>
          <w:b/>
          <w:i w:val="false"/>
          <w:color w:val="000000"/>
        </w:rPr>
        <w:t xml:space="preserve"> Отчетный период</w:t>
      </w:r>
      <w:r>
        <w:br/>
      </w:r>
      <w:r>
        <w:rPr>
          <w:rFonts w:ascii="Times New Roman"/>
          <w:b/>
          <w:i w:val="false"/>
          <w:color w:val="000000"/>
        </w:rPr>
        <w:t>за _________ финансовый год</w:t>
      </w:r>
    </w:p>
    <w:bookmarkEnd w:id="141"/>
    <w:bookmarkStart w:name="z186" w:id="142"/>
    <w:p>
      <w:pPr>
        <w:spacing w:after="0"/>
        <w:ind w:left="0"/>
        <w:jc w:val="both"/>
      </w:pPr>
      <w:r>
        <w:rPr>
          <w:rFonts w:ascii="Times New Roman"/>
          <w:b w:val="false"/>
          <w:i w:val="false"/>
          <w:color w:val="000000"/>
          <w:sz w:val="28"/>
        </w:rPr>
        <w:t>
      Индекс: форма: 3-ДАБП</w:t>
      </w:r>
    </w:p>
    <w:bookmarkEnd w:id="142"/>
    <w:bookmarkStart w:name="z187" w:id="143"/>
    <w:p>
      <w:pPr>
        <w:spacing w:after="0"/>
        <w:ind w:left="0"/>
        <w:jc w:val="both"/>
      </w:pPr>
      <w:r>
        <w:rPr>
          <w:rFonts w:ascii="Times New Roman"/>
          <w:b w:val="false"/>
          <w:i w:val="false"/>
          <w:color w:val="000000"/>
          <w:sz w:val="28"/>
        </w:rPr>
        <w:t>
      Круг представляющих лиц:</w:t>
      </w:r>
    </w:p>
    <w:bookmarkEnd w:id="143"/>
    <w:bookmarkStart w:name="z188" w:id="144"/>
    <w:p>
      <w:pPr>
        <w:spacing w:after="0"/>
        <w:ind w:left="0"/>
        <w:jc w:val="both"/>
      </w:pPr>
      <w:r>
        <w:rPr>
          <w:rFonts w:ascii="Times New Roman"/>
          <w:b w:val="false"/>
          <w:i w:val="false"/>
          <w:color w:val="000000"/>
          <w:sz w:val="28"/>
        </w:rPr>
        <w:t>
      Администраторы бюджетных программ</w:t>
      </w:r>
    </w:p>
    <w:bookmarkEnd w:id="144"/>
    <w:bookmarkStart w:name="z189" w:id="145"/>
    <w:p>
      <w:pPr>
        <w:spacing w:after="0"/>
        <w:ind w:left="0"/>
        <w:jc w:val="both"/>
      </w:pPr>
      <w:r>
        <w:rPr>
          <w:rFonts w:ascii="Times New Roman"/>
          <w:b w:val="false"/>
          <w:i w:val="false"/>
          <w:color w:val="000000"/>
          <w:sz w:val="28"/>
        </w:rPr>
        <w:t xml:space="preserve">
      Куда представляется: в уполномоченный орган по исполнению бюджета </w:t>
      </w:r>
    </w:p>
    <w:bookmarkEnd w:id="145"/>
    <w:bookmarkStart w:name="z190" w:id="146"/>
    <w:p>
      <w:pPr>
        <w:spacing w:after="0"/>
        <w:ind w:left="0"/>
        <w:jc w:val="both"/>
      </w:pPr>
      <w:r>
        <w:rPr>
          <w:rFonts w:ascii="Times New Roman"/>
          <w:b w:val="false"/>
          <w:i w:val="false"/>
          <w:color w:val="000000"/>
          <w:sz w:val="28"/>
        </w:rPr>
        <w:t>
      Периодичность: годовая</w:t>
      </w:r>
    </w:p>
    <w:bookmarkEnd w:id="146"/>
    <w:bookmarkStart w:name="z191" w:id="147"/>
    <w:p>
      <w:pPr>
        <w:spacing w:after="0"/>
        <w:ind w:left="0"/>
        <w:jc w:val="both"/>
      </w:pPr>
      <w:r>
        <w:rPr>
          <w:rFonts w:ascii="Times New Roman"/>
          <w:b w:val="false"/>
          <w:i w:val="false"/>
          <w:color w:val="000000"/>
          <w:sz w:val="28"/>
        </w:rPr>
        <w:t>
      Срок представления: до 15 января года, следующего за отчетным финансовым годом.</w:t>
      </w:r>
    </w:p>
    <w:bookmarkEnd w:id="147"/>
    <w:bookmarkStart w:name="z192" w:id="148"/>
    <w:p>
      <w:pPr>
        <w:spacing w:after="0"/>
        <w:ind w:left="0"/>
        <w:jc w:val="both"/>
      </w:pPr>
      <w:r>
        <w:rPr>
          <w:rFonts w:ascii="Times New Roman"/>
          <w:b w:val="false"/>
          <w:i w:val="false"/>
          <w:color w:val="000000"/>
          <w:sz w:val="28"/>
        </w:rPr>
        <w:t xml:space="preserve">
      Вид бюджета: _________________________________________________ </w:t>
      </w:r>
    </w:p>
    <w:bookmarkEnd w:id="148"/>
    <w:bookmarkStart w:name="z193" w:id="149"/>
    <w:p>
      <w:pPr>
        <w:spacing w:after="0"/>
        <w:ind w:left="0"/>
        <w:jc w:val="both"/>
      </w:pPr>
      <w:r>
        <w:rPr>
          <w:rFonts w:ascii="Times New Roman"/>
          <w:b w:val="false"/>
          <w:i w:val="false"/>
          <w:color w:val="000000"/>
          <w:sz w:val="28"/>
        </w:rPr>
        <w:t>
      тысяч тенге</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11"/>
        <w:gridCol w:w="511"/>
        <w:gridCol w:w="984"/>
        <w:gridCol w:w="511"/>
        <w:gridCol w:w="3068"/>
        <w:gridCol w:w="511"/>
        <w:gridCol w:w="511"/>
        <w:gridCol w:w="2215"/>
        <w:gridCol w:w="796"/>
        <w:gridCol w:w="2171"/>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0"/>
          <w:p>
            <w:pPr>
              <w:spacing w:after="20"/>
              <w:ind w:left="20"/>
              <w:jc w:val="both"/>
            </w:pPr>
            <w:r>
              <w:rPr>
                <w:rFonts w:ascii="Times New Roman"/>
                <w:b w:val="false"/>
                <w:i w:val="false"/>
                <w:color w:val="000000"/>
                <w:sz w:val="20"/>
              </w:rPr>
              <w:t>
АБП</w:t>
            </w:r>
          </w:p>
          <w:bookmarkEnd w:id="150"/>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 -проект</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доиспользовать по решению МИО РК за счет остатков МБ на ____ год</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год (гр.8-гр.6)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в доход вышестоящего бюджета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(с указанием номера платежного поручения и даты перечисления неосвоенных средств)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1"/>
          <w:p>
            <w:pPr>
              <w:spacing w:after="20"/>
              <w:ind w:left="20"/>
              <w:jc w:val="both"/>
            </w:pPr>
            <w:r>
              <w:rPr>
                <w:rFonts w:ascii="Times New Roman"/>
                <w:b w:val="false"/>
                <w:i w:val="false"/>
                <w:color w:val="000000"/>
                <w:sz w:val="20"/>
              </w:rPr>
              <w:t>
1</w:t>
            </w:r>
          </w:p>
          <w:bookmarkEnd w:id="151"/>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7" w:id="152"/>
    <w:p>
      <w:pPr>
        <w:spacing w:after="0"/>
        <w:ind w:left="0"/>
        <w:jc w:val="both"/>
      </w:pPr>
      <w:r>
        <w:rPr>
          <w:rFonts w:ascii="Times New Roman"/>
          <w:b w:val="false"/>
          <w:i w:val="false"/>
          <w:color w:val="000000"/>
          <w:sz w:val="28"/>
        </w:rPr>
        <w:t xml:space="preserve">
             Руководитель администратора </w:t>
      </w:r>
      <w:r>
        <w:br/>
      </w:r>
      <w:r>
        <w:rPr>
          <w:rFonts w:ascii="Times New Roman"/>
          <w:b w:val="false"/>
          <w:i w:val="false"/>
          <w:color w:val="000000"/>
          <w:sz w:val="28"/>
        </w:rPr>
        <w:t xml:space="preserve">       местной бюджетной программы _________ ___________________________ </w:t>
      </w:r>
      <w:r>
        <w:br/>
      </w:r>
      <w:r>
        <w:rPr>
          <w:rFonts w:ascii="Times New Roman"/>
          <w:b w:val="false"/>
          <w:i w:val="false"/>
          <w:color w:val="000000"/>
          <w:sz w:val="28"/>
        </w:rPr>
        <w:t xml:space="preserve">                                     (подпись) ( расшифровка подписи) </w:t>
      </w:r>
    </w:p>
    <w:bookmarkEnd w:id="152"/>
    <w:bookmarkStart w:name="z198" w:id="153"/>
    <w:p>
      <w:pPr>
        <w:spacing w:after="0"/>
        <w:ind w:left="0"/>
        <w:jc w:val="both"/>
      </w:pPr>
      <w:r>
        <w:rPr>
          <w:rFonts w:ascii="Times New Roman"/>
          <w:b w:val="false"/>
          <w:i w:val="false"/>
          <w:color w:val="000000"/>
          <w:sz w:val="28"/>
        </w:rPr>
        <w:t xml:space="preserve">
             Руководитель финансовой службы _________ ___________________________ </w:t>
      </w:r>
      <w:r>
        <w:br/>
      </w:r>
      <w:r>
        <w:rPr>
          <w:rFonts w:ascii="Times New Roman"/>
          <w:b w:val="false"/>
          <w:i w:val="false"/>
          <w:color w:val="000000"/>
          <w:sz w:val="28"/>
        </w:rPr>
        <w:t xml:space="preserve">                                     (подпись) (расшифровка подписи)</w:t>
      </w:r>
    </w:p>
    <w:bookmarkEnd w:id="153"/>
    <w:bookmarkStart w:name="z199" w:id="154"/>
    <w:p>
      <w:pPr>
        <w:spacing w:after="0"/>
        <w:ind w:left="0"/>
        <w:jc w:val="both"/>
      </w:pPr>
      <w:r>
        <w:rPr>
          <w:rFonts w:ascii="Times New Roman"/>
          <w:b w:val="false"/>
          <w:i w:val="false"/>
          <w:color w:val="000000"/>
          <w:sz w:val="28"/>
        </w:rPr>
        <w:t>
      Примечание: Пояснение по заполнению к форме согласно пункту 43 настоящей Инструкции</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 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августа 2017 года № 511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Инструкции по проведению </w:t>
            </w:r>
            <w:r>
              <w:br/>
            </w:r>
            <w:r>
              <w:rPr>
                <w:rFonts w:ascii="Times New Roman"/>
                <w:b w:val="false"/>
                <w:i w:val="false"/>
                <w:color w:val="000000"/>
                <w:sz w:val="20"/>
              </w:rPr>
              <w:t xml:space="preserve"> бюджетного мониторинга </w:t>
            </w:r>
          </w:p>
        </w:tc>
      </w:tr>
    </w:tbl>
    <w:bookmarkStart w:name="z202" w:id="15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55"/>
    <w:bookmarkStart w:name="z204" w:id="156"/>
    <w:p>
      <w:pPr>
        <w:spacing w:after="0"/>
        <w:ind w:left="0"/>
        <w:jc w:val="left"/>
      </w:pPr>
      <w:r>
        <w:rPr>
          <w:rFonts w:ascii="Times New Roman"/>
          <w:b/>
          <w:i w:val="false"/>
          <w:color w:val="000000"/>
        </w:rPr>
        <w:t xml:space="preserve"> Информация уполномоченного органа по исполнению бюджета района, (городов областного значения) о доиспользовании целевых трансфертов на развитие, выделенных в истекшем финансовом году и разрешенных доиспользовать по решению местных исполнительных органов в текущем году </w:t>
      </w:r>
    </w:p>
    <w:bookmarkEnd w:id="156"/>
    <w:bookmarkStart w:name="z205" w:id="157"/>
    <w:p>
      <w:pPr>
        <w:spacing w:after="0"/>
        <w:ind w:left="0"/>
        <w:jc w:val="left"/>
      </w:pPr>
      <w:r>
        <w:rPr>
          <w:rFonts w:ascii="Times New Roman"/>
          <w:b/>
          <w:i w:val="false"/>
          <w:color w:val="000000"/>
        </w:rPr>
        <w:t xml:space="preserve"> Отчетный период</w:t>
      </w:r>
      <w:r>
        <w:br/>
      </w:r>
      <w:r>
        <w:rPr>
          <w:rFonts w:ascii="Times New Roman"/>
          <w:b/>
          <w:i w:val="false"/>
          <w:color w:val="000000"/>
        </w:rPr>
        <w:t>за _________ финансовый год</w:t>
      </w:r>
    </w:p>
    <w:bookmarkEnd w:id="157"/>
    <w:bookmarkStart w:name="z206" w:id="158"/>
    <w:p>
      <w:pPr>
        <w:spacing w:after="0"/>
        <w:ind w:left="0"/>
        <w:jc w:val="both"/>
      </w:pPr>
      <w:r>
        <w:rPr>
          <w:rFonts w:ascii="Times New Roman"/>
          <w:b w:val="false"/>
          <w:i w:val="false"/>
          <w:color w:val="000000"/>
          <w:sz w:val="28"/>
        </w:rPr>
        <w:t>
      Индекс: форма 3-ДРН</w:t>
      </w:r>
    </w:p>
    <w:bookmarkEnd w:id="158"/>
    <w:bookmarkStart w:name="z207" w:id="159"/>
    <w:p>
      <w:pPr>
        <w:spacing w:after="0"/>
        <w:ind w:left="0"/>
        <w:jc w:val="both"/>
      </w:pPr>
      <w:r>
        <w:rPr>
          <w:rFonts w:ascii="Times New Roman"/>
          <w:b w:val="false"/>
          <w:i w:val="false"/>
          <w:color w:val="000000"/>
          <w:sz w:val="28"/>
        </w:rPr>
        <w:t>
      Наименование района (города областного значения): ___________________</w:t>
      </w:r>
    </w:p>
    <w:bookmarkEnd w:id="159"/>
    <w:bookmarkStart w:name="z208" w:id="160"/>
    <w:p>
      <w:pPr>
        <w:spacing w:after="0"/>
        <w:ind w:left="0"/>
        <w:jc w:val="both"/>
      </w:pPr>
      <w:r>
        <w:rPr>
          <w:rFonts w:ascii="Times New Roman"/>
          <w:b w:val="false"/>
          <w:i w:val="false"/>
          <w:color w:val="000000"/>
          <w:sz w:val="28"/>
        </w:rPr>
        <w:t>
      Круг представляющих лиц:</w:t>
      </w:r>
    </w:p>
    <w:bookmarkEnd w:id="160"/>
    <w:bookmarkStart w:name="z209" w:id="161"/>
    <w:p>
      <w:pPr>
        <w:spacing w:after="0"/>
        <w:ind w:left="0"/>
        <w:jc w:val="both"/>
      </w:pPr>
      <w:r>
        <w:rPr>
          <w:rFonts w:ascii="Times New Roman"/>
          <w:b w:val="false"/>
          <w:i w:val="false"/>
          <w:color w:val="000000"/>
          <w:sz w:val="28"/>
        </w:rPr>
        <w:t>
      уполномоченные органы по исполнению бюджета района, (города областного</w:t>
      </w:r>
      <w:r>
        <w:br/>
      </w:r>
      <w:r>
        <w:rPr>
          <w:rFonts w:ascii="Times New Roman"/>
          <w:b w:val="false"/>
          <w:i w:val="false"/>
          <w:color w:val="000000"/>
          <w:sz w:val="28"/>
        </w:rPr>
        <w:t>значения)</w:t>
      </w:r>
    </w:p>
    <w:bookmarkEnd w:id="161"/>
    <w:bookmarkStart w:name="z210" w:id="162"/>
    <w:p>
      <w:pPr>
        <w:spacing w:after="0"/>
        <w:ind w:left="0"/>
        <w:jc w:val="both"/>
      </w:pPr>
      <w:r>
        <w:rPr>
          <w:rFonts w:ascii="Times New Roman"/>
          <w:b w:val="false"/>
          <w:i w:val="false"/>
          <w:color w:val="000000"/>
          <w:sz w:val="28"/>
        </w:rPr>
        <w:t>
      Куда представляется: уполномоченному органу по исполнению бюджета области</w:t>
      </w:r>
    </w:p>
    <w:bookmarkEnd w:id="162"/>
    <w:bookmarkStart w:name="z211" w:id="163"/>
    <w:p>
      <w:pPr>
        <w:spacing w:after="0"/>
        <w:ind w:left="0"/>
        <w:jc w:val="both"/>
      </w:pPr>
      <w:r>
        <w:rPr>
          <w:rFonts w:ascii="Times New Roman"/>
          <w:b w:val="false"/>
          <w:i w:val="false"/>
          <w:color w:val="000000"/>
          <w:sz w:val="28"/>
        </w:rPr>
        <w:t>
      Периодичность: годовая</w:t>
      </w:r>
    </w:p>
    <w:bookmarkEnd w:id="163"/>
    <w:bookmarkStart w:name="z212" w:id="164"/>
    <w:p>
      <w:pPr>
        <w:spacing w:after="0"/>
        <w:ind w:left="0"/>
        <w:jc w:val="both"/>
      </w:pPr>
      <w:r>
        <w:rPr>
          <w:rFonts w:ascii="Times New Roman"/>
          <w:b w:val="false"/>
          <w:i w:val="false"/>
          <w:color w:val="000000"/>
          <w:sz w:val="28"/>
        </w:rPr>
        <w:t>
      Срок представления: до 20 января года, следующего за отчетным финансовым годом.</w:t>
      </w:r>
    </w:p>
    <w:bookmarkEnd w:id="164"/>
    <w:bookmarkStart w:name="z213" w:id="165"/>
    <w:p>
      <w:pPr>
        <w:spacing w:after="0"/>
        <w:ind w:left="0"/>
        <w:jc w:val="both"/>
      </w:pPr>
      <w:r>
        <w:rPr>
          <w:rFonts w:ascii="Times New Roman"/>
          <w:b w:val="false"/>
          <w:i w:val="false"/>
          <w:color w:val="000000"/>
          <w:sz w:val="28"/>
        </w:rPr>
        <w:t>
      Вид бюджета: ________________________________________________________</w:t>
      </w:r>
    </w:p>
    <w:bookmarkEnd w:id="165"/>
    <w:bookmarkStart w:name="z214" w:id="166"/>
    <w:p>
      <w:pPr>
        <w:spacing w:after="0"/>
        <w:ind w:left="0"/>
        <w:jc w:val="both"/>
      </w:pPr>
      <w:r>
        <w:rPr>
          <w:rFonts w:ascii="Times New Roman"/>
          <w:b w:val="false"/>
          <w:i w:val="false"/>
          <w:color w:val="000000"/>
          <w:sz w:val="28"/>
        </w:rPr>
        <w:t>
      тысяч тенге</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511"/>
        <w:gridCol w:w="511"/>
        <w:gridCol w:w="1269"/>
        <w:gridCol w:w="511"/>
        <w:gridCol w:w="2783"/>
        <w:gridCol w:w="511"/>
        <w:gridCol w:w="511"/>
        <w:gridCol w:w="2215"/>
        <w:gridCol w:w="796"/>
        <w:gridCol w:w="2171"/>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7"/>
          <w:p>
            <w:pPr>
              <w:spacing w:after="20"/>
              <w:ind w:left="20"/>
              <w:jc w:val="both"/>
            </w:pPr>
            <w:r>
              <w:rPr>
                <w:rFonts w:ascii="Times New Roman"/>
                <w:b w:val="false"/>
                <w:i w:val="false"/>
                <w:color w:val="000000"/>
                <w:sz w:val="20"/>
              </w:rPr>
              <w:t>
АБП</w:t>
            </w:r>
          </w:p>
          <w:bookmarkEnd w:id="167"/>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 вест - проект</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доиспользовать по решению МИО за счет остатков МБ на____ год</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(гр.8-гр.6)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в доход вышестоящего бюджета</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(с указанием номера платежного поручения и даты перечисления неосвоенных средств)</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8"/>
          <w:p>
            <w:pPr>
              <w:spacing w:after="20"/>
              <w:ind w:left="20"/>
              <w:jc w:val="both"/>
            </w:pPr>
            <w:r>
              <w:rPr>
                <w:rFonts w:ascii="Times New Roman"/>
                <w:b w:val="false"/>
                <w:i w:val="false"/>
                <w:color w:val="000000"/>
                <w:sz w:val="20"/>
              </w:rPr>
              <w:t>
1</w:t>
            </w:r>
          </w:p>
          <w:bookmarkEnd w:id="168"/>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9" w:id="169"/>
    <w:p>
      <w:pPr>
        <w:spacing w:after="0"/>
        <w:ind w:left="0"/>
        <w:jc w:val="both"/>
      </w:pPr>
      <w:r>
        <w:rPr>
          <w:rFonts w:ascii="Times New Roman"/>
          <w:b w:val="false"/>
          <w:i w:val="false"/>
          <w:color w:val="000000"/>
          <w:sz w:val="28"/>
        </w:rPr>
        <w:t>
             Руководитель уполномоченного органа по исполнению бюджета</w:t>
      </w:r>
      <w:r>
        <w:br/>
      </w:r>
      <w:r>
        <w:rPr>
          <w:rFonts w:ascii="Times New Roman"/>
          <w:b w:val="false"/>
          <w:i w:val="false"/>
          <w:color w:val="000000"/>
          <w:sz w:val="28"/>
        </w:rPr>
        <w:t xml:space="preserve">       района, города областного значения ____________ _______________________</w:t>
      </w:r>
      <w:r>
        <w:br/>
      </w:r>
      <w:r>
        <w:rPr>
          <w:rFonts w:ascii="Times New Roman"/>
          <w:b w:val="false"/>
          <w:i w:val="false"/>
          <w:color w:val="000000"/>
          <w:sz w:val="28"/>
        </w:rPr>
        <w:t xml:space="preserve">                                           (подпись) (расшифровка подписи)</w:t>
      </w:r>
    </w:p>
    <w:bookmarkEnd w:id="169"/>
    <w:bookmarkStart w:name="z220" w:id="170"/>
    <w:p>
      <w:pPr>
        <w:spacing w:after="0"/>
        <w:ind w:left="0"/>
        <w:jc w:val="both"/>
      </w:pPr>
      <w:r>
        <w:rPr>
          <w:rFonts w:ascii="Times New Roman"/>
          <w:b w:val="false"/>
          <w:i w:val="false"/>
          <w:color w:val="000000"/>
          <w:sz w:val="28"/>
        </w:rPr>
        <w:t>
      Примечание: Пояснение по заполнению к форме согласно пункту 43 настоящей Инструкции</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 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августа 2017 года № 511</w:t>
            </w:r>
            <w:r>
              <w:br/>
            </w:r>
            <w:r>
              <w:rPr>
                <w:rFonts w:ascii="Times New Roman"/>
                <w:b w:val="false"/>
                <w:i w:val="false"/>
                <w:color w:val="000000"/>
                <w:sz w:val="20"/>
              </w:rPr>
              <w:t xml:space="preserve">Приложение 19 </w:t>
            </w:r>
            <w:r>
              <w:br/>
            </w:r>
            <w:r>
              <w:rPr>
                <w:rFonts w:ascii="Times New Roman"/>
                <w:b w:val="false"/>
                <w:i w:val="false"/>
                <w:color w:val="000000"/>
                <w:sz w:val="20"/>
              </w:rPr>
              <w:t>к Инструкции по проведению </w:t>
            </w:r>
            <w:r>
              <w:br/>
            </w:r>
            <w:r>
              <w:rPr>
                <w:rFonts w:ascii="Times New Roman"/>
                <w:b w:val="false"/>
                <w:i w:val="false"/>
                <w:color w:val="000000"/>
                <w:sz w:val="20"/>
              </w:rPr>
              <w:t xml:space="preserve"> бюджетного мониторинга</w:t>
            </w:r>
          </w:p>
        </w:tc>
      </w:tr>
    </w:tbl>
    <w:bookmarkStart w:name="z222" w:id="17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71"/>
    <w:bookmarkStart w:name="z223" w:id="172"/>
    <w:p>
      <w:pPr>
        <w:spacing w:after="0"/>
        <w:ind w:left="0"/>
        <w:jc w:val="left"/>
      </w:pPr>
      <w:r>
        <w:rPr>
          <w:rFonts w:ascii="Times New Roman"/>
          <w:b/>
          <w:i w:val="false"/>
          <w:color w:val="000000"/>
        </w:rPr>
        <w:t xml:space="preserve"> Информация уполномоченного органа по исполнению бюджета области (города республиканского значения и столицы) о доиспользовании целевых трансфертов на развитие, выделенных в истекшем финансовом году и разрешенных доиспользовать по решению</w:t>
      </w:r>
      <w:r>
        <w:rPr>
          <w:rFonts w:ascii="Times New Roman"/>
          <w:b/>
          <w:i w:val="false"/>
          <w:color w:val="000000"/>
        </w:rPr>
        <w:t xml:space="preserve"> Правительства Республики Казахстан в текущем году</w:t>
      </w:r>
    </w:p>
    <w:bookmarkEnd w:id="172"/>
    <w:bookmarkStart w:name="z225" w:id="173"/>
    <w:p>
      <w:pPr>
        <w:spacing w:after="0"/>
        <w:ind w:left="0"/>
        <w:jc w:val="left"/>
      </w:pPr>
      <w:r>
        <w:rPr>
          <w:rFonts w:ascii="Times New Roman"/>
          <w:b/>
          <w:i w:val="false"/>
          <w:color w:val="000000"/>
        </w:rPr>
        <w:t xml:space="preserve">  Отчетный период</w:t>
      </w:r>
      <w:r>
        <w:br/>
      </w:r>
      <w:r>
        <w:rPr>
          <w:rFonts w:ascii="Times New Roman"/>
          <w:b/>
          <w:i w:val="false"/>
          <w:color w:val="000000"/>
        </w:rPr>
        <w:t>за _________ финансовый год</w:t>
      </w:r>
    </w:p>
    <w:bookmarkEnd w:id="173"/>
    <w:bookmarkStart w:name="z227" w:id="174"/>
    <w:p>
      <w:pPr>
        <w:spacing w:after="0"/>
        <w:ind w:left="0"/>
        <w:jc w:val="both"/>
      </w:pPr>
      <w:r>
        <w:rPr>
          <w:rFonts w:ascii="Times New Roman"/>
          <w:b w:val="false"/>
          <w:i w:val="false"/>
          <w:color w:val="000000"/>
          <w:sz w:val="28"/>
        </w:rPr>
        <w:t>
      Индекс: форма 3-ДО</w:t>
      </w:r>
    </w:p>
    <w:bookmarkEnd w:id="174"/>
    <w:bookmarkStart w:name="z228" w:id="175"/>
    <w:p>
      <w:pPr>
        <w:spacing w:after="0"/>
        <w:ind w:left="0"/>
        <w:jc w:val="both"/>
      </w:pPr>
      <w:r>
        <w:rPr>
          <w:rFonts w:ascii="Times New Roman"/>
          <w:b w:val="false"/>
          <w:i w:val="false"/>
          <w:color w:val="000000"/>
          <w:sz w:val="28"/>
        </w:rPr>
        <w:t xml:space="preserve">
      Наименование области, </w:t>
      </w:r>
      <w:r>
        <w:br/>
      </w:r>
      <w:r>
        <w:rPr>
          <w:rFonts w:ascii="Times New Roman"/>
          <w:b w:val="false"/>
          <w:i w:val="false"/>
          <w:color w:val="000000"/>
          <w:sz w:val="28"/>
        </w:rPr>
        <w:t xml:space="preserve">города республиканского значения и столицы: _________________________ </w:t>
      </w:r>
    </w:p>
    <w:bookmarkEnd w:id="175"/>
    <w:bookmarkStart w:name="z229" w:id="176"/>
    <w:p>
      <w:pPr>
        <w:spacing w:after="0"/>
        <w:ind w:left="0"/>
        <w:jc w:val="both"/>
      </w:pPr>
      <w:r>
        <w:rPr>
          <w:rFonts w:ascii="Times New Roman"/>
          <w:b w:val="false"/>
          <w:i w:val="false"/>
          <w:color w:val="000000"/>
          <w:sz w:val="28"/>
        </w:rPr>
        <w:t>
      Круг представляющих лиц:</w:t>
      </w:r>
    </w:p>
    <w:bookmarkEnd w:id="176"/>
    <w:bookmarkStart w:name="z230" w:id="177"/>
    <w:p>
      <w:pPr>
        <w:spacing w:after="0"/>
        <w:ind w:left="0"/>
        <w:jc w:val="both"/>
      </w:pPr>
      <w:r>
        <w:rPr>
          <w:rFonts w:ascii="Times New Roman"/>
          <w:b w:val="false"/>
          <w:i w:val="false"/>
          <w:color w:val="000000"/>
          <w:sz w:val="28"/>
        </w:rPr>
        <w:t xml:space="preserve">
      уполномоченные органы по исполнению бюджета области, </w:t>
      </w:r>
      <w:r>
        <w:br/>
      </w:r>
      <w:r>
        <w:rPr>
          <w:rFonts w:ascii="Times New Roman"/>
          <w:b w:val="false"/>
          <w:i w:val="false"/>
          <w:color w:val="000000"/>
          <w:sz w:val="28"/>
        </w:rPr>
        <w:t>города республиканского значения и столицы</w:t>
      </w:r>
    </w:p>
    <w:bookmarkEnd w:id="177"/>
    <w:bookmarkStart w:name="z231" w:id="178"/>
    <w:p>
      <w:pPr>
        <w:spacing w:after="0"/>
        <w:ind w:left="0"/>
        <w:jc w:val="both"/>
      </w:pPr>
      <w:r>
        <w:rPr>
          <w:rFonts w:ascii="Times New Roman"/>
          <w:b w:val="false"/>
          <w:i w:val="false"/>
          <w:color w:val="000000"/>
          <w:sz w:val="28"/>
        </w:rPr>
        <w:t>
      Куда представляется: центральному уполномоченному органу по исполнению</w:t>
      </w:r>
      <w:r>
        <w:br/>
      </w:r>
      <w:r>
        <w:rPr>
          <w:rFonts w:ascii="Times New Roman"/>
          <w:b w:val="false"/>
          <w:i w:val="false"/>
          <w:color w:val="000000"/>
          <w:sz w:val="28"/>
        </w:rPr>
        <w:t xml:space="preserve">бюджета </w:t>
      </w:r>
    </w:p>
    <w:bookmarkEnd w:id="178"/>
    <w:bookmarkStart w:name="z232" w:id="179"/>
    <w:p>
      <w:pPr>
        <w:spacing w:after="0"/>
        <w:ind w:left="0"/>
        <w:jc w:val="both"/>
      </w:pPr>
      <w:r>
        <w:rPr>
          <w:rFonts w:ascii="Times New Roman"/>
          <w:b w:val="false"/>
          <w:i w:val="false"/>
          <w:color w:val="000000"/>
          <w:sz w:val="28"/>
        </w:rPr>
        <w:t>
      Периодичность: годовая</w:t>
      </w:r>
    </w:p>
    <w:bookmarkEnd w:id="179"/>
    <w:bookmarkStart w:name="z233" w:id="180"/>
    <w:p>
      <w:pPr>
        <w:spacing w:after="0"/>
        <w:ind w:left="0"/>
        <w:jc w:val="both"/>
      </w:pPr>
      <w:r>
        <w:rPr>
          <w:rFonts w:ascii="Times New Roman"/>
          <w:b w:val="false"/>
          <w:i w:val="false"/>
          <w:color w:val="000000"/>
          <w:sz w:val="28"/>
        </w:rPr>
        <w:t>
      Срок представления: до 25 января года, следующего за отчетным финансовым годом.</w:t>
      </w:r>
    </w:p>
    <w:bookmarkEnd w:id="180"/>
    <w:bookmarkStart w:name="z234" w:id="181"/>
    <w:p>
      <w:pPr>
        <w:spacing w:after="0"/>
        <w:ind w:left="0"/>
        <w:jc w:val="both"/>
      </w:pPr>
      <w:r>
        <w:rPr>
          <w:rFonts w:ascii="Times New Roman"/>
          <w:b w:val="false"/>
          <w:i w:val="false"/>
          <w:color w:val="000000"/>
          <w:sz w:val="28"/>
        </w:rPr>
        <w:t>
      Вид бюджета _____________________________________</w:t>
      </w:r>
    </w:p>
    <w:bookmarkEnd w:id="181"/>
    <w:bookmarkStart w:name="z235" w:id="182"/>
    <w:p>
      <w:pPr>
        <w:spacing w:after="0"/>
        <w:ind w:left="0"/>
        <w:jc w:val="both"/>
      </w:pPr>
      <w:r>
        <w:rPr>
          <w:rFonts w:ascii="Times New Roman"/>
          <w:b w:val="false"/>
          <w:i w:val="false"/>
          <w:color w:val="000000"/>
          <w:sz w:val="28"/>
        </w:rPr>
        <w:t>
       тысяч тенге</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505"/>
        <w:gridCol w:w="505"/>
        <w:gridCol w:w="1114"/>
        <w:gridCol w:w="505"/>
        <w:gridCol w:w="3032"/>
        <w:gridCol w:w="505"/>
        <w:gridCol w:w="506"/>
        <w:gridCol w:w="2189"/>
        <w:gridCol w:w="787"/>
        <w:gridCol w:w="2147"/>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83"/>
          <w:p>
            <w:pPr>
              <w:spacing w:after="20"/>
              <w:ind w:left="20"/>
              <w:jc w:val="both"/>
            </w:pPr>
            <w:r>
              <w:rPr>
                <w:rFonts w:ascii="Times New Roman"/>
                <w:b w:val="false"/>
                <w:i w:val="false"/>
                <w:color w:val="000000"/>
                <w:sz w:val="20"/>
              </w:rPr>
              <w:t>
АБП</w:t>
            </w:r>
          </w:p>
          <w:bookmarkEnd w:id="183"/>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 - проект</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доиспользовать по решению Правительства Республики Казахстан за счет остатков МБ на____ год</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(гр.8-гр.6)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в доход вышестоящего бюджета</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(с указанием номера платежного поручения и даты перечисления неосвоенных средств)</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4"/>
          <w:p>
            <w:pPr>
              <w:spacing w:after="20"/>
              <w:ind w:left="20"/>
              <w:jc w:val="both"/>
            </w:pPr>
            <w:r>
              <w:rPr>
                <w:rFonts w:ascii="Times New Roman"/>
                <w:b w:val="false"/>
                <w:i w:val="false"/>
                <w:color w:val="000000"/>
                <w:sz w:val="20"/>
              </w:rPr>
              <w:t>
1</w:t>
            </w:r>
          </w:p>
          <w:bookmarkEnd w:id="184"/>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9" w:id="185"/>
    <w:p>
      <w:pPr>
        <w:spacing w:after="0"/>
        <w:ind w:left="0"/>
        <w:jc w:val="both"/>
      </w:pPr>
      <w:r>
        <w:rPr>
          <w:rFonts w:ascii="Times New Roman"/>
          <w:b w:val="false"/>
          <w:i w:val="false"/>
          <w:color w:val="000000"/>
          <w:sz w:val="28"/>
        </w:rPr>
        <w:t>
             Руководитель уполномоченного</w:t>
      </w:r>
      <w:r>
        <w:br/>
      </w:r>
      <w:r>
        <w:rPr>
          <w:rFonts w:ascii="Times New Roman"/>
          <w:b w:val="false"/>
          <w:i w:val="false"/>
          <w:color w:val="000000"/>
          <w:sz w:val="28"/>
        </w:rPr>
        <w:t xml:space="preserve">       органа по исполнению бюджета</w:t>
      </w:r>
      <w:r>
        <w:br/>
      </w:r>
      <w:r>
        <w:rPr>
          <w:rFonts w:ascii="Times New Roman"/>
          <w:b w:val="false"/>
          <w:i w:val="false"/>
          <w:color w:val="000000"/>
          <w:sz w:val="28"/>
        </w:rPr>
        <w:t xml:space="preserve">       области, города республиканского </w:t>
      </w:r>
      <w:r>
        <w:br/>
      </w:r>
      <w:r>
        <w:rPr>
          <w:rFonts w:ascii="Times New Roman"/>
          <w:b w:val="false"/>
          <w:i w:val="false"/>
          <w:color w:val="000000"/>
          <w:sz w:val="28"/>
        </w:rPr>
        <w:t xml:space="preserve">       значения и столицы __________ _____________________________ </w:t>
      </w:r>
      <w:r>
        <w:br/>
      </w:r>
      <w:r>
        <w:rPr>
          <w:rFonts w:ascii="Times New Roman"/>
          <w:b w:val="false"/>
          <w:i w:val="false"/>
          <w:color w:val="000000"/>
          <w:sz w:val="28"/>
        </w:rPr>
        <w:t xml:space="preserve">                         (подпись) (расшифровка подписи) </w:t>
      </w:r>
    </w:p>
    <w:bookmarkEnd w:id="185"/>
    <w:bookmarkStart w:name="z240" w:id="186"/>
    <w:p>
      <w:pPr>
        <w:spacing w:after="0"/>
        <w:ind w:left="0"/>
        <w:jc w:val="both"/>
      </w:pPr>
      <w:r>
        <w:rPr>
          <w:rFonts w:ascii="Times New Roman"/>
          <w:b w:val="false"/>
          <w:i w:val="false"/>
          <w:color w:val="000000"/>
          <w:sz w:val="28"/>
        </w:rPr>
        <w:t>
      Примечание: Пояснение по заполнению к форме согласно пункту 43 настоящей Инструкции</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 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августа2017 года № 511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 xml:space="preserve">бюджетного мониторинга </w:t>
            </w:r>
          </w:p>
        </w:tc>
      </w:tr>
    </w:tbl>
    <w:bookmarkStart w:name="z244" w:id="18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87"/>
    <w:bookmarkStart w:name="z245" w:id="188"/>
    <w:p>
      <w:pPr>
        <w:spacing w:after="0"/>
        <w:ind w:left="0"/>
        <w:jc w:val="left"/>
      </w:pPr>
      <w:r>
        <w:rPr>
          <w:rFonts w:ascii="Times New Roman"/>
          <w:b/>
          <w:i w:val="false"/>
          <w:color w:val="000000"/>
        </w:rPr>
        <w:t xml:space="preserve"> Отчет о реализации бюджетных программ (подпрограмм)</w:t>
      </w:r>
    </w:p>
    <w:bookmarkEnd w:id="188"/>
    <w:bookmarkStart w:name="z246" w:id="189"/>
    <w:p>
      <w:pPr>
        <w:spacing w:after="0"/>
        <w:ind w:left="0"/>
        <w:jc w:val="left"/>
      </w:pPr>
      <w:r>
        <w:rPr>
          <w:rFonts w:ascii="Times New Roman"/>
          <w:b/>
          <w:i w:val="false"/>
          <w:color w:val="000000"/>
        </w:rPr>
        <w:t xml:space="preserve"> Отчетный период</w:t>
      </w:r>
      <w:r>
        <w:br/>
      </w:r>
      <w:r>
        <w:rPr>
          <w:rFonts w:ascii="Times New Roman"/>
          <w:b/>
          <w:i w:val="false"/>
          <w:color w:val="000000"/>
        </w:rPr>
        <w:t>за _________ финансовый год</w:t>
      </w:r>
    </w:p>
    <w:bookmarkEnd w:id="189"/>
    <w:bookmarkStart w:name="z248" w:id="190"/>
    <w:p>
      <w:pPr>
        <w:spacing w:after="0"/>
        <w:ind w:left="0"/>
        <w:jc w:val="both"/>
      </w:pPr>
      <w:r>
        <w:rPr>
          <w:rFonts w:ascii="Times New Roman"/>
          <w:b w:val="false"/>
          <w:i w:val="false"/>
          <w:color w:val="000000"/>
          <w:sz w:val="28"/>
        </w:rPr>
        <w:t>
      Индекс: форма 4-РБП</w:t>
      </w:r>
    </w:p>
    <w:bookmarkEnd w:id="190"/>
    <w:bookmarkStart w:name="z249" w:id="191"/>
    <w:p>
      <w:pPr>
        <w:spacing w:after="0"/>
        <w:ind w:left="0"/>
        <w:jc w:val="both"/>
      </w:pPr>
      <w:r>
        <w:rPr>
          <w:rFonts w:ascii="Times New Roman"/>
          <w:b w:val="false"/>
          <w:i w:val="false"/>
          <w:color w:val="000000"/>
          <w:sz w:val="28"/>
        </w:rPr>
        <w:t>
      Круг представляющих лиц:</w:t>
      </w:r>
    </w:p>
    <w:bookmarkEnd w:id="191"/>
    <w:bookmarkStart w:name="z250" w:id="192"/>
    <w:p>
      <w:pPr>
        <w:spacing w:after="0"/>
        <w:ind w:left="0"/>
        <w:jc w:val="both"/>
      </w:pPr>
      <w:r>
        <w:rPr>
          <w:rFonts w:ascii="Times New Roman"/>
          <w:b w:val="false"/>
          <w:i w:val="false"/>
          <w:color w:val="000000"/>
          <w:sz w:val="28"/>
        </w:rPr>
        <w:t>
      Администраторы бюджетных программ</w:t>
      </w:r>
    </w:p>
    <w:bookmarkEnd w:id="192"/>
    <w:bookmarkStart w:name="z251" w:id="193"/>
    <w:p>
      <w:pPr>
        <w:spacing w:after="0"/>
        <w:ind w:left="0"/>
        <w:jc w:val="both"/>
      </w:pPr>
      <w:r>
        <w:rPr>
          <w:rFonts w:ascii="Times New Roman"/>
          <w:b w:val="false"/>
          <w:i w:val="false"/>
          <w:color w:val="000000"/>
          <w:sz w:val="28"/>
        </w:rPr>
        <w:t xml:space="preserve">
      Куда представляется: уполномоченному органу по исполнению бюджета </w:t>
      </w:r>
    </w:p>
    <w:bookmarkEnd w:id="193"/>
    <w:bookmarkStart w:name="z252" w:id="194"/>
    <w:p>
      <w:pPr>
        <w:spacing w:after="0"/>
        <w:ind w:left="0"/>
        <w:jc w:val="both"/>
      </w:pPr>
      <w:r>
        <w:rPr>
          <w:rFonts w:ascii="Times New Roman"/>
          <w:b w:val="false"/>
          <w:i w:val="false"/>
          <w:color w:val="000000"/>
          <w:sz w:val="28"/>
        </w:rPr>
        <w:t>
      Периодичность: годовая</w:t>
      </w:r>
    </w:p>
    <w:bookmarkEnd w:id="194"/>
    <w:bookmarkStart w:name="z253" w:id="195"/>
    <w:p>
      <w:pPr>
        <w:spacing w:after="0"/>
        <w:ind w:left="0"/>
        <w:jc w:val="both"/>
      </w:pPr>
      <w:r>
        <w:rPr>
          <w:rFonts w:ascii="Times New Roman"/>
          <w:b w:val="false"/>
          <w:i w:val="false"/>
          <w:color w:val="000000"/>
          <w:sz w:val="28"/>
        </w:rPr>
        <w:t>
      Срок представления: до 15 февраля года, следующего за отчетным финансовым годом</w:t>
      </w:r>
    </w:p>
    <w:bookmarkEnd w:id="195"/>
    <w:bookmarkStart w:name="z254" w:id="196"/>
    <w:p>
      <w:pPr>
        <w:spacing w:after="0"/>
        <w:ind w:left="0"/>
        <w:jc w:val="both"/>
      </w:pPr>
      <w:r>
        <w:rPr>
          <w:rFonts w:ascii="Times New Roman"/>
          <w:b w:val="false"/>
          <w:i w:val="false"/>
          <w:color w:val="000000"/>
          <w:sz w:val="28"/>
        </w:rPr>
        <w:t>
      Код и наименование администратора бюджетной программы ____________________</w:t>
      </w:r>
      <w:r>
        <w:br/>
      </w:r>
      <w:r>
        <w:rPr>
          <w:rFonts w:ascii="Times New Roman"/>
          <w:b w:val="false"/>
          <w:i w:val="false"/>
          <w:color w:val="000000"/>
          <w:sz w:val="28"/>
        </w:rPr>
        <w:t>_____________________________________________________________________________</w:t>
      </w:r>
    </w:p>
    <w:bookmarkEnd w:id="196"/>
    <w:bookmarkStart w:name="z255" w:id="197"/>
    <w:p>
      <w:pPr>
        <w:spacing w:after="0"/>
        <w:ind w:left="0"/>
        <w:jc w:val="both"/>
      </w:pPr>
      <w:r>
        <w:rPr>
          <w:rFonts w:ascii="Times New Roman"/>
          <w:b w:val="false"/>
          <w:i w:val="false"/>
          <w:color w:val="000000"/>
          <w:sz w:val="28"/>
        </w:rPr>
        <w:t>
      Код и наименование бюджетной программы __________________________________</w:t>
      </w:r>
      <w:r>
        <w:br/>
      </w:r>
      <w:r>
        <w:rPr>
          <w:rFonts w:ascii="Times New Roman"/>
          <w:b w:val="false"/>
          <w:i w:val="false"/>
          <w:color w:val="000000"/>
          <w:sz w:val="28"/>
        </w:rPr>
        <w:t>_____________________________________________________________________________</w:t>
      </w:r>
    </w:p>
    <w:bookmarkEnd w:id="197"/>
    <w:bookmarkStart w:name="z256" w:id="198"/>
    <w:p>
      <w:pPr>
        <w:spacing w:after="0"/>
        <w:ind w:left="0"/>
        <w:jc w:val="both"/>
      </w:pPr>
      <w:r>
        <w:rPr>
          <w:rFonts w:ascii="Times New Roman"/>
          <w:b w:val="false"/>
          <w:i w:val="false"/>
          <w:color w:val="000000"/>
          <w:sz w:val="28"/>
        </w:rPr>
        <w:t>
      Вид бюджетной программы:</w:t>
      </w:r>
    </w:p>
    <w:bookmarkEnd w:id="198"/>
    <w:bookmarkStart w:name="z257" w:id="199"/>
    <w:p>
      <w:pPr>
        <w:spacing w:after="0"/>
        <w:ind w:left="0"/>
        <w:jc w:val="both"/>
      </w:pPr>
      <w:r>
        <w:rPr>
          <w:rFonts w:ascii="Times New Roman"/>
          <w:b w:val="false"/>
          <w:i w:val="false"/>
          <w:color w:val="000000"/>
          <w:sz w:val="28"/>
        </w:rPr>
        <w:t>
       в зависимости от уровня государственного управления _______________________</w:t>
      </w:r>
    </w:p>
    <w:bookmarkEnd w:id="199"/>
    <w:bookmarkStart w:name="z258" w:id="200"/>
    <w:p>
      <w:pPr>
        <w:spacing w:after="0"/>
        <w:ind w:left="0"/>
        <w:jc w:val="both"/>
      </w:pPr>
      <w:r>
        <w:rPr>
          <w:rFonts w:ascii="Times New Roman"/>
          <w:b w:val="false"/>
          <w:i w:val="false"/>
          <w:color w:val="000000"/>
          <w:sz w:val="28"/>
        </w:rPr>
        <w:t>
       в зависимости от содержания _____________________________________________</w:t>
      </w:r>
    </w:p>
    <w:bookmarkEnd w:id="200"/>
    <w:bookmarkStart w:name="z259" w:id="201"/>
    <w:p>
      <w:pPr>
        <w:spacing w:after="0"/>
        <w:ind w:left="0"/>
        <w:jc w:val="both"/>
      </w:pPr>
      <w:r>
        <w:rPr>
          <w:rFonts w:ascii="Times New Roman"/>
          <w:b w:val="false"/>
          <w:i w:val="false"/>
          <w:color w:val="000000"/>
          <w:sz w:val="28"/>
        </w:rPr>
        <w:t>
       в зависимости от способа реализации ______________________________________</w:t>
      </w:r>
    </w:p>
    <w:bookmarkEnd w:id="201"/>
    <w:bookmarkStart w:name="z260" w:id="202"/>
    <w:p>
      <w:pPr>
        <w:spacing w:after="0"/>
        <w:ind w:left="0"/>
        <w:jc w:val="both"/>
      </w:pPr>
      <w:r>
        <w:rPr>
          <w:rFonts w:ascii="Times New Roman"/>
          <w:b w:val="false"/>
          <w:i w:val="false"/>
          <w:color w:val="000000"/>
          <w:sz w:val="28"/>
        </w:rPr>
        <w:t>
       текущая или развития ___________________________________________________</w:t>
      </w:r>
    </w:p>
    <w:bookmarkEnd w:id="202"/>
    <w:bookmarkStart w:name="z261" w:id="203"/>
    <w:p>
      <w:pPr>
        <w:spacing w:after="0"/>
        <w:ind w:left="0"/>
        <w:jc w:val="both"/>
      </w:pPr>
      <w:r>
        <w:rPr>
          <w:rFonts w:ascii="Times New Roman"/>
          <w:b w:val="false"/>
          <w:i w:val="false"/>
          <w:color w:val="000000"/>
          <w:sz w:val="28"/>
        </w:rPr>
        <w:t>
      Цель бюджетной программы______________________________________________</w:t>
      </w:r>
      <w:r>
        <w:br/>
      </w:r>
      <w:r>
        <w:rPr>
          <w:rFonts w:ascii="Times New Roman"/>
          <w:b w:val="false"/>
          <w:i w:val="false"/>
          <w:color w:val="000000"/>
          <w:sz w:val="28"/>
        </w:rPr>
        <w:t>_____________________________________________________________________________</w:t>
      </w:r>
    </w:p>
    <w:bookmarkEnd w:id="203"/>
    <w:bookmarkStart w:name="z262" w:id="204"/>
    <w:p>
      <w:pPr>
        <w:spacing w:after="0"/>
        <w:ind w:left="0"/>
        <w:jc w:val="both"/>
      </w:pPr>
      <w:r>
        <w:rPr>
          <w:rFonts w:ascii="Times New Roman"/>
          <w:b w:val="false"/>
          <w:i w:val="false"/>
          <w:color w:val="000000"/>
          <w:sz w:val="28"/>
        </w:rPr>
        <w:t>
      Описание бюджетной программы___________________________________________</w:t>
      </w:r>
    </w:p>
    <w:bookmarkEnd w:id="2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674"/>
        <w:gridCol w:w="674"/>
        <w:gridCol w:w="674"/>
        <w:gridCol w:w="2862"/>
        <w:gridCol w:w="4378"/>
        <w:gridCol w:w="1989"/>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05"/>
          <w:p>
            <w:pPr>
              <w:spacing w:after="20"/>
              <w:ind w:left="20"/>
              <w:jc w:val="both"/>
            </w:pPr>
            <w:r>
              <w:rPr>
                <w:rFonts w:ascii="Times New Roman"/>
                <w:b w:val="false"/>
                <w:i w:val="false"/>
                <w:color w:val="000000"/>
                <w:sz w:val="20"/>
              </w:rPr>
              <w:t>
Расходы по бюджетной программе</w:t>
            </w:r>
          </w:p>
          <w:bookmarkEnd w:id="205"/>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r>
              <w:br/>
            </w:r>
            <w:r>
              <w:rPr>
                <w:rFonts w:ascii="Times New Roman"/>
                <w:b w:val="false"/>
                <w:i w:val="false"/>
                <w:color w:val="000000"/>
                <w:sz w:val="20"/>
              </w:rPr>
              <w:t>
(гр.4 – гр. 3)</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выполнения показателей (гр. 4 /гр. 3х100)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или перевыполнения результатов и неосвоения средств бюджетной программы</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06"/>
          <w:p>
            <w:pPr>
              <w:spacing w:after="20"/>
              <w:ind w:left="20"/>
              <w:jc w:val="both"/>
            </w:pPr>
            <w:r>
              <w:rPr>
                <w:rFonts w:ascii="Times New Roman"/>
                <w:b w:val="false"/>
                <w:i w:val="false"/>
                <w:color w:val="000000"/>
                <w:sz w:val="20"/>
              </w:rPr>
              <w:t>
1</w:t>
            </w:r>
          </w:p>
          <w:bookmarkEnd w:id="206"/>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07"/>
          <w:p>
            <w:pPr>
              <w:spacing w:after="20"/>
              <w:ind w:left="20"/>
              <w:jc w:val="both"/>
            </w:pPr>
            <w:r>
              <w:rPr>
                <w:rFonts w:ascii="Times New Roman"/>
                <w:b w:val="false"/>
                <w:i w:val="false"/>
                <w:color w:val="000000"/>
                <w:sz w:val="20"/>
              </w:rPr>
              <w:t>
…</w:t>
            </w:r>
          </w:p>
          <w:bookmarkEnd w:id="207"/>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08"/>
          <w:p>
            <w:pPr>
              <w:spacing w:after="20"/>
              <w:ind w:left="20"/>
              <w:jc w:val="both"/>
            </w:pPr>
            <w:r>
              <w:rPr>
                <w:rFonts w:ascii="Times New Roman"/>
                <w:b w:val="false"/>
                <w:i w:val="false"/>
                <w:color w:val="000000"/>
                <w:sz w:val="20"/>
              </w:rPr>
              <w:t>
Итого расходы по бюджетной программе</w:t>
            </w:r>
          </w:p>
          <w:bookmarkEnd w:id="208"/>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09"/>
          <w:p>
            <w:pPr>
              <w:spacing w:after="20"/>
              <w:ind w:left="20"/>
              <w:jc w:val="both"/>
            </w:pPr>
            <w:r>
              <w:rPr>
                <w:rFonts w:ascii="Times New Roman"/>
                <w:b w:val="false"/>
                <w:i w:val="false"/>
                <w:color w:val="000000"/>
                <w:sz w:val="20"/>
              </w:rPr>
              <w:t>
Конечный результат бюджетной программы</w:t>
            </w:r>
          </w:p>
          <w:bookmarkEnd w:id="209"/>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8" w:id="210"/>
    <w:p>
      <w:pPr>
        <w:spacing w:after="0"/>
        <w:ind w:left="0"/>
        <w:jc w:val="both"/>
      </w:pPr>
      <w:r>
        <w:rPr>
          <w:rFonts w:ascii="Times New Roman"/>
          <w:b w:val="false"/>
          <w:i w:val="false"/>
          <w:color w:val="000000"/>
          <w:sz w:val="28"/>
        </w:rPr>
        <w:t>
      Код и наименование бюджетной подпрограммы __________________________________________________________________________________</w:t>
      </w:r>
      <w:r>
        <w:br/>
      </w:r>
      <w:r>
        <w:rPr>
          <w:rFonts w:ascii="Times New Roman"/>
          <w:b w:val="false"/>
          <w:i w:val="false"/>
          <w:color w:val="000000"/>
          <w:sz w:val="28"/>
        </w:rPr>
        <w:t>______________________________________________________________________________</w:t>
      </w:r>
    </w:p>
    <w:bookmarkEnd w:id="210"/>
    <w:bookmarkStart w:name="z269" w:id="211"/>
    <w:p>
      <w:pPr>
        <w:spacing w:after="0"/>
        <w:ind w:left="0"/>
        <w:jc w:val="both"/>
      </w:pPr>
      <w:r>
        <w:rPr>
          <w:rFonts w:ascii="Times New Roman"/>
          <w:b w:val="false"/>
          <w:i w:val="false"/>
          <w:color w:val="000000"/>
          <w:sz w:val="28"/>
        </w:rPr>
        <w:t>
      Вид бюджетной подпрограммы:</w:t>
      </w:r>
    </w:p>
    <w:bookmarkEnd w:id="211"/>
    <w:bookmarkStart w:name="z270" w:id="212"/>
    <w:p>
      <w:pPr>
        <w:spacing w:after="0"/>
        <w:ind w:left="0"/>
        <w:jc w:val="both"/>
      </w:pPr>
      <w:r>
        <w:rPr>
          <w:rFonts w:ascii="Times New Roman"/>
          <w:b w:val="false"/>
          <w:i w:val="false"/>
          <w:color w:val="000000"/>
          <w:sz w:val="28"/>
        </w:rPr>
        <w:t>
       в зависимости от содержания:________________________________________________</w:t>
      </w:r>
    </w:p>
    <w:bookmarkEnd w:id="212"/>
    <w:bookmarkStart w:name="z271" w:id="213"/>
    <w:p>
      <w:pPr>
        <w:spacing w:after="0"/>
        <w:ind w:left="0"/>
        <w:jc w:val="both"/>
      </w:pPr>
      <w:r>
        <w:rPr>
          <w:rFonts w:ascii="Times New Roman"/>
          <w:b w:val="false"/>
          <w:i w:val="false"/>
          <w:color w:val="000000"/>
          <w:sz w:val="28"/>
        </w:rPr>
        <w:t>
       текущая или развития_______________________________________________________</w:t>
      </w:r>
    </w:p>
    <w:bookmarkEnd w:id="213"/>
    <w:bookmarkStart w:name="z272" w:id="214"/>
    <w:p>
      <w:pPr>
        <w:spacing w:after="0"/>
        <w:ind w:left="0"/>
        <w:jc w:val="both"/>
      </w:pPr>
      <w:r>
        <w:rPr>
          <w:rFonts w:ascii="Times New Roman"/>
          <w:b w:val="false"/>
          <w:i w:val="false"/>
          <w:color w:val="000000"/>
          <w:sz w:val="28"/>
        </w:rPr>
        <w:t>
      Описание бюджетной подпрограммы__________________________________________</w:t>
      </w:r>
      <w:r>
        <w:br/>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847"/>
        <w:gridCol w:w="663"/>
        <w:gridCol w:w="663"/>
        <w:gridCol w:w="2629"/>
        <w:gridCol w:w="4304"/>
        <w:gridCol w:w="2162"/>
      </w:tblGrid>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15"/>
          <w:p>
            <w:pPr>
              <w:spacing w:after="20"/>
              <w:ind w:left="20"/>
              <w:jc w:val="both"/>
            </w:pPr>
            <w:r>
              <w:rPr>
                <w:rFonts w:ascii="Times New Roman"/>
                <w:b w:val="false"/>
                <w:i w:val="false"/>
                <w:color w:val="000000"/>
                <w:sz w:val="20"/>
              </w:rPr>
              <w:t>
Показатели прямого результата:</w:t>
            </w:r>
          </w:p>
          <w:bookmarkEnd w:id="215"/>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r>
              <w:br/>
            </w:r>
            <w:r>
              <w:rPr>
                <w:rFonts w:ascii="Times New Roman"/>
                <w:b w:val="false"/>
                <w:i w:val="false"/>
                <w:color w:val="000000"/>
                <w:sz w:val="20"/>
              </w:rPr>
              <w:t>
(гр.4 –гр. 3)</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r>
              <w:br/>
            </w:r>
            <w:r>
              <w:rPr>
                <w:rFonts w:ascii="Times New Roman"/>
                <w:b w:val="false"/>
                <w:i w:val="false"/>
                <w:color w:val="000000"/>
                <w:sz w:val="20"/>
              </w:rPr>
              <w:t>
выполнения показателей (гр. 4 /гр. 3х100)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или перевыполнения результатов и неосвоения средств бюджетной программы/подпрограммы</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16"/>
          <w:p>
            <w:pPr>
              <w:spacing w:after="20"/>
              <w:ind w:left="20"/>
              <w:jc w:val="both"/>
            </w:pPr>
            <w:r>
              <w:rPr>
                <w:rFonts w:ascii="Times New Roman"/>
                <w:b w:val="false"/>
                <w:i w:val="false"/>
                <w:color w:val="000000"/>
                <w:sz w:val="20"/>
              </w:rPr>
              <w:t>
1</w:t>
            </w:r>
          </w:p>
          <w:bookmarkEnd w:id="216"/>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17"/>
          <w:p>
            <w:pPr>
              <w:spacing w:after="20"/>
              <w:ind w:left="20"/>
              <w:jc w:val="both"/>
            </w:pPr>
            <w:r>
              <w:rPr>
                <w:rFonts w:ascii="Times New Roman"/>
                <w:b w:val="false"/>
                <w:i w:val="false"/>
                <w:color w:val="000000"/>
                <w:sz w:val="20"/>
              </w:rPr>
              <w:t>
…</w:t>
            </w:r>
          </w:p>
          <w:bookmarkEnd w:id="217"/>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8"/>
          <w:p>
            <w:pPr>
              <w:spacing w:after="20"/>
              <w:ind w:left="20"/>
              <w:jc w:val="both"/>
            </w:pPr>
            <w:r>
              <w:rPr>
                <w:rFonts w:ascii="Times New Roman"/>
                <w:b w:val="false"/>
                <w:i w:val="false"/>
                <w:color w:val="000000"/>
                <w:sz w:val="20"/>
              </w:rPr>
              <w:t>
…</w:t>
            </w:r>
          </w:p>
          <w:bookmarkEnd w:id="218"/>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9"/>
          <w:p>
            <w:pPr>
              <w:spacing w:after="20"/>
              <w:ind w:left="20"/>
              <w:jc w:val="both"/>
            </w:pPr>
            <w:r>
              <w:rPr>
                <w:rFonts w:ascii="Times New Roman"/>
                <w:b w:val="false"/>
                <w:i w:val="false"/>
                <w:color w:val="000000"/>
                <w:sz w:val="20"/>
              </w:rPr>
              <w:t>
Расходы по бюджетной подпрограмме</w:t>
            </w:r>
            <w:r>
              <w:br/>
            </w:r>
            <w:r>
              <w:rPr>
                <w:rFonts w:ascii="Times New Roman"/>
                <w:b w:val="false"/>
                <w:i w:val="false"/>
                <w:color w:val="000000"/>
                <w:sz w:val="20"/>
              </w:rPr>
              <w:t>
 </w:t>
            </w:r>
          </w:p>
          <w:bookmarkEnd w:id="219"/>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20"/>
          <w:p>
            <w:pPr>
              <w:spacing w:after="20"/>
              <w:ind w:left="20"/>
              <w:jc w:val="both"/>
            </w:pPr>
            <w:r>
              <w:rPr>
                <w:rFonts w:ascii="Times New Roman"/>
                <w:b w:val="false"/>
                <w:i w:val="false"/>
                <w:color w:val="000000"/>
                <w:sz w:val="20"/>
              </w:rPr>
              <w:t>
Отклонение</w:t>
            </w:r>
            <w:r>
              <w:br/>
            </w:r>
            <w:r>
              <w:rPr>
                <w:rFonts w:ascii="Times New Roman"/>
                <w:b w:val="false"/>
                <w:i w:val="false"/>
                <w:color w:val="000000"/>
                <w:sz w:val="20"/>
              </w:rPr>
              <w:t>
(гр.4 –гр. 3)</w:t>
            </w:r>
          </w:p>
          <w:bookmarkEnd w:id="220"/>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выполнения показателей (гр. 4 /гр. 3х100)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или перевыполнения результатов и неосвоения средств бюджетной подпрограммы</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2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21"/>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22"/>
          <w:p>
            <w:pPr>
              <w:spacing w:after="20"/>
              <w:ind w:left="20"/>
              <w:jc w:val="both"/>
            </w:pPr>
            <w:r>
              <w:rPr>
                <w:rFonts w:ascii="Times New Roman"/>
                <w:b w:val="false"/>
                <w:i w:val="false"/>
                <w:color w:val="000000"/>
                <w:sz w:val="20"/>
              </w:rPr>
              <w:t>
тысяч</w:t>
            </w:r>
            <w:r>
              <w:br/>
            </w:r>
            <w:r>
              <w:rPr>
                <w:rFonts w:ascii="Times New Roman"/>
                <w:b w:val="false"/>
                <w:i w:val="false"/>
                <w:color w:val="000000"/>
                <w:sz w:val="20"/>
              </w:rPr>
              <w:t>
тенге</w:t>
            </w:r>
          </w:p>
          <w:bookmarkEnd w:id="222"/>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3"/>
          <w:p>
            <w:pPr>
              <w:spacing w:after="20"/>
              <w:ind w:left="20"/>
              <w:jc w:val="both"/>
            </w:pPr>
            <w:r>
              <w:rPr>
                <w:rFonts w:ascii="Times New Roman"/>
                <w:b w:val="false"/>
                <w:i w:val="false"/>
                <w:color w:val="000000"/>
                <w:sz w:val="20"/>
              </w:rPr>
              <w:t>
Итого расходы по бюджетной подпрограмме</w:t>
            </w:r>
          </w:p>
          <w:bookmarkEnd w:id="223"/>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2" w:id="224"/>
    <w:p>
      <w:pPr>
        <w:spacing w:after="0"/>
        <w:ind w:left="0"/>
        <w:jc w:val="both"/>
      </w:pPr>
      <w:r>
        <w:rPr>
          <w:rFonts w:ascii="Times New Roman"/>
          <w:b w:val="false"/>
          <w:i w:val="false"/>
          <w:color w:val="000000"/>
          <w:sz w:val="28"/>
        </w:rPr>
        <w:t xml:space="preserve">
      Код и наименование бюджетной </w:t>
      </w:r>
    </w:p>
    <w:bookmarkEnd w:id="224"/>
    <w:bookmarkStart w:name="z283" w:id="225"/>
    <w:p>
      <w:pPr>
        <w:spacing w:after="0"/>
        <w:ind w:left="0"/>
        <w:jc w:val="both"/>
      </w:pPr>
      <w:r>
        <w:rPr>
          <w:rFonts w:ascii="Times New Roman"/>
          <w:b w:val="false"/>
          <w:i w:val="false"/>
          <w:color w:val="000000"/>
          <w:sz w:val="28"/>
        </w:rPr>
        <w:t>
      подпрограммы _____________________________________________________________</w:t>
      </w:r>
    </w:p>
    <w:bookmarkEnd w:id="225"/>
    <w:bookmarkStart w:name="z284" w:id="226"/>
    <w:p>
      <w:pPr>
        <w:spacing w:after="0"/>
        <w:ind w:left="0"/>
        <w:jc w:val="both"/>
      </w:pPr>
      <w:r>
        <w:rPr>
          <w:rFonts w:ascii="Times New Roman"/>
          <w:b w:val="false"/>
          <w:i w:val="false"/>
          <w:color w:val="000000"/>
          <w:sz w:val="28"/>
        </w:rPr>
        <w:t>
      Вид бюджетной подпрограммы:</w:t>
      </w:r>
    </w:p>
    <w:bookmarkEnd w:id="226"/>
    <w:bookmarkStart w:name="z285" w:id="227"/>
    <w:p>
      <w:pPr>
        <w:spacing w:after="0"/>
        <w:ind w:left="0"/>
        <w:jc w:val="both"/>
      </w:pPr>
      <w:r>
        <w:rPr>
          <w:rFonts w:ascii="Times New Roman"/>
          <w:b w:val="false"/>
          <w:i w:val="false"/>
          <w:color w:val="000000"/>
          <w:sz w:val="28"/>
        </w:rPr>
        <w:t>
       в зависимости от содержания: ______________________________________________</w:t>
      </w:r>
    </w:p>
    <w:bookmarkEnd w:id="227"/>
    <w:bookmarkStart w:name="z286" w:id="228"/>
    <w:p>
      <w:pPr>
        <w:spacing w:after="0"/>
        <w:ind w:left="0"/>
        <w:jc w:val="both"/>
      </w:pPr>
      <w:r>
        <w:rPr>
          <w:rFonts w:ascii="Times New Roman"/>
          <w:b w:val="false"/>
          <w:i w:val="false"/>
          <w:color w:val="000000"/>
          <w:sz w:val="28"/>
        </w:rPr>
        <w:t>
       текущая или развития _____________________________________________________</w:t>
      </w:r>
    </w:p>
    <w:bookmarkEnd w:id="228"/>
    <w:bookmarkStart w:name="z287" w:id="229"/>
    <w:p>
      <w:pPr>
        <w:spacing w:after="0"/>
        <w:ind w:left="0"/>
        <w:jc w:val="both"/>
      </w:pPr>
      <w:r>
        <w:rPr>
          <w:rFonts w:ascii="Times New Roman"/>
          <w:b w:val="false"/>
          <w:i w:val="false"/>
          <w:color w:val="000000"/>
          <w:sz w:val="28"/>
        </w:rPr>
        <w:t>
      Описание бюджетной</w:t>
      </w:r>
      <w:r>
        <w:rPr>
          <w:rFonts w:ascii="Times New Roman"/>
          <w:b w:val="false"/>
          <w:i w:val="false"/>
          <w:color w:val="000000"/>
          <w:sz w:val="28"/>
        </w:rPr>
        <w:t xml:space="preserve"> подпрограммы_________________________________________</w:t>
      </w:r>
    </w:p>
    <w:bookmarkEnd w:id="2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835"/>
        <w:gridCol w:w="653"/>
        <w:gridCol w:w="653"/>
        <w:gridCol w:w="2772"/>
        <w:gridCol w:w="4240"/>
        <w:gridCol w:w="2130"/>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30"/>
          <w:p>
            <w:pPr>
              <w:spacing w:after="20"/>
              <w:ind w:left="20"/>
              <w:jc w:val="both"/>
            </w:pPr>
            <w:r>
              <w:rPr>
                <w:rFonts w:ascii="Times New Roman"/>
                <w:b w:val="false"/>
                <w:i w:val="false"/>
                <w:color w:val="000000"/>
                <w:sz w:val="20"/>
              </w:rPr>
              <w:t>
Показатели прямого результата:</w:t>
            </w:r>
          </w:p>
          <w:bookmarkEnd w:id="230"/>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r>
              <w:br/>
            </w:r>
            <w:r>
              <w:rPr>
                <w:rFonts w:ascii="Times New Roman"/>
                <w:b w:val="false"/>
                <w:i w:val="false"/>
                <w:color w:val="000000"/>
                <w:sz w:val="20"/>
              </w:rPr>
              <w:t>
(гр.4 – гр. 3)</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выполнения показателей (гр. 4 /гр. 3х100)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или перевыполнения результатов и неосвоения средств бюджетной программы/подпрограммы</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31"/>
          <w:p>
            <w:pPr>
              <w:spacing w:after="20"/>
              <w:ind w:left="20"/>
              <w:jc w:val="both"/>
            </w:pPr>
            <w:r>
              <w:rPr>
                <w:rFonts w:ascii="Times New Roman"/>
                <w:b w:val="false"/>
                <w:i w:val="false"/>
                <w:color w:val="000000"/>
                <w:sz w:val="20"/>
              </w:rPr>
              <w:t>
1</w:t>
            </w:r>
          </w:p>
          <w:bookmarkEnd w:id="231"/>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2"/>
          <w:p>
            <w:pPr>
              <w:spacing w:after="20"/>
              <w:ind w:left="20"/>
              <w:jc w:val="both"/>
            </w:pPr>
            <w:r>
              <w:rPr>
                <w:rFonts w:ascii="Times New Roman"/>
                <w:b w:val="false"/>
                <w:i w:val="false"/>
                <w:color w:val="000000"/>
                <w:sz w:val="20"/>
              </w:rPr>
              <w:t>
…</w:t>
            </w:r>
          </w:p>
          <w:bookmarkEnd w:id="232"/>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3"/>
          <w:p>
            <w:pPr>
              <w:spacing w:after="20"/>
              <w:ind w:left="20"/>
              <w:jc w:val="both"/>
            </w:pPr>
            <w:r>
              <w:rPr>
                <w:rFonts w:ascii="Times New Roman"/>
                <w:b w:val="false"/>
                <w:i w:val="false"/>
                <w:color w:val="000000"/>
                <w:sz w:val="20"/>
              </w:rPr>
              <w:t>
…</w:t>
            </w:r>
          </w:p>
          <w:bookmarkEnd w:id="233"/>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4"/>
          <w:p>
            <w:pPr>
              <w:spacing w:after="20"/>
              <w:ind w:left="20"/>
              <w:jc w:val="both"/>
            </w:pPr>
            <w:r>
              <w:rPr>
                <w:rFonts w:ascii="Times New Roman"/>
                <w:b w:val="false"/>
                <w:i w:val="false"/>
                <w:color w:val="000000"/>
                <w:sz w:val="20"/>
              </w:rPr>
              <w:t>
Расходы по бюджетной подпрограмме</w:t>
            </w:r>
            <w:r>
              <w:br/>
            </w:r>
            <w:r>
              <w:rPr>
                <w:rFonts w:ascii="Times New Roman"/>
                <w:b w:val="false"/>
                <w:i w:val="false"/>
                <w:color w:val="000000"/>
                <w:sz w:val="20"/>
              </w:rPr>
              <w:t>
 </w:t>
            </w:r>
          </w:p>
          <w:bookmarkEnd w:id="234"/>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35"/>
          <w:p>
            <w:pPr>
              <w:spacing w:after="20"/>
              <w:ind w:left="20"/>
              <w:jc w:val="both"/>
            </w:pPr>
            <w:r>
              <w:rPr>
                <w:rFonts w:ascii="Times New Roman"/>
                <w:b w:val="false"/>
                <w:i w:val="false"/>
                <w:color w:val="000000"/>
                <w:sz w:val="20"/>
              </w:rPr>
              <w:t>
Отклонение</w:t>
            </w:r>
            <w:r>
              <w:br/>
            </w:r>
            <w:r>
              <w:rPr>
                <w:rFonts w:ascii="Times New Roman"/>
                <w:b w:val="false"/>
                <w:i w:val="false"/>
                <w:color w:val="000000"/>
                <w:sz w:val="20"/>
              </w:rPr>
              <w:t>
(гр.4 – гр. 3)</w:t>
            </w:r>
          </w:p>
          <w:bookmarkEnd w:id="235"/>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выполнения показателей (гр. 4 /гр. 3х100)</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или перевыполнения результатов и неосвоения средств бюджетной подпрограммы</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36"/>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37"/>
          <w:p>
            <w:pPr>
              <w:spacing w:after="20"/>
              <w:ind w:left="20"/>
              <w:jc w:val="both"/>
            </w:pPr>
            <w:r>
              <w:rPr>
                <w:rFonts w:ascii="Times New Roman"/>
                <w:b w:val="false"/>
                <w:i w:val="false"/>
                <w:color w:val="000000"/>
                <w:sz w:val="20"/>
              </w:rPr>
              <w:t>
Итого расходы по бюджетной подпрограмме</w:t>
            </w:r>
          </w:p>
          <w:bookmarkEnd w:id="237"/>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7" w:id="238"/>
    <w:p>
      <w:pPr>
        <w:spacing w:after="0"/>
        <w:ind w:left="0"/>
        <w:jc w:val="both"/>
      </w:pPr>
      <w:r>
        <w:rPr>
          <w:rFonts w:ascii="Times New Roman"/>
          <w:b w:val="false"/>
          <w:i w:val="false"/>
          <w:color w:val="000000"/>
          <w:sz w:val="28"/>
        </w:rPr>
        <w:t xml:space="preserve">
             Руководитель администратора </w:t>
      </w:r>
    </w:p>
    <w:bookmarkEnd w:id="238"/>
    <w:bookmarkStart w:name="z298" w:id="239"/>
    <w:p>
      <w:pPr>
        <w:spacing w:after="0"/>
        <w:ind w:left="0"/>
        <w:jc w:val="both"/>
      </w:pPr>
      <w:r>
        <w:rPr>
          <w:rFonts w:ascii="Times New Roman"/>
          <w:b w:val="false"/>
          <w:i w:val="false"/>
          <w:color w:val="000000"/>
          <w:sz w:val="28"/>
        </w:rPr>
        <w:t>
             бюджетных программ или</w:t>
      </w:r>
    </w:p>
    <w:bookmarkEnd w:id="239"/>
    <w:bookmarkStart w:name="z299" w:id="240"/>
    <w:p>
      <w:pPr>
        <w:spacing w:after="0"/>
        <w:ind w:left="0"/>
        <w:jc w:val="both"/>
      </w:pPr>
      <w:r>
        <w:rPr>
          <w:rFonts w:ascii="Times New Roman"/>
          <w:b w:val="false"/>
          <w:i w:val="false"/>
          <w:color w:val="000000"/>
          <w:sz w:val="28"/>
        </w:rPr>
        <w:t>
             секретарь Маслихата или</w:t>
      </w:r>
    </w:p>
    <w:bookmarkEnd w:id="240"/>
    <w:bookmarkStart w:name="z300" w:id="241"/>
    <w:p>
      <w:pPr>
        <w:spacing w:after="0"/>
        <w:ind w:left="0"/>
        <w:jc w:val="both"/>
      </w:pPr>
      <w:r>
        <w:rPr>
          <w:rFonts w:ascii="Times New Roman"/>
          <w:b w:val="false"/>
          <w:i w:val="false"/>
          <w:color w:val="000000"/>
          <w:sz w:val="28"/>
        </w:rPr>
        <w:t>
             председатель ревизионной комиссии ___________ ___________________________</w:t>
      </w:r>
      <w:r>
        <w:br/>
      </w:r>
      <w:r>
        <w:rPr>
          <w:rFonts w:ascii="Times New Roman"/>
          <w:b w:val="false"/>
          <w:i w:val="false"/>
          <w:color w:val="000000"/>
          <w:sz w:val="28"/>
        </w:rPr>
        <w:t xml:space="preserve">                                           (подпись)             (расшифровка подписи) </w:t>
      </w:r>
    </w:p>
    <w:bookmarkEnd w:id="241"/>
    <w:bookmarkStart w:name="z301" w:id="242"/>
    <w:p>
      <w:pPr>
        <w:spacing w:after="0"/>
        <w:ind w:left="0"/>
        <w:jc w:val="both"/>
      </w:pPr>
      <w:r>
        <w:rPr>
          <w:rFonts w:ascii="Times New Roman"/>
          <w:b w:val="false"/>
          <w:i w:val="false"/>
          <w:color w:val="000000"/>
          <w:sz w:val="28"/>
        </w:rPr>
        <w:t xml:space="preserve">
             Главный бухгалтер ___________ ______________________________ </w:t>
      </w:r>
      <w:r>
        <w:br/>
      </w:r>
      <w:r>
        <w:rPr>
          <w:rFonts w:ascii="Times New Roman"/>
          <w:b w:val="false"/>
          <w:i w:val="false"/>
          <w:color w:val="000000"/>
          <w:sz w:val="28"/>
        </w:rPr>
        <w:t xml:space="preserve">                         (подпись)             (расшифровка подписи) </w:t>
      </w:r>
    </w:p>
    <w:bookmarkEnd w:id="242"/>
    <w:bookmarkStart w:name="z302" w:id="243"/>
    <w:p>
      <w:pPr>
        <w:spacing w:after="0"/>
        <w:ind w:left="0"/>
        <w:jc w:val="both"/>
      </w:pPr>
      <w:r>
        <w:rPr>
          <w:rFonts w:ascii="Times New Roman"/>
          <w:b w:val="false"/>
          <w:i w:val="false"/>
          <w:color w:val="000000"/>
          <w:sz w:val="28"/>
        </w:rPr>
        <w:t xml:space="preserve">
      Примечание: Пояснение по заполнению к форме согласно пункту 49 настоящей Инструкции </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августа 2017 года</w:t>
            </w:r>
            <w:r>
              <w:rPr>
                <w:rFonts w:ascii="Times New Roman"/>
                <w:b w:val="false"/>
                <w:i w:val="false"/>
                <w:color w:val="000000"/>
                <w:sz w:val="20"/>
              </w:rPr>
              <w:t xml:space="preserve"> №511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15-1</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бюджетного мониторинга</w:t>
            </w:r>
          </w:p>
        </w:tc>
      </w:tr>
    </w:tbl>
    <w:bookmarkStart w:name="z306" w:id="24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44"/>
    <w:bookmarkStart w:name="z307" w:id="245"/>
    <w:p>
      <w:pPr>
        <w:spacing w:after="0"/>
        <w:ind w:left="0"/>
        <w:jc w:val="left"/>
      </w:pPr>
      <w:r>
        <w:rPr>
          <w:rFonts w:ascii="Times New Roman"/>
          <w:b/>
          <w:i w:val="false"/>
          <w:color w:val="000000"/>
        </w:rPr>
        <w:t xml:space="preserve"> Отчет аппарата акима города районного значения,</w:t>
      </w:r>
      <w:r>
        <w:rPr>
          <w:rFonts w:ascii="Times New Roman"/>
          <w:b/>
          <w:i w:val="false"/>
          <w:color w:val="000000"/>
        </w:rPr>
        <w:t xml:space="preserve"> села, поселка, сельского округа о результатах мониторинга</w:t>
      </w:r>
      <w:r>
        <w:rPr>
          <w:rFonts w:ascii="Times New Roman"/>
          <w:b/>
          <w:i w:val="false"/>
          <w:color w:val="000000"/>
        </w:rPr>
        <w:t xml:space="preserve"> реализации целевых текущих трансфертов, целевых трансфертов</w:t>
      </w:r>
      <w:r>
        <w:rPr>
          <w:rFonts w:ascii="Times New Roman"/>
          <w:b/>
          <w:i w:val="false"/>
          <w:color w:val="000000"/>
        </w:rPr>
        <w:t xml:space="preserve"> на развитие и кредитов, выделенных из районного (города областного значения) бюджета и</w:t>
      </w:r>
      <w:r>
        <w:rPr>
          <w:rFonts w:ascii="Times New Roman"/>
          <w:b/>
          <w:i w:val="false"/>
          <w:color w:val="000000"/>
        </w:rPr>
        <w:t xml:space="preserve"> реализуемых за счет трансфертов из республиканского бюджета</w:t>
      </w:r>
    </w:p>
    <w:bookmarkEnd w:id="245"/>
    <w:bookmarkStart w:name="z312" w:id="246"/>
    <w:p>
      <w:pPr>
        <w:spacing w:after="0"/>
        <w:ind w:left="0"/>
        <w:jc w:val="left"/>
      </w:pPr>
      <w:r>
        <w:rPr>
          <w:rFonts w:ascii="Times New Roman"/>
          <w:b/>
          <w:i w:val="false"/>
          <w:color w:val="000000"/>
        </w:rPr>
        <w:t xml:space="preserve">  </w:t>
      </w:r>
      <w:r>
        <w:rPr>
          <w:rFonts w:ascii="Times New Roman"/>
          <w:b/>
          <w:i w:val="false"/>
          <w:color w:val="000000"/>
        </w:rPr>
        <w:t>Отчетный период</w:t>
      </w:r>
      <w:r>
        <w:br/>
      </w:r>
      <w:r>
        <w:rPr>
          <w:rFonts w:ascii="Times New Roman"/>
          <w:b/>
          <w:i w:val="false"/>
          <w:color w:val="000000"/>
        </w:rPr>
        <w:t>на ____________________ года</w:t>
      </w:r>
    </w:p>
    <w:bookmarkEnd w:id="246"/>
    <w:bookmarkStart w:name="z315" w:id="247"/>
    <w:p>
      <w:pPr>
        <w:spacing w:after="0"/>
        <w:ind w:left="0"/>
        <w:jc w:val="both"/>
      </w:pPr>
      <w:r>
        <w:rPr>
          <w:rFonts w:ascii="Times New Roman"/>
          <w:b w:val="false"/>
          <w:i w:val="false"/>
          <w:color w:val="000000"/>
          <w:sz w:val="28"/>
        </w:rPr>
        <w:t>
      Индекс: форма 2-ЦТСО</w:t>
      </w:r>
    </w:p>
    <w:bookmarkEnd w:id="247"/>
    <w:bookmarkStart w:name="z316" w:id="248"/>
    <w:p>
      <w:pPr>
        <w:spacing w:after="0"/>
        <w:ind w:left="0"/>
        <w:jc w:val="both"/>
      </w:pPr>
      <w:r>
        <w:rPr>
          <w:rFonts w:ascii="Times New Roman"/>
          <w:b w:val="false"/>
          <w:i w:val="false"/>
          <w:color w:val="000000"/>
          <w:sz w:val="28"/>
        </w:rPr>
        <w:t>
      Наименование города районного значения,</w:t>
      </w:r>
    </w:p>
    <w:bookmarkEnd w:id="248"/>
    <w:bookmarkStart w:name="z317" w:id="249"/>
    <w:p>
      <w:pPr>
        <w:spacing w:after="0"/>
        <w:ind w:left="0"/>
        <w:jc w:val="both"/>
      </w:pPr>
      <w:r>
        <w:rPr>
          <w:rFonts w:ascii="Times New Roman"/>
          <w:b w:val="false"/>
          <w:i w:val="false"/>
          <w:color w:val="000000"/>
          <w:sz w:val="28"/>
        </w:rPr>
        <w:t>
      села, поселка, сельского округа: ___________________</w:t>
      </w:r>
    </w:p>
    <w:bookmarkEnd w:id="249"/>
    <w:bookmarkStart w:name="z318" w:id="250"/>
    <w:p>
      <w:pPr>
        <w:spacing w:after="0"/>
        <w:ind w:left="0"/>
        <w:jc w:val="both"/>
      </w:pPr>
      <w:r>
        <w:rPr>
          <w:rFonts w:ascii="Times New Roman"/>
          <w:b w:val="false"/>
          <w:i w:val="false"/>
          <w:color w:val="000000"/>
          <w:sz w:val="28"/>
        </w:rPr>
        <w:t>
      Круг представляющих лиц:</w:t>
      </w:r>
    </w:p>
    <w:bookmarkEnd w:id="250"/>
    <w:bookmarkStart w:name="z319" w:id="251"/>
    <w:p>
      <w:pPr>
        <w:spacing w:after="0"/>
        <w:ind w:left="0"/>
        <w:jc w:val="both"/>
      </w:pPr>
      <w:r>
        <w:rPr>
          <w:rFonts w:ascii="Times New Roman"/>
          <w:b w:val="false"/>
          <w:i w:val="false"/>
          <w:color w:val="000000"/>
          <w:sz w:val="28"/>
        </w:rPr>
        <w:t>
      аппарат акима города районного значения,</w:t>
      </w:r>
    </w:p>
    <w:bookmarkEnd w:id="251"/>
    <w:bookmarkStart w:name="z320" w:id="252"/>
    <w:p>
      <w:pPr>
        <w:spacing w:after="0"/>
        <w:ind w:left="0"/>
        <w:jc w:val="both"/>
      </w:pPr>
      <w:r>
        <w:rPr>
          <w:rFonts w:ascii="Times New Roman"/>
          <w:b w:val="false"/>
          <w:i w:val="false"/>
          <w:color w:val="000000"/>
          <w:sz w:val="28"/>
        </w:rPr>
        <w:t>
      села, поселка, сельского округа</w:t>
      </w:r>
    </w:p>
    <w:bookmarkEnd w:id="252"/>
    <w:bookmarkStart w:name="z321" w:id="253"/>
    <w:p>
      <w:pPr>
        <w:spacing w:after="0"/>
        <w:ind w:left="0"/>
        <w:jc w:val="both"/>
      </w:pPr>
      <w:r>
        <w:rPr>
          <w:rFonts w:ascii="Times New Roman"/>
          <w:b w:val="false"/>
          <w:i w:val="false"/>
          <w:color w:val="000000"/>
          <w:sz w:val="28"/>
        </w:rPr>
        <w:t>
       Куда представляется: уполномоченному органу по исполнению бюджета района</w:t>
      </w:r>
      <w:r>
        <w:br/>
      </w:r>
      <w:r>
        <w:rPr>
          <w:rFonts w:ascii="Times New Roman"/>
          <w:b w:val="false"/>
          <w:i w:val="false"/>
          <w:color w:val="000000"/>
          <w:sz w:val="28"/>
        </w:rPr>
        <w:t>(города областного значения)</w:t>
      </w:r>
    </w:p>
    <w:bookmarkEnd w:id="253"/>
    <w:bookmarkStart w:name="z322" w:id="254"/>
    <w:p>
      <w:pPr>
        <w:spacing w:after="0"/>
        <w:ind w:left="0"/>
        <w:jc w:val="both"/>
      </w:pPr>
      <w:r>
        <w:rPr>
          <w:rFonts w:ascii="Times New Roman"/>
          <w:b w:val="false"/>
          <w:i w:val="false"/>
          <w:color w:val="000000"/>
          <w:sz w:val="28"/>
        </w:rPr>
        <w:t>
      Периодичность: ежемесячная</w:t>
      </w:r>
    </w:p>
    <w:bookmarkEnd w:id="254"/>
    <w:bookmarkStart w:name="z323" w:id="255"/>
    <w:p>
      <w:pPr>
        <w:spacing w:after="0"/>
        <w:ind w:left="0"/>
        <w:jc w:val="both"/>
      </w:pPr>
      <w:r>
        <w:rPr>
          <w:rFonts w:ascii="Times New Roman"/>
          <w:b w:val="false"/>
          <w:i w:val="false"/>
          <w:color w:val="000000"/>
          <w:sz w:val="28"/>
        </w:rPr>
        <w:t>
      Срок представления:</w:t>
      </w:r>
    </w:p>
    <w:bookmarkEnd w:id="255"/>
    <w:bookmarkStart w:name="z324" w:id="256"/>
    <w:p>
      <w:pPr>
        <w:spacing w:after="0"/>
        <w:ind w:left="0"/>
        <w:jc w:val="both"/>
      </w:pPr>
      <w:r>
        <w:rPr>
          <w:rFonts w:ascii="Times New Roman"/>
          <w:b w:val="false"/>
          <w:i w:val="false"/>
          <w:color w:val="000000"/>
          <w:sz w:val="28"/>
        </w:rPr>
        <w:t>
      не позднее 4-го числа месяца, следующего за отчетным месяцем и не позднее 25-го</w:t>
      </w:r>
      <w:r>
        <w:br/>
      </w:r>
      <w:r>
        <w:rPr>
          <w:rFonts w:ascii="Times New Roman"/>
          <w:b w:val="false"/>
          <w:i w:val="false"/>
          <w:color w:val="000000"/>
          <w:sz w:val="28"/>
        </w:rPr>
        <w:t>января года, следующего за отчетным финансовым годом.</w:t>
      </w:r>
    </w:p>
    <w:bookmarkEnd w:id="256"/>
    <w:bookmarkStart w:name="z325" w:id="257"/>
    <w:p>
      <w:pPr>
        <w:spacing w:after="0"/>
        <w:ind w:left="0"/>
        <w:jc w:val="both"/>
      </w:pPr>
      <w:r>
        <w:rPr>
          <w:rFonts w:ascii="Times New Roman"/>
          <w:b w:val="false"/>
          <w:i w:val="false"/>
          <w:color w:val="000000"/>
          <w:sz w:val="28"/>
        </w:rPr>
        <w:t>
      Вид бюджета _____________________________________</w:t>
      </w:r>
    </w:p>
    <w:bookmarkEnd w:id="257"/>
    <w:bookmarkStart w:name="z326" w:id="258"/>
    <w:p>
      <w:pPr>
        <w:spacing w:after="0"/>
        <w:ind w:left="0"/>
        <w:jc w:val="both"/>
      </w:pPr>
      <w:r>
        <w:rPr>
          <w:rFonts w:ascii="Times New Roman"/>
          <w:b w:val="false"/>
          <w:i w:val="false"/>
          <w:color w:val="000000"/>
          <w:sz w:val="28"/>
        </w:rPr>
        <w:t>
       тысяч тенге</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294"/>
        <w:gridCol w:w="648"/>
        <w:gridCol w:w="385"/>
        <w:gridCol w:w="1191"/>
        <w:gridCol w:w="1355"/>
        <w:gridCol w:w="1273"/>
        <w:gridCol w:w="1112"/>
        <w:gridCol w:w="703"/>
        <w:gridCol w:w="456"/>
        <w:gridCol w:w="456"/>
        <w:gridCol w:w="2073"/>
        <w:gridCol w:w="458"/>
        <w:gridCol w:w="1602"/>
      </w:tblGrid>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59"/>
          <w:p>
            <w:pPr>
              <w:spacing w:after="20"/>
              <w:ind w:left="20"/>
              <w:jc w:val="both"/>
            </w:pPr>
            <w:r>
              <w:rPr>
                <w:rFonts w:ascii="Times New Roman"/>
                <w:b w:val="false"/>
                <w:i w:val="false"/>
                <w:color w:val="000000"/>
                <w:sz w:val="20"/>
              </w:rPr>
              <w:t>
АБП</w:t>
            </w:r>
          </w:p>
          <w:bookmarkEnd w:id="259"/>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 - проект</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 бюджет на ____г. РБ</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Уточненный бюджет на _____г. РБ</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Скорректированный бюджет на_____г. РБ</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Выделено из МБ и реализуемое за счет трансфертов из РБ за отчетный период</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финансирования по платежам МБ за отчетный период</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исполнения (гр.11 /гр.8х 100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исполнение плана на год</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 неисполнение плана на год (гр.13- гр.7)</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60"/>
          <w:p>
            <w:pPr>
              <w:spacing w:after="20"/>
              <w:ind w:left="20"/>
              <w:jc w:val="both"/>
            </w:pPr>
            <w:r>
              <w:rPr>
                <w:rFonts w:ascii="Times New Roman"/>
                <w:b w:val="false"/>
                <w:i w:val="false"/>
                <w:color w:val="000000"/>
                <w:sz w:val="20"/>
              </w:rPr>
              <w:t>
1</w:t>
            </w:r>
          </w:p>
          <w:bookmarkEnd w:id="260"/>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целевых трансфертов</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программы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развития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261"/>
    <w:p>
      <w:pPr>
        <w:spacing w:after="0"/>
        <w:ind w:left="0"/>
        <w:jc w:val="both"/>
      </w:pPr>
      <w:r>
        <w:rPr>
          <w:rFonts w:ascii="Times New Roman"/>
          <w:b w:val="false"/>
          <w:i w:val="false"/>
          <w:color w:val="000000"/>
          <w:sz w:val="28"/>
        </w:rPr>
        <w:t xml:space="preserve">
       продолжение таблицы </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3174"/>
        <w:gridCol w:w="510"/>
        <w:gridCol w:w="510"/>
        <w:gridCol w:w="510"/>
        <w:gridCol w:w="1789"/>
        <w:gridCol w:w="1030"/>
        <w:gridCol w:w="512"/>
        <w:gridCol w:w="755"/>
        <w:gridCol w:w="511"/>
        <w:gridCol w:w="513"/>
        <w:gridCol w:w="605"/>
      </w:tblGrid>
      <w:tr>
        <w:trPr>
          <w:trHeight w:val="30" w:hRule="atLeast"/>
        </w:trPr>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62"/>
          <w:p>
            <w:pPr>
              <w:spacing w:after="20"/>
              <w:ind w:left="20"/>
              <w:jc w:val="both"/>
            </w:pPr>
            <w:r>
              <w:rPr>
                <w:rFonts w:ascii="Times New Roman"/>
                <w:b w:val="false"/>
                <w:i w:val="false"/>
                <w:color w:val="000000"/>
                <w:sz w:val="20"/>
              </w:rPr>
              <w:t>
Сумма неисполнения на конец отчетного периода (гр.11 -гр.8)</w:t>
            </w:r>
          </w:p>
          <w:bookmarkEnd w:id="262"/>
        </w:tc>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бюджетных средств за отчетный период – всего, (гр.17+гр.18+гр.19)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(гр.15-гр.16)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причины неосвоения</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 неосвоения за отчетный период</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ожидаемого неосвоения плана на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результатам госзакупок</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экономия по ФОТ</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 чая экономия</w:t>
            </w: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невыполненные договорные обязательства поставщиков товаров (работ, услуг)</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несостоявшиеся конкурсы по государственным закупкам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бюджетной программой (подпрограммой) АБП</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причины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63"/>
          <w:p>
            <w:pPr>
              <w:spacing w:after="20"/>
              <w:ind w:left="20"/>
              <w:jc w:val="both"/>
            </w:pPr>
            <w:r>
              <w:rPr>
                <w:rFonts w:ascii="Times New Roman"/>
                <w:b w:val="false"/>
                <w:i w:val="false"/>
                <w:color w:val="000000"/>
                <w:sz w:val="20"/>
              </w:rPr>
              <w:t>
15</w:t>
            </w:r>
          </w:p>
          <w:bookmarkEnd w:id="263"/>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45" w:id="264"/>
    <w:p>
      <w:pPr>
        <w:spacing w:after="0"/>
        <w:ind w:left="0"/>
        <w:jc w:val="both"/>
      </w:pPr>
      <w:r>
        <w:rPr>
          <w:rFonts w:ascii="Times New Roman"/>
          <w:b w:val="false"/>
          <w:i w:val="false"/>
          <w:color w:val="000000"/>
          <w:sz w:val="28"/>
        </w:rPr>
        <w:t>
             Аким города районного значения,</w:t>
      </w:r>
    </w:p>
    <w:bookmarkEnd w:id="264"/>
    <w:bookmarkStart w:name="z346" w:id="265"/>
    <w:p>
      <w:pPr>
        <w:spacing w:after="0"/>
        <w:ind w:left="0"/>
        <w:jc w:val="both"/>
      </w:pPr>
      <w:r>
        <w:rPr>
          <w:rFonts w:ascii="Times New Roman"/>
          <w:b w:val="false"/>
          <w:i w:val="false"/>
          <w:color w:val="000000"/>
          <w:sz w:val="28"/>
        </w:rPr>
        <w:t>
             села, поселка, сельского округа __________ _____________________</w:t>
      </w:r>
    </w:p>
    <w:bookmarkEnd w:id="265"/>
    <w:bookmarkStart w:name="z347" w:id="266"/>
    <w:p>
      <w:pPr>
        <w:spacing w:after="0"/>
        <w:ind w:left="0"/>
        <w:jc w:val="both"/>
      </w:pPr>
      <w:r>
        <w:rPr>
          <w:rFonts w:ascii="Times New Roman"/>
          <w:b w:val="false"/>
          <w:i w:val="false"/>
          <w:color w:val="000000"/>
          <w:sz w:val="28"/>
        </w:rPr>
        <w:t xml:space="preserve">
                                           (подпись) (расшифровка подписи) </w:t>
      </w:r>
    </w:p>
    <w:bookmarkEnd w:id="266"/>
    <w:bookmarkStart w:name="z348" w:id="267"/>
    <w:p>
      <w:pPr>
        <w:spacing w:after="0"/>
        <w:ind w:left="0"/>
        <w:jc w:val="both"/>
      </w:pPr>
      <w:r>
        <w:rPr>
          <w:rFonts w:ascii="Times New Roman"/>
          <w:b w:val="false"/>
          <w:i w:val="false"/>
          <w:color w:val="000000"/>
          <w:sz w:val="28"/>
        </w:rPr>
        <w:t>
      Примечание: Пояснение по заполнению к форме согласно пункту 42 настоящей Инструкции</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 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августа 2017 года № 511</w:t>
            </w:r>
            <w:r>
              <w:br/>
            </w:r>
            <w:r>
              <w:rPr>
                <w:rFonts w:ascii="Times New Roman"/>
                <w:b w:val="false"/>
                <w:i w:val="false"/>
                <w:color w:val="000000"/>
                <w:sz w:val="20"/>
              </w:rPr>
              <w:t>Приложение 15-2</w:t>
            </w:r>
            <w:r>
              <w:br/>
            </w:r>
            <w:r>
              <w:rPr>
                <w:rFonts w:ascii="Times New Roman"/>
                <w:b w:val="false"/>
                <w:i w:val="false"/>
                <w:color w:val="000000"/>
                <w:sz w:val="20"/>
              </w:rPr>
              <w:t>к Инструкции по проведению</w:t>
            </w:r>
            <w:r>
              <w:br/>
            </w:r>
            <w:r>
              <w:rPr>
                <w:rFonts w:ascii="Times New Roman"/>
                <w:b w:val="false"/>
                <w:i w:val="false"/>
                <w:color w:val="000000"/>
                <w:sz w:val="20"/>
              </w:rPr>
              <w:t xml:space="preserve"> бюджетного мониторинга </w:t>
            </w:r>
          </w:p>
        </w:tc>
      </w:tr>
    </w:tbl>
    <w:bookmarkStart w:name="z350" w:id="26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68"/>
    <w:bookmarkStart w:name="z351" w:id="269"/>
    <w:p>
      <w:pPr>
        <w:spacing w:after="0"/>
        <w:ind w:left="0"/>
        <w:jc w:val="left"/>
      </w:pPr>
      <w:r>
        <w:rPr>
          <w:rFonts w:ascii="Times New Roman"/>
          <w:b/>
          <w:i w:val="false"/>
          <w:color w:val="000000"/>
        </w:rPr>
        <w:t xml:space="preserve"> Информация аппарата акима города районного значения, села, поселка, сельского округа о доиспользовании целевых трансфертов на развитие, выделенных в истекшем финансовом году и разрешенных доиспользовать по решению местных исполнительных органов в текущем году</w:t>
      </w:r>
    </w:p>
    <w:bookmarkEnd w:id="269"/>
    <w:bookmarkStart w:name="z352" w:id="270"/>
    <w:p>
      <w:pPr>
        <w:spacing w:after="0"/>
        <w:ind w:left="0"/>
        <w:jc w:val="left"/>
      </w:pPr>
      <w:r>
        <w:rPr>
          <w:rFonts w:ascii="Times New Roman"/>
          <w:b/>
          <w:i w:val="false"/>
          <w:color w:val="000000"/>
        </w:rPr>
        <w:t xml:space="preserve"> Отчетный период</w:t>
      </w:r>
      <w:r>
        <w:br/>
      </w:r>
      <w:r>
        <w:rPr>
          <w:rFonts w:ascii="Times New Roman"/>
          <w:b/>
          <w:i w:val="false"/>
          <w:color w:val="000000"/>
        </w:rPr>
        <w:t>за _________ финансовый год</w:t>
      </w:r>
    </w:p>
    <w:bookmarkEnd w:id="270"/>
    <w:bookmarkStart w:name="z354" w:id="271"/>
    <w:p>
      <w:pPr>
        <w:spacing w:after="0"/>
        <w:ind w:left="0"/>
        <w:jc w:val="both"/>
      </w:pPr>
      <w:r>
        <w:rPr>
          <w:rFonts w:ascii="Times New Roman"/>
          <w:b w:val="false"/>
          <w:i w:val="false"/>
          <w:color w:val="000000"/>
          <w:sz w:val="28"/>
        </w:rPr>
        <w:t>
      Индекс: форма 3-ДСО</w:t>
      </w:r>
    </w:p>
    <w:bookmarkEnd w:id="271"/>
    <w:bookmarkStart w:name="z355" w:id="272"/>
    <w:p>
      <w:pPr>
        <w:spacing w:after="0"/>
        <w:ind w:left="0"/>
        <w:jc w:val="both"/>
      </w:pPr>
      <w:r>
        <w:rPr>
          <w:rFonts w:ascii="Times New Roman"/>
          <w:b w:val="false"/>
          <w:i w:val="false"/>
          <w:color w:val="000000"/>
          <w:sz w:val="28"/>
        </w:rPr>
        <w:t>
      Наименование города районного значения,</w:t>
      </w:r>
    </w:p>
    <w:bookmarkEnd w:id="272"/>
    <w:bookmarkStart w:name="z356" w:id="273"/>
    <w:p>
      <w:pPr>
        <w:spacing w:after="0"/>
        <w:ind w:left="0"/>
        <w:jc w:val="both"/>
      </w:pPr>
      <w:r>
        <w:rPr>
          <w:rFonts w:ascii="Times New Roman"/>
          <w:b w:val="false"/>
          <w:i w:val="false"/>
          <w:color w:val="000000"/>
          <w:sz w:val="28"/>
        </w:rPr>
        <w:t>
      села, поселка, сельского округа: ___________________</w:t>
      </w:r>
    </w:p>
    <w:bookmarkEnd w:id="273"/>
    <w:bookmarkStart w:name="z357" w:id="274"/>
    <w:p>
      <w:pPr>
        <w:spacing w:after="0"/>
        <w:ind w:left="0"/>
        <w:jc w:val="both"/>
      </w:pPr>
      <w:r>
        <w:rPr>
          <w:rFonts w:ascii="Times New Roman"/>
          <w:b w:val="false"/>
          <w:i w:val="false"/>
          <w:color w:val="000000"/>
          <w:sz w:val="28"/>
        </w:rPr>
        <w:t>
      Круг представляющих лиц:</w:t>
      </w:r>
    </w:p>
    <w:bookmarkEnd w:id="274"/>
    <w:bookmarkStart w:name="z358" w:id="275"/>
    <w:p>
      <w:pPr>
        <w:spacing w:after="0"/>
        <w:ind w:left="0"/>
        <w:jc w:val="both"/>
      </w:pPr>
      <w:r>
        <w:rPr>
          <w:rFonts w:ascii="Times New Roman"/>
          <w:b w:val="false"/>
          <w:i w:val="false"/>
          <w:color w:val="000000"/>
          <w:sz w:val="28"/>
        </w:rPr>
        <w:t>
      аппараты акимов города районного значения,</w:t>
      </w:r>
    </w:p>
    <w:bookmarkEnd w:id="275"/>
    <w:bookmarkStart w:name="z359" w:id="276"/>
    <w:p>
      <w:pPr>
        <w:spacing w:after="0"/>
        <w:ind w:left="0"/>
        <w:jc w:val="both"/>
      </w:pPr>
      <w:r>
        <w:rPr>
          <w:rFonts w:ascii="Times New Roman"/>
          <w:b w:val="false"/>
          <w:i w:val="false"/>
          <w:color w:val="000000"/>
          <w:sz w:val="28"/>
        </w:rPr>
        <w:t>
      села, поселка, сельского округа</w:t>
      </w:r>
    </w:p>
    <w:bookmarkEnd w:id="276"/>
    <w:bookmarkStart w:name="z360" w:id="277"/>
    <w:p>
      <w:pPr>
        <w:spacing w:after="0"/>
        <w:ind w:left="0"/>
        <w:jc w:val="both"/>
      </w:pPr>
      <w:r>
        <w:rPr>
          <w:rFonts w:ascii="Times New Roman"/>
          <w:b w:val="false"/>
          <w:i w:val="false"/>
          <w:color w:val="000000"/>
          <w:sz w:val="28"/>
        </w:rPr>
        <w:t>
      Куда представляется: уполномоченному органу по исполнению бюджета района</w:t>
      </w:r>
      <w:r>
        <w:br/>
      </w:r>
      <w:r>
        <w:rPr>
          <w:rFonts w:ascii="Times New Roman"/>
          <w:b w:val="false"/>
          <w:i w:val="false"/>
          <w:color w:val="000000"/>
          <w:sz w:val="28"/>
        </w:rPr>
        <w:t>(города областного значения)</w:t>
      </w:r>
    </w:p>
    <w:bookmarkEnd w:id="277"/>
    <w:bookmarkStart w:name="z361" w:id="278"/>
    <w:p>
      <w:pPr>
        <w:spacing w:after="0"/>
        <w:ind w:left="0"/>
        <w:jc w:val="both"/>
      </w:pPr>
      <w:r>
        <w:rPr>
          <w:rFonts w:ascii="Times New Roman"/>
          <w:b w:val="false"/>
          <w:i w:val="false"/>
          <w:color w:val="000000"/>
          <w:sz w:val="28"/>
        </w:rPr>
        <w:t>
      Периодичность: годовая</w:t>
      </w:r>
    </w:p>
    <w:bookmarkEnd w:id="278"/>
    <w:bookmarkStart w:name="z362" w:id="279"/>
    <w:p>
      <w:pPr>
        <w:spacing w:after="0"/>
        <w:ind w:left="0"/>
        <w:jc w:val="both"/>
      </w:pPr>
      <w:r>
        <w:rPr>
          <w:rFonts w:ascii="Times New Roman"/>
          <w:b w:val="false"/>
          <w:i w:val="false"/>
          <w:color w:val="000000"/>
          <w:sz w:val="28"/>
        </w:rPr>
        <w:t>
      Срок представления: до 15 января года, следующего за отчетным финансовым годом.</w:t>
      </w:r>
    </w:p>
    <w:bookmarkEnd w:id="279"/>
    <w:bookmarkStart w:name="z363" w:id="280"/>
    <w:p>
      <w:pPr>
        <w:spacing w:after="0"/>
        <w:ind w:left="0"/>
        <w:jc w:val="both"/>
      </w:pPr>
      <w:r>
        <w:rPr>
          <w:rFonts w:ascii="Times New Roman"/>
          <w:b w:val="false"/>
          <w:i w:val="false"/>
          <w:color w:val="000000"/>
          <w:sz w:val="28"/>
        </w:rPr>
        <w:t>
      Вид бюджета: ________________________________________________________</w:t>
      </w:r>
    </w:p>
    <w:bookmarkEnd w:id="280"/>
    <w:bookmarkStart w:name="z364" w:id="281"/>
    <w:p>
      <w:pPr>
        <w:spacing w:after="0"/>
        <w:ind w:left="0"/>
        <w:jc w:val="both"/>
      </w:pPr>
      <w:r>
        <w:rPr>
          <w:rFonts w:ascii="Times New Roman"/>
          <w:b w:val="false"/>
          <w:i w:val="false"/>
          <w:color w:val="000000"/>
          <w:sz w:val="28"/>
        </w:rPr>
        <w:t>
      тысяч тенге</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517"/>
        <w:gridCol w:w="517"/>
        <w:gridCol w:w="1140"/>
        <w:gridCol w:w="517"/>
        <w:gridCol w:w="2815"/>
        <w:gridCol w:w="517"/>
        <w:gridCol w:w="517"/>
        <w:gridCol w:w="2241"/>
        <w:gridCol w:w="805"/>
        <w:gridCol w:w="2197"/>
      </w:tblGrid>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82"/>
          <w:p>
            <w:pPr>
              <w:spacing w:after="20"/>
              <w:ind w:left="20"/>
              <w:jc w:val="both"/>
            </w:pPr>
            <w:r>
              <w:rPr>
                <w:rFonts w:ascii="Times New Roman"/>
                <w:b w:val="false"/>
                <w:i w:val="false"/>
                <w:color w:val="000000"/>
                <w:sz w:val="20"/>
              </w:rPr>
              <w:t>
АБП</w:t>
            </w:r>
          </w:p>
          <w:bookmarkEnd w:id="282"/>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 - проект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доиспользовать по решению МИО за счет остатков МБ на____ год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обязательства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Неосвоение за отчетный период (гр.8-гр.6)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в доход вышестоящего бюджета</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неосвоения (с указанием номера платежного поручения и даты перечисления неосвоенных средств)</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83"/>
          <w:p>
            <w:pPr>
              <w:spacing w:after="20"/>
              <w:ind w:left="20"/>
              <w:jc w:val="both"/>
            </w:pPr>
            <w:r>
              <w:rPr>
                <w:rFonts w:ascii="Times New Roman"/>
                <w:b w:val="false"/>
                <w:i w:val="false"/>
                <w:color w:val="000000"/>
                <w:sz w:val="20"/>
              </w:rPr>
              <w:t>
1</w:t>
            </w:r>
          </w:p>
          <w:bookmarkEnd w:id="283"/>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69" w:id="284"/>
    <w:p>
      <w:pPr>
        <w:spacing w:after="0"/>
        <w:ind w:left="0"/>
        <w:jc w:val="both"/>
      </w:pPr>
      <w:r>
        <w:rPr>
          <w:rFonts w:ascii="Times New Roman"/>
          <w:b w:val="false"/>
          <w:i w:val="false"/>
          <w:color w:val="000000"/>
          <w:sz w:val="28"/>
        </w:rPr>
        <w:t>
             Аким города районного значения,</w:t>
      </w:r>
    </w:p>
    <w:bookmarkEnd w:id="284"/>
    <w:bookmarkStart w:name="z370" w:id="285"/>
    <w:p>
      <w:pPr>
        <w:spacing w:after="0"/>
        <w:ind w:left="0"/>
        <w:jc w:val="both"/>
      </w:pPr>
      <w:r>
        <w:rPr>
          <w:rFonts w:ascii="Times New Roman"/>
          <w:b w:val="false"/>
          <w:i w:val="false"/>
          <w:color w:val="000000"/>
          <w:sz w:val="28"/>
        </w:rPr>
        <w:t>
             села, поселка, сельского округа __________ _______________________</w:t>
      </w:r>
      <w:r>
        <w:br/>
      </w:r>
      <w:r>
        <w:rPr>
          <w:rFonts w:ascii="Times New Roman"/>
          <w:b w:val="false"/>
          <w:i w:val="false"/>
          <w:color w:val="000000"/>
          <w:sz w:val="28"/>
        </w:rPr>
        <w:t xml:space="preserve">                                     (подпись) (расшифровка подписи)</w:t>
      </w:r>
    </w:p>
    <w:bookmarkEnd w:id="285"/>
    <w:bookmarkStart w:name="z371" w:id="286"/>
    <w:p>
      <w:pPr>
        <w:spacing w:after="0"/>
        <w:ind w:left="0"/>
        <w:jc w:val="both"/>
      </w:pPr>
      <w:r>
        <w:rPr>
          <w:rFonts w:ascii="Times New Roman"/>
          <w:b w:val="false"/>
          <w:i w:val="false"/>
          <w:color w:val="000000"/>
          <w:sz w:val="28"/>
        </w:rPr>
        <w:t>
      Примечание: Пояснение по заполнению к форме согласно пункту 43 настоящей Инструкции</w:t>
      </w:r>
    </w:p>
    <w:bookmarkEnd w:id="2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