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5dcf6" w14:textId="7a5dc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начальной военной подготовки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12 июля 2017 года № 347. Зарегистрирован в Министерстве юстиции Республики Казахстан 20 сентября 2017 года № 15725.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26-13)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22 Закона Республики Казахстан от 7 января 2005 года "Об обороне и Вооруженных Силах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начальной военной подготовки.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организационно-мобилизационной работы Генерального штаба Вооруженных Сил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 в бумажном и электронном видах в течение десяти календарных дней со дня государственной регистрации;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обороны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и 3) настоящего пункта в течение десяти календарных дней со дня государственной регистрации.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19 декабря 2014 года № 606 "Об утверждении Правил организации и проведения, а также формирования учебно-материальной базы начальной военной подготовки" (зарегистрирован в Реестре государственной регистрации нормативных правовых актов за № 10569, опубликован в информационно-правовой системе "Әділет" 3 апреля 2015 года).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заместителя Министра обороны – начальника Генерального штаба Вооруженных Сил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довести до должностных лиц в части, их касающейся.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Жасузаков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____________________Е. Сагадиев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"__"________2017 года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____________________Е. Биртанов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"__"________2017 года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генерал-полковник полиции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____________________К. Касымов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"__"________2017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2017 года № 347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начальной военной подготовки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начальной военной подготовки определяют порядок организации проведения начальной военной подготовки.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Начальная военная подготовка лиц допризывного и призывного возраста проводится в 10 и 11 (12) классах организаций образования, реализующих общеобразовательные учебные программы общего среднего образования и профессиональные учебные программы технического и профессионального (кроме специальных), послесреднего образования на первых-вторых курсах обучения, независимо от подчиненности и форм собственности (далее – организации образования) штатными преподавателями-организаторами начальной военной подготовки.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26)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"О воинской службе и статусе военнослужащих", обязательным предметом обучения (учебная дисциплина) по основам военного дела, робототехнике и IT-технологиям в организациях образования является начальная военная и технологическая подготовка.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Занятия по начальной военной и технологической подготовке в организациях образования проводятся на основании Государственного общеобязательного стандарта общего среднего образования,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3 августа 2022 года № 348 (зарегистрирован в Реестре государственной регистрации нормативных правовых актов под № 29031).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обороны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Занятия в организациях образования с девушками проводятся совместно с юношами, по разделу "Основы медицинских знаний" – раздельно. К практическим занятиям по разделу "Основы военного дела" девушки не привлекаются.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проведении занятий классы и учебные группы именуются взводами и делятся на три отделения. Из числа обучающихся приказом руководителя организации образования назначаются командиры взводов и отделений.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организациях образования оформляется наглядная агитация, содержащая патриотическую тематику и актуальные материалы, отражающие важные события касающихся Вооруженных Сил, других войск и воинских формирований Республики Казахстан.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Списки юношей, окончивших полный курс по учебной программе в организациях образования, по завершению курса с итоговыми оценками направляются в местный орган военного управления по месту приписки юношей.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окончанию курса начальной военной подготовки с обучающимися проводятся учебно-полевые (лагерные) сборы.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Итоговая оценка на основании годовых (курсовых) оценок, полученных обучающимися по учебной программе (за исключением лиц, которые по состоянию здоровья освобождены от занятий), выставляется в документ об окончании организации образования.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организации проведения начальной военной подготовки: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обороны: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 по согласованию с уполномоченным органом в области образования проверку деятельности местных органов военного управления и образования по организации начальной военной подготовки и обеспечению патриотического воспитания молодежи;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в организации начальной военной подготовки в организациях образования;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уполномоченный орган в области образования: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координацию и обеспечивает проведение начальной военной подготовки и патриотического воспитания обучающихся;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в разработке учебных программ, издании учебников и учебно-методических комплексов, аудио-видео фильмов по начальной военной подготовке;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изучает, обобщает и распространяет положительный опыт проведения начальной военной подготовки и патриотического воспитания обучающихся;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сфере гражданской защиты: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по обучению основам безопасности жизнедеятельности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уполномоченными органами в области образования и здравоохранения разрабатывает раздел программы по курсу "Основы безопасности жизнедеятельности";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территориальный орган в области образования: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ведут отчетность по начальной военной подготовке;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местным органом военного управления проверяет и оценивает работу организаций образования по вопросам начальной военной подготовки и качества усвоения материала обучаемыми;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результатах проверки информируют местные исполнительные органы на местах;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местные органы военного управления: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ведут отчетность по начальной военной подготовке;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территориальными органами в области образования и здравоохранения разрабатывают проекты решений местных исполнительных органов по итогам проведения начальной военной подготовки за год и планы основных мероприятий на новый учебный год;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организуют и проводят трехдневные учебно-методические сборы и однодневные методические занятия с преподавателями-организаторами начальной военной подготовки, изучение состояния начальной военной подготовки в организациях образования по согласованию с органами образования;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территориальными органами в области образования и здравоохранения планируют и организуют учебно-полевые (лагерные) сборы;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организуют показ научно-популярных, хроникально-документальных кино- и видеофильмов патриотической тематики;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информируют уполномоченный орган в области обороны и местные исполнительные органы о состоянии начальной военной подготовки, а также патриотического воспитания в организациях образования;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согласовывают назначения кандидатов на должности преподавателей-организаторов начальной военной подготовки и их увольнение;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вносят соответствующие записи в приписные свидетельства призывников, окончивших полный курс начальной военной подготовки;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начальники гарнизонов совместно с местными органами военного управления закрепляют за воинскими частями, военными учебными заведениями и военными кафедрами при высших учебных заведениях организации образования для оказания помощи в организации и проведении начальной военной подготовки, патриотической и воспитательной работы с молодежью;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командиры воинских частей (учреждений), начальники военных учебных заведений, военных кафедр высших учебных заведений: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оказывают помощь организациям образования по начальной военной подготовке, а также патриотическому воспитанию молодежи;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организуют встречи отличников боевой подготовки с молодежью, знакомят их с бытом личного состава, вооружением и военной техникой подразделений;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выделяют в порядке помощи офицеров, сержантов (старшин) для проведения занятий;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оказывают помощь местным органам военного управления, территориальным органам в области образования в проведении практических, инструкторско-методических и показных занятий с преподавателями-организаторами начальной военной подготовки, а также патриотическом воспитании молодежи;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руководители организаций образования: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отвечают за организацию и состояние начальной военной подготовки, а также патриотического воспитания молодежи;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осуществляют подбор кандидатов на должности преподавателей-организаторов начальной военной подготовки по согласованию с местными органами военного управления.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назначение на должность преподавателей-организаторов начальной военной подготовки осуществляется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Типовых квалификационных характеристик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педагогических работников и приравненных к ним лиц, утвержденных приказом Министра образования и науки Республики Казахстан от 13 июля 2009 года № 338 (зарегистрирован в Реестре государственной регистрации нормативных правовых актов за № 5750);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направляют преподавателей-организаторов начальной военной подготовки на курсы повышения квалификации;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обеспечивают своевременное планирование и организацию учебного процесса, полное и качественное выполнение программы начальной военной подготовки;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выделяют помещения, площадки и места для отработки практических занятий начальной военной подготовки, принимает меры к постоянному совершенствованию учебно-материальной базы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Нормами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оснащения оборудованием и мебелью организаций технического и профессионального образования, утвержденными приказом Министра образования и науки Республики Казахстан от 7 марта 2012 года № 97 (зарегистрирован в Реестре государственной регистрации нормативных правовых актов за № 7574) и </w:t>
      </w:r>
      <w:r>
        <w:rPr>
          <w:rFonts w:ascii="Times New Roman"/>
          <w:b w:val="false"/>
          <w:i w:val="false"/>
          <w:color w:val="000000"/>
          <w:sz w:val="28"/>
        </w:rPr>
        <w:t>Нормами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оснащения оборудованием и мебелью организации дошкольного, среднего образования, а также специальных организаций образования, утвержденными приказом Министра образования и науки Республики Казахстан от 22 января 2016 года № 70 (зарегистрирован в Реестре государственной регистрации нормативных правовых актов за № 13272);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оказывают преподавателю-организатору начальной военной подготовки учебно-методическую помощь, обеспечивают организацию и проведение кружковой работы (факультатива);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контролируют проведение преподавателем-организатором начальной военной подготовки занятий по начальной военной подготовке, качество усвоения обучающимися пройденного материала, обсуждают состояние начальной военной подготовки и патриотической работы с молодежью не реже одного раза в течение учебного года; 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издают приказы о начале и окончании обучения по начальной военной подготовке, назначении командиров взводов и отделений;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 отчеты о состоянии начальной военной подготовки, а также патриотической работы с молодежью в местные органы военного управления и образования по подчиненности;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преподаватель-организатор начальной военной подготовки: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подчиняется руководителю организации образования и отвечает за начальную военную подготовку обучающихся, строгое соблюдение установленных правил и мер безопасности при проведении занятий; 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проводит занятия по начальной военной подготовке в учебное время и факультативно (во внеурочное время) руководит кружками по изучению основ военного дела;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систематически повышает свои профессиональные и педагогические знания, совершенствует методические навыки; 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педагогическим коллективом организации образования проводит работу по патриотическому воспитанию обучающихся;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предварительную работу по постановке на воинский учет допризывников;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местным органам военного управления по отбору юношей для поступления в военные учебные заведения. 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Преподаватель-организатор начальной военной подготовки организации образования работает в контакте с организатором внеклассной и внешкольной воспитательной работы с детьми (заместителем директора по учебно-воспитательной работе), учителем физической культуры (руководителем физического воспитания) и классными руководителями (мастерами производственного обучения), педагогическим коллективом.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преподавателя-организатора начальной военной подготовки регламентируется расписанием занятий, планом мероприятий, проводимых во внеурочное время, и его личным планом, утвержденным руководителем организации образования. 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преподавателя-организатора начальной военной подготовки, не предусмотренная функциональными обязанностями и утвержденная планом, выполняется в каждом отдельном случае по согласованию с руководителем организации образования.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приказом Министра обороны РК от 05.05.2021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