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bd65" w14:textId="b5eb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июля 2017 года № 496. Зарегистрирован в Министерстве юстиции Республики Казахстан 25 сентября 2017 года № 15741. Утратил силу приказом Министра здравоохранения Республики Казахстан от 4 ноября 2020 года № ҚР ДСМ-180/2020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за № 11356, опубликован в информационно-правовой системе "Әділет" 22 июля 2015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"Выдача сертификата специалиста для допуска к клинической практике" согласно приложению 1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стандарт государственной услуги "Выдача свидетельства о присвоении квалификационной категории специалистам с медицинским образованием" согласно приложению 2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стандарт государственной услуги "Аккредитация медицинских организаций в целях признания соответствия их деятельности стандартам аккредитации" согласно приложению 3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 стандарт государственной услуги "Выдача лицензии на медицинскую деятельность" согласно приложению 4 к настоящему приказу;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 согласно приложению 5 к настоящему приказу;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стандарт государственной услуги "Выдача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 согласно приложению 6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согласно приложению 7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стандарт государственной услуги "Выдача разрешения на проведение клинических исследований медицинских технологий" согласно приложению 8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стандарт государственной услуги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 согласно приложению 9 к настоящему приказу.";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294";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294";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294";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294";</w:t>
            </w:r>
          </w:p>
        </w:tc>
      </w:tr>
    </w:tbl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294";</w:t>
            </w: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специалиста для допуска к клинической практике", утвержденном указанным приказом: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Стандарт государственной услуги разработан Министерством здравоохранения Республики Казахстан (далее – Министерство). 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территориальными департаментами Комитета охраны общественного здоровья Министерства (далее – услугодатель).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www.egov.kz, www.elicense.kz (далее – портал)."; 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следующие редакции: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на портал – 5 (пять) рабочих дней.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ответ о прекращении рассмотрения заявления; 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– 15 (пятнадцать) минут.";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 трудовому законодательству Республики Казахстан прием заявления и выдача результата оказания государственной услуги осуществляется следующим рабочим днем).";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запрос в форме электронного документа, удостоверенного ЭЦП услугополучателя; 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форма сведений согласно приложению 3 к настоящему стандарту государственной услуги и следующие документы: 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результата оценки профессиональной подготовленности и подтверждения соответствия квалификации специалистов;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диплома о медицинском образовании;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электронные копии документа об окончании интернатуры, резидентуры либо клинической ординатуры по заявляемой специальности (при их наличии);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удостоверения о переподготовке по заявляемой специальности (при его наличии);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свидетельства о повышении квалификации за последние 5 лет по заявляемой специальности (при его наличии);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электронная копия удостоверения о признании и нострификации документов об образовании, для лиц, получивших медицинское образование за пределами Республики Казахстан; 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свидетельства о перемене фамилии, имени, отчества (при его наличии) или о заключении брака или о расторжении брака, для лиц, изменивших фамилию, имя или отчество (при его наличии) после получения документов об образовании.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копия нотариально заверенного перевода на государственном или русском языке.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693 (зарегистрирован в Реестре государственной регистрации нормативных правовых актов за № 12134);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медицинской деятельности по заявляемой специальности;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 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следующие редакции: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 решений, действий (бездействия) услугодателя и(или) их должностных лиц по вопросам оказания государственной услуги"; 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Иные требования с учетом особенностей оказания государственной услуги, в том числе оказываемой в электронной форме";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Адреса мест оказания государственной услуги размещены на интернет-ресурсе Министерства: www.mz.gov.kz."; 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присвоении квалификационной категории специалистам с медицинским образованием", утвержденном указанным приказом: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Стандарт государственной услуги разработан Министерством здравоохранения Республики Казахстан (далее – Министерство). 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территориальными департаментами Комитета охраны общественного здоровья Министерства (далее – услугодатель). 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оказанной государственной услуги осуществляется по месту основной работы услугополучателя через веб-портал "электронного правительства" www.egov.kz, www.elicense.kz (далее – портал).";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на портал – 5 (пять) рабочих дней.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ответ о прекращении рассмотрения заявления; 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– 15 (пятнадцать) минут.";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 Республики Казахстан прием заявления и выдача результата оказания государственной услуги осуществляется следующим рабочим днем).";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свидетельства со сроком на 5 (пять) лет с присвоением соответствующей квалификационной категории: 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в форме электронного документа, удостоверенного ЭЦП услугополучателя; 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согласно приложению 3 к настоящему стандарту государственной услуги и следующие документы: 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результата оценки профессиональной подготовленности и подтверждения соответствия квалификации специалистов;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диплома о медицинском образовании;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документа об окончании интернатуры, резидентуры либо клинической ординатуры по заявляемой специальности (при их наличии); 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удостоверения о переподготовке по заявляемой специальности (при его наличии);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повышении квалификации за последние 5 лет по заявляемой специальности;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либо сертификата специалиста с присвоением квалификационной категории по заявляемой специальности (при наличии);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сертификата специалиста для допуска к клинической практике лицам занимающимся клинической практикой;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удостоверения о признании и нострификации документов об образовании, для лиц, получивших медицинское образование за пределами Республики Казахстан; 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перемене фамилии, имени, отчества (при его наличии) или о заключении брака или о расторжении брака, для лиц, изменивших фамилию, имя или отчество (при его наличии) после получения документов об образовании.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нотариально заверенный перевод на государственном или русском языке.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бессрочного (на постоянный срок) свидетельства с присвоением первой или высшей квалификационной категории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населения, утвержденными приказом Министра здравоохранения и социального развития Республики Казахстан от 29 июня 2015 года № 531 (зарегистрирован в Реестре государственной регистрации нормативных правовых актов за № 11787): 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в форме электронного документа, удостоверенного ЭЦП услугополучателя; 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 согласно приложению 5 к настоящему стандарту государственной услуги и следующие документы: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ранее выданных трех равнозначных свидетельств (сертификатов) с присвоением первой, высшей квалификационной категории. 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повышении квалификации по заявляемой специальности за последние пять лет на момент подачи документов, в объеме не менее 216 часов для специалистов с высшим и средним медицинским и фармацевтическим образованием.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документа, удостоверяющего личность услугополучателя, услугодатель получает из соответствующих государственных информационных систем через шлюз "электронного правительства". 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Услугодатель отказывает в оказании государственной услуги по следующим основаниям: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июня 2015 года № 531 (зарегистрирован в Реестре государственной регистрации нормативных правовых актов за № 11787);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(приговор) суда о запрещении медицинской деятельности по заявляемой специальности;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 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 решений, действий (бездействия) услугодателя и(или) их должностных лиц по вопросам оказания государственной услуги"; 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Иные требования с учетом особенностей оказания государственной услуги, в том числе оказываемой в электронной форме";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13 </w:t>
      </w:r>
      <w:r>
        <w:rPr>
          <w:rFonts w:ascii="Times New Roman"/>
          <w:b w:val="false"/>
          <w:i w:val="false"/>
          <w:color w:val="000000"/>
          <w:sz w:val="28"/>
        </w:rPr>
        <w:t xml:space="preserve">  изложить в следующей редакции:</w:t>
      </w:r>
    </w:p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Адреса мест оказания государственной услуги размещены на интернет-ресурсе Министерства: www.mz.gov.kz."; 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медицинских организаций в целях признания соответствия их деятельности стандартам аккредитации", утвержденном указанным приказом: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Стандарт государственной услуги разработан Министерством здравоохранения Республики Казахстан (далее – Министерство). 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охраны общественного здоровья Министерства, его территориальными подразделениями и организацией, аккредитованной уполномоченным органом в области здравоохранения (далее – услугодатель). 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на получение государственной услуги осуществляется через: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канцелярию услугодателя - Комитет охраны общественного здоровья Министерства, его территориальные подразделения Комитета охраны общественного здоровья Министерства и организация, аккредитованная уполномоченным органом в области здравоохранения; 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www.egov.kz, www.elicense.kz (далее – портал). 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портал.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выдачи свидетельства об аккредитации – 45 (сорок пять) рабочих дней;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 об аккредитации, в случае изменения наименования, организационно – правовой формы медицинской организаций – 5 (пять) рабочих дней.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– 15 (пятнадцать) минут; 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– 15 (пятнадцать) минут."; 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свидетельство об аккредитации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установленным пунктом 9-1 настоящего стандарта. 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об аккредитации выдается сроком на 3 года. </w:t>
      </w:r>
    </w:p>
    <w:bookmarkEnd w:id="116"/>
    <w:bookmarkStart w:name="z14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электронная/бумажная. </w:t>
      </w:r>
    </w:p>
    <w:bookmarkEnd w:id="117"/>
    <w:bookmarkStart w:name="z14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Комитета охраны общественного здоровья Министерства и организацией аккредитованной уполномоченным органом в области здравоохранения.</w:t>
      </w:r>
    </w:p>
    <w:bookmarkEnd w:id="118"/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119"/>
    <w:bookmarkStart w:name="z14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осуществляется платно юридическим лицам (далее – услугополучатель).";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услугодателю: 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об аккредитации: 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об аккредитации субъектов здравоохранения по форме согласно приложению 2 к настоящему стандарту государственной услуги;</w:t>
      </w:r>
    </w:p>
    <w:bookmarkEnd w:id="124"/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аккредитации:</w:t>
      </w:r>
    </w:p>
    <w:bookmarkEnd w:id="125"/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3 к настоящему стандарту государственной услуги;</w:t>
      </w:r>
    </w:p>
    <w:bookmarkEnd w:id="126"/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подтверждающий изменение наименования или организационно - правовой формы услугополучателя; </w:t>
      </w:r>
    </w:p>
    <w:bookmarkEnd w:id="127"/>
    <w:bookmarkStart w:name="z15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128"/>
    <w:bookmarkStart w:name="z15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об аккредитации: </w:t>
      </w:r>
    </w:p>
    <w:bookmarkEnd w:id="129"/>
    <w:bookmarkStart w:name="z15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 в форме электронного документа, удостоверенного ЭЦП услугополучателя; </w:t>
      </w:r>
    </w:p>
    <w:bookmarkEnd w:id="130"/>
    <w:bookmarkStart w:name="z15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свидетельства об аккредитации: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 подтверждающего изменение наименования или организационно – правовой формы услугополучателя.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в качестве юридического лица, о результатах самооценки услугополучателя на соответствие стандартам аккредитации, утвержденным уполномоченным органом в области здравоохранения, о лицензии на право осуществления медицинской и (или) фармацевтической деятельности, являющиеся государственными информационными ресурсами,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канцелярию услугодателя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предусмотренных настоящим пунктом и (или) документов с истекшим сроком действия услугодатель отказывает в приеме заявления.";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их должностных лиц по вопросам оказания государственной услуги";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форме";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Адреса мест оказания государственной услуги размещены на интернет-ресурсе Министерства: www.mz.gov.kz.";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Контактные телефоны справочных служб по вопросам оказания государственной услуги размещены на интернет-ресурсе Министерства www.mz.gov.kz, Единый контакт-центр: 1414, 8-800-080-7777.";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исключить; </w:t>
      </w:r>
    </w:p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деятельность", утвержденном указанным приказом: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Стандарт государственной услуги разработан Министерством здравоохранения Республики Казахстан (далее – Министерство)."; 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корпорацию, а также при обращении на портал: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– 15 (пятнадцать) рабочих дней;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– 3 (три) рабочих дня;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и (или) приложения к лицензии в случае утери или порчи, выданных в бумажной форме – 2 (два) рабочих дня.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на полноту представленных документов, а также направляет запрос в территориальные подразделения ведомства государственного органа в сфере санитарно-эпидемиологического благополучия населения по месту осуществления заявителем предстоящей деятельности или действия (операции) на предмет соответствия предъявляемым при лицензировании требованиям.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 и (или) документов с истекшим сроком действия услугодатель в указанные сроки дает письменный мотивированный ответ о прекращении рассмотрения заявления;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минут;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60"/>
    <w:bookmarkStart w:name="z19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получения лицензии: 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приложениям 1 или 2 к настоящему стандарту государственной услуги;</w:t>
      </w:r>
    </w:p>
    <w:bookmarkEnd w:id="163"/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- для физического лица (требуется для идентификации личности);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уплату в бюджет лицензионного сбора за право занятия отдельными видами деятельности;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о соответствии квалификационным требованиям, согласно приложению 5 к настоящему стандарту государственной услуги;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высшем или среднем медицинском образовании (нотариально засвидетельствованные в случае непредставления оригинала для сверки);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удостоверений о прохождении переподготовки или свидетельств о прохождении повышения квалификации (нотариально засвидетельствованные в случае непредставления оригинала для сверки);</w:t>
      </w:r>
    </w:p>
    <w:bookmarkEnd w:id="169"/>
    <w:bookmarkStart w:name="z2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специалиста по заявляемой специальности;</w:t>
      </w:r>
    </w:p>
    <w:bookmarkEnd w:id="170"/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подтверждающего трудовую деятельность работника, согласно заявляемым подвидам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(нотариально засвидетельствованные в случае непредставления оригинала для сверки); </w:t>
      </w:r>
    </w:p>
    <w:bookmarkEnd w:id="171"/>
    <w:bookmarkStart w:name="z2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лицензии:</w:t>
      </w:r>
    </w:p>
    <w:bookmarkEnd w:id="172"/>
    <w:bookmarkStart w:name="z2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приложениям 1 или 2 к настоящему стандарту государственной услуги;</w:t>
      </w:r>
    </w:p>
    <w:bookmarkEnd w:id="173"/>
    <w:bookmarkStart w:name="z2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о соответствии квалификационным требованиям, согласно приложению 5 к настоящему стандарту государственной услуги;</w:t>
      </w:r>
    </w:p>
    <w:bookmarkEnd w:id="174"/>
    <w:bookmarkStart w:name="z2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bookmarkEnd w:id="175"/>
    <w:bookmarkStart w:name="z2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 высшем или среднем медицинском образовании (нотариально засвидетельствованные в случае непредставления оригинала для сверки);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удостоверений о прохождении переподготовки или свидетельств о прохождении повышения квалификации (в случае непредставления оригинала для сверки); </w:t>
      </w:r>
    </w:p>
    <w:bookmarkEnd w:id="177"/>
    <w:bookmarkStart w:name="z2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сертификата специалиста по заявляемой специальности; </w:t>
      </w:r>
    </w:p>
    <w:bookmarkEnd w:id="178"/>
    <w:bookmarkStart w:name="z2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подтверждающего трудовую деятельность работника, согласно заявляемым подвидам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(нотариально засвидетельствованные в случае непредставления оригинала для сверки);</w:t>
      </w:r>
    </w:p>
    <w:bookmarkEnd w:id="179"/>
    <w:bookmarkStart w:name="z2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для переоформления лицензии и (или) приложения к лицензии:</w:t>
      </w:r>
    </w:p>
    <w:bookmarkEnd w:id="180"/>
    <w:bookmarkStart w:name="z21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формы, согласно приложениям 3 или 4 к настоящему стандарту государственной услуги;</w:t>
      </w:r>
    </w:p>
    <w:bookmarkEnd w:id="181"/>
    <w:bookmarkStart w:name="z2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сбора, за право занятия отдельными видами деятельности, за исключением оплаты через ПШЭП, для случаев переоформления лицензии;</w:t>
      </w:r>
    </w:p>
    <w:bookmarkEnd w:id="182"/>
    <w:bookmarkStart w:name="z2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 и (или) приложения к лицензии;</w:t>
      </w:r>
    </w:p>
    <w:bookmarkEnd w:id="183"/>
    <w:bookmarkStart w:name="z2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получения дубликата лицензии и (или) приложения к лицензии:</w:t>
      </w:r>
    </w:p>
    <w:bookmarkEnd w:id="184"/>
    <w:bookmarkStart w:name="z2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формы, согласно приложению 6 или 7 к настоящему стандарту государственной услуги;</w:t>
      </w:r>
    </w:p>
    <w:bookmarkEnd w:id="185"/>
    <w:bookmarkStart w:name="z2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подтверждающего уплату в бюджет лицензионного сбора за право занятия отдельными видами деятельности;</w:t>
      </w:r>
    </w:p>
    <w:bookmarkEnd w:id="186"/>
    <w:bookmarkStart w:name="z2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1)для получения лицензии:</w:t>
      </w:r>
    </w:p>
    <w:bookmarkStart w:name="z22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приложениям 1 или 2 к настоящему стандарту государственной услуги;</w:t>
      </w:r>
    </w:p>
    <w:bookmarkEnd w:id="188"/>
    <w:bookmarkStart w:name="z22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документ, удостоверяющий личность – для физического лица (требуется для идентификации личности);</w:t>
      </w:r>
    </w:p>
    <w:bookmarkEnd w:id="189"/>
    <w:bookmarkStart w:name="z22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отдельными видами деятельности;</w:t>
      </w:r>
    </w:p>
    <w:bookmarkEnd w:id="190"/>
    <w:bookmarkStart w:name="z22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о соответствии квалификационным требованиям, согласно приложению 5 к настоящему стандарту государственной услуги;</w:t>
      </w:r>
    </w:p>
    <w:bookmarkEnd w:id="191"/>
    <w:bookmarkStart w:name="z22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bookmarkEnd w:id="192"/>
    <w:bookmarkStart w:name="z22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или среднем медицинском образовании (нотариально засвидетельствованные в случае непредставления оригинала);</w:t>
      </w:r>
    </w:p>
    <w:bookmarkEnd w:id="193"/>
    <w:bookmarkStart w:name="z23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о прохождении переподготовки или свидетельства о прохождении повышения квалификации (нотариально засвидетельствованные в случае непредставления оригинала);</w:t>
      </w:r>
    </w:p>
    <w:bookmarkEnd w:id="194"/>
    <w:bookmarkStart w:name="z2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специалиста по заявляемой специальности;</w:t>
      </w:r>
    </w:p>
    <w:bookmarkEnd w:id="195"/>
    <w:bookmarkStart w:name="z23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трудовую деятельность работника, согласно заявляемым подвидам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(нотариально засвидетельствованного в случае непредставления оригинала); </w:t>
      </w:r>
    </w:p>
    <w:bookmarkEnd w:id="196"/>
    <w:bookmarkStart w:name="z2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приложения к лицензии:</w:t>
      </w:r>
    </w:p>
    <w:bookmarkEnd w:id="197"/>
    <w:bookmarkStart w:name="z2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приложениям 1 или 2 к настоящему стандарту государственной услуги;</w:t>
      </w:r>
    </w:p>
    <w:bookmarkEnd w:id="198"/>
    <w:bookmarkStart w:name="z2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о соответствии квалификационным требованиям, согласно приложению 5 к настоящему стандарту государственной услуги;</w:t>
      </w:r>
    </w:p>
    <w:bookmarkEnd w:id="199"/>
    <w:bookmarkStart w:name="z2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bookmarkEnd w:id="200"/>
    <w:bookmarkStart w:name="z2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 высшем или среднем медицинском образовании (нотариально засвидетельствованные в случае непредставления оригинала);</w:t>
      </w:r>
    </w:p>
    <w:bookmarkEnd w:id="201"/>
    <w:bookmarkStart w:name="z23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удостоверения о прохождении переподготовки или свидетельства о прохождении повышения квалификации (нотариально засвидетельствованные в случае непредставления оригинала); </w:t>
      </w:r>
    </w:p>
    <w:bookmarkEnd w:id="202"/>
    <w:bookmarkStart w:name="z23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сертификата специалиста по заявляемой специальности;</w:t>
      </w:r>
    </w:p>
    <w:bookmarkEnd w:id="203"/>
    <w:bookmarkStart w:name="z24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трудовую деятельность работника, согласно заявляемым подвидам деятельности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(нотариально засвидетельствованного в случае непредставления оригинала);</w:t>
      </w:r>
    </w:p>
    <w:bookmarkEnd w:id="204"/>
    <w:bookmarkStart w:name="z24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переоформлении лицензии и (или) приложения к лицензии:</w:t>
      </w:r>
    </w:p>
    <w:bookmarkEnd w:id="205"/>
    <w:bookmarkStart w:name="z24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формы, согласно приложениям 3 или 4 к настоящему стандарту государственной услуги;</w:t>
      </w:r>
    </w:p>
    <w:bookmarkEnd w:id="206"/>
    <w:bookmarkStart w:name="z24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лицензионного сбора, за право занятия отдельными видами деятельности, за исключением оплаты через ПШЭП, для случаев переоформления лицензии;</w:t>
      </w:r>
    </w:p>
    <w:bookmarkEnd w:id="207"/>
    <w:bookmarkStart w:name="z24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208"/>
    <w:bookmarkStart w:name="z24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получения дубликата лицензии и (или) приложения к лицензии:</w:t>
      </w:r>
    </w:p>
    <w:bookmarkEnd w:id="209"/>
    <w:bookmarkStart w:name="z24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установленной формы, согласно приложению 6 или 7 к настоящему стандарту государственной услуги;</w:t>
      </w:r>
    </w:p>
    <w:bookmarkEnd w:id="210"/>
    <w:bookmarkStart w:name="z24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отдельными видами деятельности;</w:t>
      </w:r>
    </w:p>
    <w:bookmarkEnd w:id="211"/>
    <w:bookmarkStart w:name="z24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12"/>
    <w:bookmarkStart w:name="z24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213"/>
    <w:bookmarkStart w:name="z25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214"/>
    <w:bookmarkStart w:name="z25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сбора, за исключением оплаты через ПШЭП;</w:t>
      </w:r>
    </w:p>
    <w:bookmarkEnd w:id="215"/>
    <w:bookmarkStart w:name="z25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соответствии квалификационным требованиям, согласно приложению 5 к настоящему стандарту государственной услуги;</w:t>
      </w:r>
    </w:p>
    <w:bookmarkEnd w:id="216"/>
    <w:bookmarkStart w:name="z25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удостоверяющего право собственности или аренды или доверительного управления государственным имуществом на помещение или здание;</w:t>
      </w:r>
    </w:p>
    <w:bookmarkEnd w:id="217"/>
    <w:bookmarkStart w:name="z25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диплома о высшем или среднем медицинском образовании;</w:t>
      </w:r>
    </w:p>
    <w:bookmarkEnd w:id="218"/>
    <w:bookmarkStart w:name="z25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удостоверений о прохождении переподготовки или свидетельств о прохождении повышения квалификации;</w:t>
      </w:r>
    </w:p>
    <w:bookmarkEnd w:id="219"/>
    <w:bookmarkStart w:name="z25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сертификата специалиста по заявляемой специальности;</w:t>
      </w:r>
    </w:p>
    <w:bookmarkEnd w:id="220"/>
    <w:bookmarkStart w:name="z25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 работника, согласно заявляемым подвидам деятельности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 </w:t>
      </w:r>
    </w:p>
    <w:bookmarkEnd w:id="221"/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приложения к лицензии: 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сведений, о соответствии квалификационным требованиям, согласно приложению 5 к настоящему стандарту государственной услуги;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удостоверяющего право собственности, аренды или доверительного управления государственным имуществом на помещение или здание;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диплома о высшем или среднем медицинском образовании;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копии удостоверений о прохождении переподготовки или свидетельств о прохождении повышения квалификации; </w:t>
      </w:r>
    </w:p>
    <w:bookmarkEnd w:id="227"/>
    <w:bookmarkStart w:name="z2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сертификата специалиста по заявляемой специальности;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 работника, согласно заявляемым подвидам деятельности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Казахстан;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лицензии:</w:t>
      </w:r>
    </w:p>
    <w:bookmarkEnd w:id="230"/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лицензионного сбора, за право занятия отдельными видами деятельности, за исключением оплаты через ПШЭП, для случаев переоформления лицензии;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получения дубликата лицензии и (или) приложения к лицензии: 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235"/>
    <w:bookmarkStart w:name="z27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отдельными видами деятельности.</w:t>
      </w:r>
    </w:p>
    <w:bookmarkEnd w:id="236"/>
    <w:bookmarkStart w:name="z27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получении переоформленной лицензии возвращает услугодателю ранее выданную на бумажном носителе лицензию и (или) приложение к лицензии.</w:t>
      </w:r>
    </w:p>
    <w:bookmarkEnd w:id="237"/>
    <w:bookmarkStart w:name="z2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государственной регистрации услугополучателя в качестве индивидуального предпринимателя, о лицензии, об оплате суммы лицензионного сбора (в случае оплаты через ПШЭП), о регистрации объекта недвижимости являющиеся государственными информационными ресурсами,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правительства.</w:t>
      </w:r>
    </w:p>
    <w:bookmarkEnd w:id="238"/>
    <w:bookmarkStart w:name="z2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239"/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240"/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документов: </w:t>
      </w:r>
    </w:p>
    <w:bookmarkEnd w:id="241"/>
    <w:bookmarkStart w:name="z27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связи)-подтверждением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пакета документов;</w:t>
      </w:r>
    </w:p>
    <w:bookmarkEnd w:id="242"/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- услугополучателю выдается расписка о приеме соответствующих документов;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"портал" - в личном кабинете услугополучателя отображается статус о принятии запроса для оказания государственной услуги.</w:t>
      </w:r>
    </w:p>
    <w:bookmarkEnd w:id="244"/>
    <w:bookmarkStart w:name="z28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предъявлении удостоверения личности (либо его представителя по нотариально заверенной доверенности).</w:t>
      </w:r>
    </w:p>
    <w:bookmarkEnd w:id="245"/>
    <w:bookmarkStart w:name="z28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246"/>
    <w:bookmarkStart w:name="z28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заявления.";</w:t>
      </w:r>
    </w:p>
    <w:bookmarkEnd w:id="247"/>
    <w:bookmarkStart w:name="z28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8"/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услуги"; </w:t>
      </w:r>
    </w:p>
    <w:bookmarkEnd w:id="249"/>
    <w:bookmarkStart w:name="z28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Иные требования с учетом особенностей оказания государственной услуги, в том числе оказываемой в электронной форме"; 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мест оказания государственной услуги размещены на интернет-ресурсах: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www.mz.gov.kz, раздел "Государственные услуги";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www.gov4c.kz.";</w:t>
      </w:r>
    </w:p>
    <w:bookmarkEnd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2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компонентов", утвержденном указанным приказом:</w:t>
      </w:r>
    </w:p>
    <w:bookmarkEnd w:id="255"/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Стандарт государственной услуги разработан Министерством здравоохранения Республики Казахстан (далее – Министерство). </w:t>
      </w:r>
    </w:p>
    <w:bookmarkEnd w:id="258"/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охраны общественного здоровья Министерства (далее – услугодатель). 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 решений, действий (бездействия) услугодателя и (или) их должностных лиц по вопросам оказания государственной услуги"; 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Иные требования с учетом особенностей оказания государственной услуги, в том числе оказываемой в электронной форме"; 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 места оказания государственной услуги размещен на интернет-ресурсе Министерства: www.mz.gov.kz.";</w:t>
      </w:r>
    </w:p>
    <w:bookmarkEnd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Контактные телефоны справочных служб по вопросам оказания государственной услуги размещены на интернет-ресурсе Министерства: www.mz.gov.kz., Единый контакт-центр: 1414, 8-800-080-7777.";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исследований", утвержденном указанным приказом:</w:t>
      </w:r>
    </w:p>
    <w:bookmarkEnd w:id="271"/>
    <w:bookmarkStart w:name="z31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2"/>
    <w:bookmarkStart w:name="z31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Стандарт государственной услуги разработан Министерством здравоохранения Республики Казахстан (далее – Министерство). </w:t>
      </w:r>
    </w:p>
    <w:bookmarkEnd w:id="274"/>
    <w:bookmarkStart w:name="z31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охраны общественного здоровья Министерства (далее – услугодатель). </w:t>
      </w:r>
    </w:p>
    <w:bookmarkEnd w:id="275"/>
    <w:bookmarkStart w:name="z31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276"/>
    <w:bookmarkStart w:name="z32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277"/>
    <w:bookmarkStart w:name="z32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портал).";</w:t>
      </w:r>
    </w:p>
    <w:bookmarkEnd w:id="278"/>
    <w:bookmarkStart w:name="z32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9"/>
    <w:bookmarkStart w:name="z32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280"/>
    <w:bookmarkStart w:name="z32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1) пункта 4 исключить;</w:t>
      </w:r>
    </w:p>
    <w:bookmarkEnd w:id="281"/>
    <w:bookmarkStart w:name="z32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третий, пятый и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83"/>
    <w:bookmarkStart w:name="z32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к услугодателю:</w:t>
      </w:r>
    </w:p>
    <w:bookmarkEnd w:id="284"/>
    <w:bookmarkStart w:name="z32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для получения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трансплантации:</w:t>
      </w:r>
    </w:p>
    <w:bookmarkEnd w:id="285"/>
    <w:bookmarkStart w:name="z33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5 к настоящему стандарту государственной услуги;</w:t>
      </w:r>
    </w:p>
    <w:bookmarkEnd w:id="286"/>
    <w:bookmarkStart w:name="z33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лицензии на медицинскую деятельность по специальности "гематология" или "онкология";</w:t>
      </w:r>
    </w:p>
    <w:bookmarkEnd w:id="287"/>
    <w:bookmarkStart w:name="z33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(контракта) заключенного с организацией здравоохранения страны-импортера или страны-экспортера о проведении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язык, заверенного нотариально либо копию договора (контракта) заключенного с организацией осуществляющей функции регистра гемопоэтических стволовых клеток и (или) костного мозга страны-импортера или страны-экспортера о проведении поиска и активации донора для осуществления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язык;</w:t>
      </w:r>
    </w:p>
    <w:bookmarkEnd w:id="288"/>
    <w:bookmarkStart w:name="z33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копия результатов исследования на биологическую безопасность образцов гемопоэтических стволовых клеток, костного мозга человека в случае их перемещения с целью проведения неродственной трансплантации;</w:t>
      </w:r>
    </w:p>
    <w:bookmarkEnd w:id="289"/>
    <w:bookmarkStart w:name="z33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на основании которого медицинская организация страны – импортера или страны – экспортера оказывает медицинские услуги, с аутентичным переводом на государственный и (или) русский язык;</w:t>
      </w:r>
    </w:p>
    <w:bookmarkEnd w:id="290"/>
    <w:bookmarkStart w:name="z33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целей:</w:t>
      </w:r>
    </w:p>
    <w:bookmarkEnd w:id="291"/>
    <w:bookmarkStart w:name="z33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8 к настоящему стандарту государственной услуги;</w:t>
      </w:r>
    </w:p>
    <w:bookmarkEnd w:id="292"/>
    <w:bookmarkStart w:name="z33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 лицензии на медицинскую деятельность;</w:t>
      </w:r>
    </w:p>
    <w:bookmarkEnd w:id="293"/>
    <w:bookmarkStart w:name="z33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(контракта) заключенного с организацией здравоохранения страны-импортера или страны-экспортера об оказании соответствующего вида медицинских услуг, с аутентичным переводом на государственный и (или) русский язык, заверенного нотариально;</w:t>
      </w:r>
    </w:p>
    <w:bookmarkEnd w:id="294"/>
    <w:bookmarkStart w:name="z33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биомедицинских исследований:</w:t>
      </w:r>
    </w:p>
    <w:bookmarkEnd w:id="295"/>
    <w:bookmarkStart w:name="z34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8 к настоящему стандарту государственной услуги;</w:t>
      </w:r>
    </w:p>
    <w:bookmarkEnd w:id="296"/>
    <w:bookmarkStart w:name="z34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занятие научной деятельностью;</w:t>
      </w:r>
    </w:p>
    <w:bookmarkEnd w:id="297"/>
    <w:bookmarkStart w:name="z3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договора (контракта) заключенного с организацией здравоохранения или организацией осуществляющей научную деятельность страны-импортера или страны-экспортера о совместной научной деятельности, с аутентичным переводом на государственный и (или) русский язык, заверенного нотариально.</w:t>
      </w:r>
    </w:p>
    <w:bookmarkEnd w:id="298"/>
    <w:bookmarkStart w:name="z3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99"/>
    <w:bookmarkStart w:name="z34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трансплантации:</w:t>
      </w:r>
    </w:p>
    <w:bookmarkEnd w:id="300"/>
    <w:bookmarkStart w:name="z3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301"/>
    <w:bookmarkStart w:name="z34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(контракта), заключенного с организацией здравоохранения страны-импортера или страны-экспортера о проведении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язык, заверенного нотариально либо копию договора (контракта) заключенного с организацией осуществляющей функции регистра гемопоэтических стволовых клеток и (или) костного мозга страны-импортера или страны-экспортера о проведении поиска и активации донора для осуществления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язык;</w:t>
      </w:r>
    </w:p>
    <w:bookmarkEnd w:id="302"/>
    <w:bookmarkStart w:name="z34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результатов исследования на биологическую безопасность образцов гемопоэтических стволовых клеток, костного мозга человека в случае их перемещения с целью проведения неродственной трансплантации;</w:t>
      </w:r>
    </w:p>
    <w:bookmarkEnd w:id="303"/>
    <w:bookmarkStart w:name="z34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на основании которого медицинская организация страны – импортера или страны – экспортера оказывает медицинские услуги, с аутентичным переводом на государственный и (или) русский язык;</w:t>
      </w:r>
    </w:p>
    <w:bookmarkEnd w:id="304"/>
    <w:bookmarkStart w:name="z34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целей:</w:t>
      </w:r>
    </w:p>
    <w:bookmarkEnd w:id="305"/>
    <w:bookmarkStart w:name="z35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306"/>
    <w:bookmarkStart w:name="z35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(контракта) заключенного с организацией здравоохранения страны-импортера или страны-экспортера об оказании соответсвующего вида медицинских услуг, с аутентичным переводом на государственный и (или) русский язык, заверенного нотариально;</w:t>
      </w:r>
    </w:p>
    <w:bookmarkEnd w:id="307"/>
    <w:bookmarkStart w:name="z35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полученных в процессе проведения биомедицинских исследований:</w:t>
      </w:r>
    </w:p>
    <w:bookmarkEnd w:id="308"/>
    <w:bookmarkStart w:name="z35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309"/>
    <w:bookmarkStart w:name="z35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занятие научной деятельностью;</w:t>
      </w:r>
    </w:p>
    <w:bookmarkEnd w:id="310"/>
    <w:bookmarkStart w:name="z35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(контракта), заключенного с организацией здравоохранения или организацией осуществляющей научную деятельность страны-импортера или страны-экспортера о совместной научной деятельности, с аутентичным переводом на государственный и (или) русский язык, заверенного нотариально.</w:t>
      </w:r>
    </w:p>
    <w:bookmarkEnd w:id="311"/>
    <w:bookmarkStart w:name="z35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 о государственной регистрации (перерегистрации) юридического лица, о лицензии на медицинскую деятельность и копии приложения к лицензии по специальностям "трансплантология", "гематология", "заготовка крови", являющиеся государственными информационными ресурсами,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2"/>
    <w:bookmarkStart w:name="z35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</w:p>
    <w:bookmarkEnd w:id="313"/>
    <w:bookmarkStart w:name="z35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314"/>
    <w:bookmarkStart w:name="z35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услуги.";</w:t>
      </w:r>
    </w:p>
    <w:bookmarkEnd w:id="315"/>
    <w:bookmarkStart w:name="z36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6"/>
    <w:bookmarkStart w:name="z36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их должностных лиц по вопросам оказания государственной услуги";</w:t>
      </w:r>
    </w:p>
    <w:bookmarkEnd w:id="317"/>
    <w:bookmarkStart w:name="z36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8"/>
    <w:bookmarkStart w:name="z36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форме";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 места оказания государственной услуги размещен на интернет-ресурсе Министерства: www.mz.gov.kz.";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Контактные телефоны справочных служб по вопросам оказания государственной услуги размещены на интернет-ресурсе Министерства: www.mz.gov.kz., Единый контакт-центр: 1414, 8-800-080-7777.";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исключить; </w:t>
      </w:r>
    </w:p>
    <w:bookmarkStart w:name="z36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стволовых клеток, костного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мозга в случае их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жидкостей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патологических выделений,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 целей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исследований";</w:t>
            </w:r>
          </w:p>
        </w:tc>
      </w:tr>
    </w:tbl>
    <w:bookmarkStart w:name="z37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вывоз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стволовых клеток, костного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жидкостей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патологических выделений,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 целей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исследований";</w:t>
            </w:r>
          </w:p>
        </w:tc>
      </w:tr>
    </w:tbl>
    <w:bookmarkStart w:name="z37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(разрешительных документов)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вывоз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стволовых клеток, костного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жидкостей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патологических выделений,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мазков, соскобов, смывов,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диагностических целей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исследований";</w:t>
            </w:r>
          </w:p>
        </w:tc>
      </w:tr>
    </w:tbl>
    <w:bookmarkStart w:name="z37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утвержденном указанным приказом:</w:t>
      </w:r>
    </w:p>
    <w:bookmarkEnd w:id="325"/>
    <w:bookmarkStart w:name="z37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6"/>
    <w:bookmarkStart w:name="z37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28"/>
    <w:bookmarkStart w:name="z38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департаментами Комитета оплаты медицинских услуг Министерства, Управлениями здравоохранения областей, городов Астаны и Алматы (далее – услугодатель).</w:t>
      </w:r>
    </w:p>
    <w:bookmarkEnd w:id="329"/>
    <w:bookmarkStart w:name="z38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30"/>
    <w:bookmarkStart w:name="z38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31"/>
    <w:bookmarkStart w:name="z38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корпорация)";</w:t>
      </w:r>
    </w:p>
    <w:bookmarkEnd w:id="332"/>
    <w:bookmarkStart w:name="z38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3"/>
    <w:bookmarkStart w:name="z38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335"/>
    <w:bookmarkStart w:name="z38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истечения окончательного срока представления заявок на участие – не более 4 (четырех) рабочих дней.</w:t>
      </w:r>
    </w:p>
    <w:bookmarkEnd w:id="336"/>
    <w:bookmarkStart w:name="z38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337"/>
    <w:bookmarkStart w:name="z39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15 (пятнадцать) минут.</w:t>
      </w:r>
    </w:p>
    <w:bookmarkEnd w:id="338"/>
    <w:bookmarkStart w:name="z39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– 20 (двадцать) минут"; </w:t>
      </w:r>
    </w:p>
    <w:bookmarkEnd w:id="339"/>
    <w:bookmarkStart w:name="z39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– 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– ГОБМП) по форме согласно приложению 1 к настоящему стандарту государственной услуги.";</w:t>
      </w:r>
    </w:p>
    <w:bookmarkEnd w:id="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к услугодателю или в Государственную корпорацию:</w:t>
      </w:r>
    </w:p>
    <w:bookmarkEnd w:id="341"/>
    <w:bookmarkStart w:name="z39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поставщик, претендующий на оказание ГОБМП, представляет заявку на участие в процедуре выбора поставщика услуг гарантированного объема бесплатной медицинской помощи согласно приложению 2 к настоящему стандарту государственной услуги с приложением следующих документов:</w:t>
      </w:r>
    </w:p>
    <w:bookmarkEnd w:id="342"/>
    <w:bookmarkStart w:name="z39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засвидетельствованные копии:</w:t>
      </w:r>
    </w:p>
    <w:bookmarkEnd w:id="343"/>
    <w:bookmarkStart w:name="z39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или справки о государственной регистрации (перерегистрации) юридического лица (электронная версия справки нотариально не свидетельствуется);</w:t>
      </w:r>
    </w:p>
    <w:bookmarkEnd w:id="344"/>
    <w:bookmarkStart w:name="z39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</w:p>
    <w:bookmarkEnd w:id="345"/>
    <w:bookmarkStart w:name="z39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доверительного управления (при наличии);</w:t>
      </w:r>
    </w:p>
    <w:bookmarkEnd w:id="346"/>
    <w:bookmarkStart w:name="z40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на занятие медицинской деятельностью и приложений к ним, подтверждающих право на оказание заявленных медицинских услуг и расположение производственной базы потенциального поставщика по месту их оказания в административно-территориальной единице, указанной заказчиком в извещении об осуществлении процедуры выбора поставщика (электронные лицензия и приложения к ней нотариально не свидетельствуется); </w:t>
      </w:r>
    </w:p>
    <w:bookmarkEnd w:id="347"/>
    <w:bookmarkStart w:name="z40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копии:</w:t>
      </w:r>
    </w:p>
    <w:bookmarkEnd w:id="348"/>
    <w:bookmarkStart w:name="z40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удостоверяющего личность (для физического лица);</w:t>
      </w:r>
    </w:p>
    <w:bookmarkEnd w:id="349"/>
    <w:bookmarkStart w:name="z40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копия учредительного договора, или выписка из реестра держателей акций);</w:t>
      </w:r>
    </w:p>
    <w:bookmarkEnd w:id="350"/>
    <w:bookmarkStart w:name="z40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об аккредитации в сфере здравоохранения (при его наличии);</w:t>
      </w:r>
    </w:p>
    <w:bookmarkEnd w:id="351"/>
    <w:bookmarkStart w:name="z40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проведенной оценки соответствия медицинской организации к оказанию высокотехнологичных медицинских услуг, выданного территориальным департаментом Комитета охраны общественного здоровья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(в случае подачи заявки на оказание консультативно-диагностической помощи, стационарной и стационарозамещающей медицинской помощи);</w:t>
      </w:r>
    </w:p>
    <w:bookmarkEnd w:id="352"/>
    <w:bookmarkStart w:name="z40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уполномоченного органа о включении потенциального поставщика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тканей) или органов (части органов)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(части тканей) или органов (части органов), утвержденными приказом Министра здравоохранения и социального развития Республики Казахстан от 29 июня 2015 года № 534 (зарегистрирован в Реестре государственной регистрации нормативных правовых актов Республики Казахстан за № 11743) (в случае подачи заявки на участие по оказанию высокотехнологичных медицинских услуг (далее – ВТМУ);</w:t>
      </w:r>
    </w:p>
    <w:bookmarkEnd w:id="353"/>
    <w:bookmarkStart w:name="z40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кредиторской задолженности на текущий период;</w:t>
      </w:r>
    </w:p>
    <w:bookmarkEnd w:id="354"/>
    <w:bookmarkStart w:name="z40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квалификации медицинских работников с медицинским образованием по форме согласно приложению 3 к настоящему стандарту государственной услуги (при наличии свидетельства об аккредитации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здравоохранения, утвержденных приказом Министра здравоохранения и социального развития Республики Казахстан от 10 марта 2015 года № 127 (зарегистрирован в Реестре государственной регистрации нормативных правовых актов Республики Казахстан за № 10735) данные сведения не представляются); </w:t>
      </w:r>
    </w:p>
    <w:bookmarkEnd w:id="355"/>
    <w:bookmarkStart w:name="z40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видах и формах медицинской помощи по форме согласно приложению 4 к настоящему стандарту государственной услуги;</w:t>
      </w:r>
    </w:p>
    <w:bookmarkEnd w:id="356"/>
    <w:bookmarkStart w:name="z41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по итогам кампании прикрепления граждан Республики Казахстан и оралманов к субъектам здравоохранения, оказывающим ПМСП;</w:t>
      </w:r>
    </w:p>
    <w:bookmarkEnd w:id="357"/>
    <w:bookmarkStart w:name="z41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коечном фонде по форме согласно приложению 5 к настоящему стандарту государственной услуги;</w:t>
      </w:r>
    </w:p>
    <w:bookmarkEnd w:id="358"/>
    <w:bookmarkStart w:name="z41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наличии медицинской техники по форме согласно приложению 6 к настоящему стандарту государственной услуги.</w:t>
      </w:r>
    </w:p>
    <w:bookmarkEnd w:id="359"/>
    <w:bookmarkStart w:name="z41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участие и прилагаемые к ней документы подписываются руководителем потенциального поставщика. </w:t>
      </w:r>
    </w:p>
    <w:bookmarkEnd w:id="360"/>
    <w:bookmarkStart w:name="z41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на участие представляется в прошитом виде с пронумерованными страницами без исправлений и помарок. При этом последняя страница заявки заверяется подписью руководителя и скрепляется печатью. </w:t>
      </w:r>
    </w:p>
    <w:bookmarkEnd w:id="361"/>
    <w:bookmarkStart w:name="z41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заявки и документов, прилагаемых к ней, доверенным лицом потенциального поставщика на основании доверенности на право подачи заявки на участие, выданной потенциальным поставщиком, заверенной подписью руководителя и скрепленной печатью.";</w:t>
      </w:r>
    </w:p>
    <w:bookmarkEnd w:id="362"/>
    <w:bookmarkStart w:name="z41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63"/>
    <w:bookmarkStart w:name="z4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 решений, действий (бездействия) услугодателя и (или) их должностных лиц, Государственной корпорации и (или) их работников по вопросам оказания государственной услуги"; </w:t>
      </w:r>
    </w:p>
    <w:bookmarkEnd w:id="364"/>
    <w:bookmarkStart w:name="z4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65"/>
    <w:bookmarkStart w:name="z4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услугодателя, соответствующего местного исполнительного органа, указанного в пункте 13 настоящего стандарта государственной услуги или Министерства, по адресу: 010000, г. Астана, улица Мәңгілік ел, 8, Дом Министерств, подъезд № 5.";</w:t>
      </w:r>
    </w:p>
    <w:bookmarkEnd w:id="366"/>
    <w:bookmarkStart w:name="z42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7"/>
    <w:bookmarkStart w:name="z42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Иные требования с учетом особенностей оказания государственной услуги"; 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Адреса мест оказания государственной услуги размещены на интернет-ресурсе:</w:t>
      </w:r>
    </w:p>
    <w:bookmarkEnd w:id="369"/>
    <w:bookmarkStart w:name="z42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– www.mz.gov.kz;</w:t>
      </w:r>
    </w:p>
    <w:bookmarkEnd w:id="370"/>
    <w:bookmarkStart w:name="z42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Управлений здравоохранения областей, городов Астаны и Алматы;</w:t>
      </w:r>
    </w:p>
    <w:bookmarkEnd w:id="371"/>
    <w:bookmarkStart w:name="z42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–www.gov4c.kz.</w:t>
      </w:r>
    </w:p>
    <w:bookmarkEnd w:id="372"/>
    <w:bookmarkStart w:name="z42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на стендах в помещении услугодателя.";</w:t>
      </w:r>
    </w:p>
    <w:bookmarkEnd w:id="3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9, 10 и 11 к указанному стандарту исключить; </w:t>
      </w:r>
    </w:p>
    <w:bookmarkStart w:name="z42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3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3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3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3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3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4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изложить в следующей редакции:</w:t>
      </w:r>
    </w:p>
    <w:bookmarkEnd w:id="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требованиям";</w:t>
            </w:r>
          </w:p>
        </w:tc>
      </w:tr>
    </w:tbl>
    <w:bookmarkStart w:name="z44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проведение клинических исследований медицинских технологий" утвержденном указанным приказом:</w:t>
      </w:r>
    </w:p>
    <w:bookmarkEnd w:id="381"/>
    <w:bookmarkStart w:name="z44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2"/>
    <w:bookmarkStart w:name="z44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1. Общие положения"; </w:t>
      </w:r>
    </w:p>
    <w:bookmarkEnd w:id="3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здравоохранения Республики Казахстан (далее – Министерство</w:t>
      </w:r>
    </w:p>
    <w:bookmarkEnd w:id="384"/>
    <w:bookmarkStart w:name="z44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Министерством (далее – услугодатель). </w:t>
      </w:r>
    </w:p>
    <w:bookmarkEnd w:id="385"/>
    <w:bookmarkStart w:name="z44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канцелярию услугодателя.";</w:t>
      </w:r>
    </w:p>
    <w:bookmarkEnd w:id="386"/>
    <w:bookmarkStart w:name="z45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7"/>
    <w:bookmarkStart w:name="z45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2. Порядок оказания государственной услуги"; </w:t>
      </w:r>
    </w:p>
    <w:bookmarkEnd w:id="388"/>
    <w:bookmarkStart w:name="z45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9"/>
    <w:bookmarkStart w:name="z45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3. Порядок обжалования решений, действий (бездействия) услугодателя и (или) их должностных лиц по вопросам оказания государственной услуги"; </w:t>
      </w:r>
    </w:p>
    <w:bookmarkEnd w:id="390"/>
    <w:bookmarkStart w:name="z45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1"/>
    <w:bookmarkStart w:name="z45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4. Иные требования с учетом особенностей оказания государственной услуги"; 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 места оказания государственной услуги размещен на интернет-ресурсе Министерства - www.mz.gov.kz, раздел "Государственные услуги".";</w:t>
      </w:r>
    </w:p>
    <w:bookmarkEnd w:id="3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9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справочных служб услугодателя по вопросам оказания государственной услуги размещены на интернет-ресурсе Министерства: www.mz.gov.kz., Единый контакт-центр: 1414, 8-800-080-7777.".</w:t>
      </w:r>
    </w:p>
    <w:bookmarkEnd w:id="394"/>
    <w:bookmarkStart w:name="z46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охраны общественного здоровья Министерства здравоохранения Республики Казахстан обеспечить:</w:t>
      </w:r>
    </w:p>
    <w:bookmarkEnd w:id="395"/>
    <w:bookmarkStart w:name="z46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96"/>
    <w:bookmarkStart w:name="z46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97"/>
    <w:bookmarkStart w:name="z46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и на интранет-портале государственных органов;</w:t>
      </w:r>
    </w:p>
    <w:bookmarkEnd w:id="398"/>
    <w:bookmarkStart w:name="z46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399"/>
    <w:bookmarkStart w:name="z46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настоящим приказом возложить на вице-министра здравоохранения Республики Казахстан Цой А.В.</w:t>
      </w:r>
    </w:p>
    <w:bookmarkEnd w:id="400"/>
    <w:bookmarkStart w:name="z46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</w:t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 августа 2017 года</w:t>
      </w:r>
    </w:p>
    <w:bookmarkEnd w:id="402"/>
    <w:bookmarkStart w:name="z47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августа 2017годa</w:t>
      </w:r>
    </w:p>
    <w:bookmarkEnd w:id="4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294</w:t>
            </w:r>
          </w:p>
        </w:tc>
      </w:tr>
    </w:tbl>
    <w:bookmarkStart w:name="z48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</w:t>
      </w:r>
    </w:p>
    <w:bookmarkEnd w:id="404"/>
    <w:bookmarkStart w:name="z483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5"/>
    <w:bookmarkStart w:name="z48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Казахстан" (далее – государственная услуга).</w:t>
      </w:r>
    </w:p>
    <w:bookmarkEnd w:id="406"/>
    <w:bookmarkStart w:name="z48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07"/>
    <w:bookmarkStart w:name="z48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территориальными департаментами Комитета охраны общественного здоровья Министерства (далее – услугодатель). </w:t>
      </w:r>
    </w:p>
    <w:bookmarkEnd w:id="408"/>
    <w:bookmarkStart w:name="z48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409"/>
    <w:bookmarkStart w:name="z488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10"/>
    <w:bookmarkStart w:name="z48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 оказания государственной услуги: </w:t>
      </w:r>
    </w:p>
    <w:bookmarkEnd w:id="411"/>
    <w:bookmarkStart w:name="z49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– 10 (десять) рабочих дней. </w:t>
      </w:r>
    </w:p>
    <w:bookmarkEnd w:id="412"/>
    <w:bookmarkStart w:name="z49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рассмотрении заявления при предоставлении неполного пакета документов – 2 (два) рабочих дня;</w:t>
      </w:r>
    </w:p>
    <w:bookmarkEnd w:id="413"/>
    <w:bookmarkStart w:name="z49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ответ о прекращении рассмотрения заявления;</w:t>
      </w:r>
    </w:p>
    <w:bookmarkEnd w:id="414"/>
    <w:bookmarkStart w:name="z49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документов – 15 (пятнадцать) минут; </w:t>
      </w:r>
    </w:p>
    <w:bookmarkEnd w:id="415"/>
    <w:bookmarkStart w:name="z49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15 (пятнадцать) минут.</w:t>
      </w:r>
    </w:p>
    <w:bookmarkEnd w:id="416"/>
    <w:bookmarkStart w:name="z49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417"/>
    <w:bookmarkStart w:name="z49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сертификат специалиста (далее – сертификат) по форме согласно приложению 1 к настоящему стандарту государственной услуги,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418"/>
    <w:bookmarkStart w:name="z49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419"/>
    <w:bookmarkStart w:name="z49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лицам (далее – услугополучатель). </w:t>
      </w:r>
    </w:p>
    <w:bookmarkEnd w:id="420"/>
    <w:bookmarkStart w:name="z49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18.30 часов с перерывом на обед с 13.00 до 14.30 часов, кроме выходных и праздничных дней согласно Трудовому кодексу Республики Казахстан (далее – Кодекс).</w:t>
      </w:r>
    </w:p>
    <w:bookmarkEnd w:id="421"/>
    <w:bookmarkStart w:name="z50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bookmarkEnd w:id="422"/>
    <w:bookmarkStart w:name="z50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423"/>
    <w:bookmarkStart w:name="z50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 </w:t>
      </w:r>
    </w:p>
    <w:bookmarkEnd w:id="424"/>
    <w:bookmarkStart w:name="z50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2 к настоящему стандарту государственной услуги; </w:t>
      </w:r>
    </w:p>
    <w:bookmarkEnd w:id="425"/>
    <w:bookmarkStart w:name="z50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заявителя; </w:t>
      </w:r>
    </w:p>
    <w:bookmarkEnd w:id="426"/>
    <w:bookmarkStart w:name="z50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удостоверение о признании и (или) нострификации документов об образовании, об окончании интернатуры или резидентуры либо клинической ординатуры (при их наличии) по заявляемой специальности на территории Республики Казахстан, выданное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за № 5135); </w:t>
      </w:r>
    </w:p>
    <w:bookmarkEnd w:id="427"/>
    <w:bookmarkStart w:name="z50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осуществление клинической практики по заявляемой специальности, выданный в стране проживания иностранного специалиста; </w:t>
      </w:r>
    </w:p>
    <w:bookmarkEnd w:id="428"/>
    <w:bookmarkStart w:name="z50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документы, подтверждающие прохождение повышения квалификации по заявляемой специальности за последние пять лет, в общем объеме не менее 108 часов; </w:t>
      </w:r>
    </w:p>
    <w:bookmarkEnd w:id="429"/>
    <w:bookmarkStart w:name="z50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430"/>
    <w:bookmarkStart w:name="z50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документ, подтверждающий об отсутствии у иностранного специалиста административных и уголовных правонарушений и (или) лишения (запрещения) заниматься медицинской деятельностью; </w:t>
      </w:r>
    </w:p>
    <w:bookmarkEnd w:id="431"/>
    <w:bookmarkStart w:name="z51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разрешение на привлечение иностранной рабочей силы, выданное работодателю (организация здравоохранения), местным исполнительным органом областей, городов республиканского значения и столицы; </w:t>
      </w:r>
    </w:p>
    <w:bookmarkEnd w:id="432"/>
    <w:bookmarkStart w:name="z51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свидетельство о перемене имени, отчества, фамилии или о заключении брака или о расторжении брака, для лиц, изменивших фамилию, имя или отчество (при его наличии) после получения документов об образовании;</w:t>
      </w:r>
    </w:p>
    <w:bookmarkEnd w:id="433"/>
    <w:bookmarkStart w:name="z51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положительный результат Оценки,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профессиональной подготовленности и подтверждения соответствия квалификации специалистов в области здравоохранения, утвержденными приказом Министра здравоохранения и социального развития Республики Казахстан от 28 мая 2015 года № 404 (зарегистрирован в Реестре государственной регистрации нормативных правовых актов за № 11449).</w:t>
      </w:r>
    </w:p>
    <w:bookmarkEnd w:id="434"/>
    <w:bookmarkStart w:name="z51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4) настоящего пункта не предоставляется лицами, впервые поступающими на работу.</w:t>
      </w:r>
    </w:p>
    <w:bookmarkEnd w:id="435"/>
    <w:bookmarkStart w:name="z51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5) настоящего пункта не предоставляется лицами до истечения пяти лет со дня окончания учебного заведения.</w:t>
      </w:r>
    </w:p>
    <w:bookmarkEnd w:id="436"/>
    <w:bookmarkStart w:name="z51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6) настоящего пункта не предоставляется лицами, впервые поступающими на работу по окончанию учебного заведения.</w:t>
      </w:r>
    </w:p>
    <w:bookmarkEnd w:id="437"/>
    <w:bookmarkStart w:name="z51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8) настоящего пункта не предоставляется иностранными специалистами, постоянно проживающими в Республике Казахстан, а также иностранными работниками, являющимися гражданами государств-участников Договора о Евразийском экономическом союзе от 29 мая 2014 года.</w:t>
      </w:r>
    </w:p>
    <w:bookmarkEnd w:id="438"/>
    <w:bookmarkStart w:name="z51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предусмотренный в подпункте 10) настоящего пункта не предоставляется иностранными гражданами из стран организаций экономического сотрудничества и развития при условии наличия лицензии либо иного документа, дающего право на занятие медицинской деятельностью.</w:t>
      </w:r>
    </w:p>
    <w:bookmarkEnd w:id="439"/>
    <w:bookmarkStart w:name="z51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документу, выданному на иностранном языке, дополнительно предоставляется нотариально заверенный перевод на казахском и русском языках.</w:t>
      </w:r>
    </w:p>
    <w:bookmarkEnd w:id="440"/>
    <w:bookmarkStart w:name="z51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41"/>
    <w:bookmarkStart w:name="z52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2"/>
    <w:bookmarkStart w:name="z52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сентября 2015 года № 733 (зарегистрирован в Реестре государственной регистрации нормативных правовых актов за № 12185);</w:t>
      </w:r>
    </w:p>
    <w:bookmarkEnd w:id="443"/>
    <w:bookmarkStart w:name="z52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медицинской деятельности по заявляемой специальности;</w:t>
      </w:r>
    </w:p>
    <w:bookmarkEnd w:id="444"/>
    <w:bookmarkStart w:name="z52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45"/>
    <w:bookmarkStart w:name="z524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446"/>
    <w:bookmarkStart w:name="z52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адресам, указанным в пункте 14 настоящего стандарта государственной услуги. </w:t>
      </w:r>
    </w:p>
    <w:bookmarkEnd w:id="447"/>
    <w:bookmarkStart w:name="z52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bookmarkEnd w:id="448"/>
    <w:bookmarkStart w:name="z5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услугополучателем указывается его фамилия, имя, отчество (при его наличии), почтовый адрес, исходящий номер и дата. Жалоба подписывается услугополучателем.</w:t>
      </w:r>
    </w:p>
    <w:bookmarkEnd w:id="449"/>
    <w:bookmarkStart w:name="z5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жалобы, а также срока и места получения ответа).</w:t>
      </w:r>
    </w:p>
    <w:bookmarkEnd w:id="450"/>
    <w:bookmarkStart w:name="z52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bookmarkEnd w:id="451"/>
    <w:bookmarkStart w:name="z53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52"/>
    <w:bookmarkStart w:name="z53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53"/>
    <w:bookmarkStart w:name="z53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54"/>
    <w:bookmarkStart w:name="z53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55"/>
    <w:bookmarkStart w:name="z53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bookmarkEnd w:id="456"/>
    <w:bookmarkStart w:name="z53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457"/>
    <w:bookmarkStart w:name="z53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www.mz.gov.kz;</w:t>
      </w:r>
    </w:p>
    <w:bookmarkEnd w:id="458"/>
    <w:bookmarkStart w:name="z53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стендах в здании услугодателя.</w:t>
      </w:r>
    </w:p>
    <w:bookmarkEnd w:id="459"/>
    <w:bookmarkStart w:name="z53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интернет-ресурсе Министерства www.mz.gov.kz., Единый контакт-центр: 1414, 8-800-080-7777.</w:t>
      </w:r>
    </w:p>
    <w:bookmarkEnd w:id="4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"Допуск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 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практике, за исключением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приглашенных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его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а также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1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 специалиста</w:t>
      </w:r>
    </w:p>
    <w:bookmarkEnd w:id="461"/>
    <w:bookmarkStart w:name="z54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действительно получил(-а)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настоящий сертификат специалиста для допуска к клинической практике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(специальность по номенклатуре)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Приказ руководителя государственного органа, вынесшего решение о его выдаче от "____"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20 ____ года №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действителен до "____" ___________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"Допуск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 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практике, за исключением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приглашенных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Национальном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его 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а также 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Контактный телефон_________________________</w:t>
      </w:r>
    </w:p>
    <w:bookmarkEnd w:id="463"/>
    <w:bookmarkStart w:name="z54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сертификата специалиста</w:t>
      </w:r>
    </w:p>
    <w:bookmarkEnd w:id="464"/>
    <w:bookmarkStart w:name="z54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сертификат специалиста для допуска к клинической практике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медицинской специальности________________________________________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медицинскую специальность)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для работы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организации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организации____________________________________________________________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(область, город, район, улица, № дома,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Филиалы, представительства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Документы, прилагаемые к заявлению (количество и наименования):_________________________________________________________________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Иностранный специалист________________________________________________________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"___" _______________20__г. </w:t>
      </w:r>
    </w:p>
    <w:bookmarkEnd w:id="4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признания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деятельности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1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Герб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Казахстан Министерство здравоохранения Республики Казахстан</w:t>
      </w:r>
    </w:p>
    <w:bookmarkEnd w:id="466"/>
    <w:bookmarkStart w:name="z55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Название аккредитующего органа</w:t>
      </w:r>
    </w:p>
    <w:bookmarkEnd w:id="467"/>
    <w:bookmarkStart w:name="z553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Свидетельство об аккредитации</w:t>
      </w:r>
    </w:p>
    <w:bookmarkEnd w:id="468"/>
    <w:bookmarkStart w:name="z55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здравоохранения", результатов внешней комплексной оценки и решения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аккредитации (приказ от "___"____20__ года № 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признается аккредитованной сроком на  3 (три) года с присвоением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(вторая, первая, высшая)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свидетельство удостоверяет о соответствии деятельности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организаций стандартам аккредитации в области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"_____" 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__________________________________________________________________________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признания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деятельности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(полное наименование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аккредитации в области здравоохранения)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медицинской организации)</w:t>
      </w:r>
    </w:p>
    <w:bookmarkEnd w:id="470"/>
    <w:bookmarkStart w:name="z559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прохождение внешней комплексной оценки</w:t>
      </w:r>
    </w:p>
    <w:bookmarkEnd w:id="471"/>
    <w:bookmarkStart w:name="z56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внешнюю комплексную оценку в 20______г.,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предпочтительный месяц (даты): ________________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медицинской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ИИН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Форма собственности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Год создания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Номер, дата выдачи, серия лицензии на медицинскую деятельность и (или) фармацевтическую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Свидетельство о государственной (учетной) регистрации</w:t>
      </w:r>
    </w:p>
    <w:bookmarkEnd w:id="472"/>
    <w:bookmarkStart w:name="z56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(перерегистрации)(справка)________________________________________________________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(№, серия, кем и когда выдано, статус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Расчетный счет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Вид деятельности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(перечислить виды, профили оказываемых услуг)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8.Структурные подразделения, филиалы, представительства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количество коек стационара: ___ коек и/или мощность амбулаторно-поликлинической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организации/подразделения ___ посещений в смену;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среднее число пролеченных пациентов в течение 12 месяцев в стационаре: ___ пациентов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и/или посещений в поликлинике всего в течение 12 месяцев ___ посещений;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в) общее число штатных единиц: ___, из них занятых:___, вакантных: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г) перечислить услуги, отданные в аутсорсинг /выполняемые субподрядными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организациями: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Ответственное лицо за ввод данных по самооценке: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ИИН, занимаемая должность, контактный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и электронный адрес____________________________________________________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Координатор по аккредитации (основное контактное лицо с аккредитующим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органом):______________________________________________________________________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занимаемая должность, контактный телефон и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Адрес медицинской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город, район, область, улица, № дома,  телефон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указанием кода,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Электронный адрес медицинской организаций и ссылка на веб-сайт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наличии):_______________________________________________________________________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Прилагаемые документы (организационная структура, копия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медицинскую деятельность, свидетельство о государственной регистрации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проведение постаккредитационного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"__" 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ответственного лица аккредитующего органа, подпись ________</w:t>
      </w:r>
    </w:p>
    <w:bookmarkEnd w:id="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5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физического лица для получения лицензии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(или) приложения к лицензии</w:t>
      </w:r>
    </w:p>
    <w:bookmarkEnd w:id="474"/>
    <w:bookmarkStart w:name="z56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имя отчество (при наличии)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индивидуальный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(поставить знак Х в случае, если необходимо 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выдачи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заявитель согласен на удостоверение заявления электронной 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(в случае обращения через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корпорацию).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Физическое лицо 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Дата заполнения: "___"_____ 20_____ года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 для получения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(или) приложения к лицензии</w:t>
      </w:r>
    </w:p>
    <w:bookmarkEnd w:id="476"/>
    <w:bookmarkStart w:name="z57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</w:p>
    <w:bookmarkEnd w:id="477"/>
    <w:bookmarkStart w:name="z57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юридического лица (в том числе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лица), бизнес-идентификационный номер филиала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представительства иностранного юридического лица –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лицензию и (или) приложение к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полное наименование вида деятельности и (или) подвида(ов)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 (поставить знак Х в случае, если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получить 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страна (для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область, город, район, населенный пункт,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улицы, номер дома/здания (стационарного помещения))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</w:p>
    <w:bookmarkEnd w:id="478"/>
    <w:bookmarkStart w:name="z57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выдачи или отказа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заявителю не запрещено судом заниматься лицензируемым видом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заявитель согласен на использование персональных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заявитель согласен на удостоверение заявления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подписью работника Государственной корпорации (в случае обращения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"___" _________ 20__ года</w:t>
      </w:r>
    </w:p>
    <w:bookmarkEnd w:id="4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физического лица для переоформления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(или) приложения к лицензии</w:t>
      </w:r>
    </w:p>
    <w:bookmarkEnd w:id="480"/>
    <w:bookmarkStart w:name="z58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физического лица,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№____________ от _________ 20___ года, выданную(ое)(ых)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 лицензию и (или) приложение(я) к лицензии)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осуществление ____________________________________________________(полное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изменения фамилии, имени, отчества (при его наличии)физического лица-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лицензиата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перерегистрация индивидуального предпринимателя-лицензиата, изменение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перерегистрация индивидуального предпринимателя-лицензиата,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изменение его юридического адреса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уведомлениях" от 16 мая 2014 года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объектов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бумажном носителе _______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местожительства физического лица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 (стационарного помещения))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улицы, номер дома/здания (стационарного помещения))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заявителю не запрещено судом заниматься лицензируемым видом и (или) подвидом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заявитель согласен на удостоверение заявления электронной 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 (в случае обращения через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корпорацию)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Физическое лицо _________       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                  Дата заполнения: "__" _____ 20____ года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деятельность"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юридического лица для переоформления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(или) приложения к лицензии</w:t>
      </w:r>
    </w:p>
    <w:bookmarkEnd w:id="482"/>
    <w:bookmarkStart w:name="z58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</w:p>
    <w:bookmarkEnd w:id="483"/>
    <w:bookmarkStart w:name="z58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юридического лица (в том числе иностранного юридического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филиала или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иностранного юридического лица – в случае отсутствия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переоформить лицензию и (или) приложение(я) к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№__________от "___"_________20___года, выданную (ое)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(ых)______________________________________________________________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лицензиара, выдавшего лицензию и (или) приложение(я)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осуществление________________________________________ (полное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вида деятельности и (или) подвида (ов) деятельности) по следующему(им)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реорганизация юридического лица-лицензиата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разрешениях и уведомлениях" от 14 мая 2014 года (далее – Закон)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путем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слияния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преобразования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присоединения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выделения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разделения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изменение наименования юридического лица-лицензиата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изменение места нахождения юридического лица-лицензиата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отчуждение лицензиатом лицензии, выданной по классу "разрешения, выдаваемые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предусмотрена приложением 1 к Закону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изменение наименования вида деятельности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изменение наименования подвида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бумажном носителе _____ (поставить знак Х в случае, если необходимо получить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лицензию на бумажном носителе)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юридического лица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 – для иностранного юридического лица, почтовый индекс,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город, район, населенный пункт, наименование улицы, номер дома/здания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Телефоны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Банковский счет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объекта осуществления деятельности или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(операций)______________________________________________________________________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(почтовый индекс, область, город, район, населенный пункт,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улицы, номер дома/здания (стационарного помещения))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Прилагается ______ листов.</w:t>
      </w:r>
    </w:p>
    <w:bookmarkEnd w:id="484"/>
    <w:bookmarkStart w:name="z59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все указанные данные являются официальными контактами и на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 быть направлена любая информация по вопросам выдачи или отказа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заявителю не запрещено судом заниматься лицензируемым видом и (или)подвидом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все прилагаемые документы соответствуют действительности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заявитель согласен на использование персональных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заявитель согласен на удостоверение заявления электронной цифровой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подписью работника Государственной корпорации (в случае обращения через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корпорацию).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Дата заполнения: "__" __________ 20__ года</w:t>
      </w:r>
    </w:p>
    <w:bookmarkEnd w:id="4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Лицензия на экспорт отдельных видов товаров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487"/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  <w:bookmarkEnd w:id="4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                                    по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                                  от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  <w:bookmarkEnd w:id="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  <w:bookmarkEnd w:id="4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  <w:bookmarkEnd w:id="492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  <w:bookmarkEnd w:id="493"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  <w:bookmarkEnd w:id="49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  <w:bookmarkEnd w:id="4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  <w:bookmarkEnd w:id="4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         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Лицензия на импорт отдельных видов товаров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5"/>
        <w:gridCol w:w="3622"/>
        <w:gridCol w:w="36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Уполномоченный орган </w:t>
            </w:r>
          </w:p>
          <w:bookmarkEnd w:id="498"/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                                     по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                                  от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  <w:bookmarkEnd w:id="5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  <w:bookmarkEnd w:id="505"/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  <w:bookmarkEnd w:id="506"/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 ВЭД и его описание</w:t>
            </w:r>
          </w:p>
          <w:bookmarkEnd w:id="50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  <w:bookmarkEnd w:id="508"/>
        </w:tc>
      </w:tr>
      <w:tr>
        <w:trPr>
          <w:trHeight w:val="30" w:hRule="atLeast"/>
        </w:trPr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  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(или)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2"/>
        <w:gridCol w:w="2142"/>
        <w:gridCol w:w="4556"/>
        <w:gridCol w:w="73"/>
        <w:gridCol w:w="3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  <w:bookmarkEnd w:id="510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    от</w:t>
            </w:r>
          </w:p>
          <w:bookmarkEnd w:id="511"/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листов                        </w:t>
            </w:r>
          </w:p>
          <w:bookmarkEnd w:id="519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2017 года № 496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человека,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1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Заявление на выдачу лицензии на экспорт</w:t>
      </w:r>
    </w:p>
    <w:bookmarkEnd w:id="521"/>
    <w:bookmarkStart w:name="z642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отдельных видов товаров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7"/>
        <w:gridCol w:w="2684"/>
        <w:gridCol w:w="3039"/>
      </w:tblGrid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  <w:bookmarkEnd w:id="5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                                        по </w:t>
            </w:r>
          </w:p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лицензии 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Контракт            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                                      от</w:t>
            </w:r>
          </w:p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(БИН)</w:t>
            </w:r>
          </w:p>
          <w:bookmarkEnd w:id="5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 </w:t>
            </w:r>
          </w:p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  <w:bookmarkEnd w:id="5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  <w:bookmarkEnd w:id="528"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  <w:bookmarkEnd w:id="529"/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  <w:bookmarkEnd w:id="53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  <w:bookmarkEnd w:id="531"/>
        </w:tc>
      </w:tr>
      <w:tr>
        <w:trPr>
          <w:trHeight w:val="30" w:hRule="atLeast"/>
        </w:trPr>
        <w:tc>
          <w:tcPr>
            <w:tcW w:w="6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Настоящим даю согласие на использование сведений, содержащих в информационных ресурсах.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Уполномоченное лицо заявителя</w:t>
            </w:r>
          </w:p>
          <w:bookmarkEnd w:id="533"/>
          <w:bookmarkStart w:name="z65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  <w:bookmarkEnd w:id="534"/>
          <w:bookmarkStart w:name="z65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bookmarkEnd w:id="535"/>
          <w:bookmarkStart w:name="z65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         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Заявление на выдачу лицензии на импорт</w:t>
      </w:r>
    </w:p>
    <w:bookmarkEnd w:id="537"/>
    <w:bookmarkStart w:name="z65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отдельных видов товаров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2"/>
        <w:gridCol w:w="2764"/>
        <w:gridCol w:w="2764"/>
      </w:tblGrid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  №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Период 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                               по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лицензии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Контракт  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                              от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(БИН)</w:t>
            </w:r>
          </w:p>
          <w:bookmarkEnd w:id="5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</w:t>
            </w:r>
          </w:p>
          <w:bookmarkEnd w:id="544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11.Статистическая стоимость</w:t>
            </w:r>
          </w:p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  <w:bookmarkEnd w:id="545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  <w:bookmarkEnd w:id="54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информации</w:t>
            </w:r>
          </w:p>
          <w:bookmarkEnd w:id="547"/>
        </w:tc>
      </w:tr>
      <w:tr>
        <w:trPr>
          <w:trHeight w:val="30" w:hRule="atLeast"/>
        </w:trPr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Настоящим даю согласие на использование сведений, содержащих в информационных ресурсах.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Уполномоченное лицо заявителя</w:t>
            </w:r>
          </w:p>
          <w:bookmarkEnd w:id="549"/>
          <w:bookmarkStart w:name="z67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  <w:bookmarkEnd w:id="550"/>
          <w:bookmarkStart w:name="z67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  <w:bookmarkEnd w:id="551"/>
          <w:bookmarkStart w:name="z67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              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заявлению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или импорт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2"/>
        <w:gridCol w:w="2142"/>
        <w:gridCol w:w="4556"/>
        <w:gridCol w:w="73"/>
        <w:gridCol w:w="3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заявлению №      от</w:t>
            </w:r>
          </w:p>
          <w:bookmarkEnd w:id="553"/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</w:t>
            </w:r>
          </w:p>
          <w:bookmarkEnd w:id="562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