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b4e1" w14:textId="248b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в военной интернатуре и перечня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24 августа 2017 года № 483. Зарегистрирован в Министерстве юстиции Республики Казахстан 26 сентября 2017 года № 15753.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в военной интернатуре и перечень специальностей.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Министра обороны РК от 20.08.2021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лиц, в части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Е. Биртанов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 2017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2017 года № 483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подготовки в военной интернатуре и перечень специальностей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подготовки в военной интернатуре и перечень специальностей определяют порядок подготовки в военной интернатуре и перечень специальностей.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военная интернатура – форма подготовки военнослужащих по клиническим специальностям в рамках базового высшего медицинского образования для получения допуска к клинической практике, осуществляемая структурным подразделением высшего военного учебного заведения;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военный интерн – военнослужащий, обучающийся в военной интернатуре;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военно-медицинский факультет – структурное подразделение высшего военного учебного заведения Министерства обороны Республики Казахстан, предназначенное для подготовки медицинских специалистов в рамках базового высшего медицинского образования.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задачей военной интернатуры является совершенствование практической подготовки выпускников военно-медицинского факультета военного учебного заведения и военных кафедр медицинских высших учебных заведений Республики Казахстан, повышение профессионального уровня и степени их готовности к самостоятельной служебной и врачебной деятельностям.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военных интернов осуществляется в соответствии с государственным общеобязательным стандартом высшего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медицинских кадров в интернатуре, утвержденными приказом Министра здравоохранения Республики Казахстан от 18 сентября 2018 года № ҚР ДСМ-16 (зарегистрирован в Реестре государственной регистрации нормативных правовых актов под № 17534),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сертификации специалистов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утвержденными приказом Министра здравоохранения Республики Казахстан от 15 декабря 2020 года № ҚР ДСМ-274/2020 (зарегистрирован в Реестре государственной регистрации нормативных правовых актов под № 21818) и Правилами деятельности военных учебных заведений, подведомственных Министерству обороны Республики Казахстан, утвержденными приказом Министра обороны Республики Казахстан от 18 сентября 2017 года № 529дсп (зарегистрирован в Реестре государственной регистрации нормативных правовых актов под № 15866).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обороны РК от 20.08.2021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Прием в военную интернатуру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военную интернатуру в целях получения права на осуществление клинической деятельности зачисляются военнослужащие, завершившие обучение на военно-медицинском факультете по специальностям: "Военная медицина (с правом клинической практики, 5 лет бакалавриата +2 года интернатуры)" и "Стоматология в военном деле (с правом клинической практики, 5 лет бакалавриата +1 год интернатуры)", с которыми руководитель структурного подразделения Вооруженных Сил Республики Казахстан, осуществляющего организацию служебной деятельности в сфере медицинского обеспечения (далее – структурное подразделение), подписывает новый контракт на срок обучения в военной интернатуре и на десять лет воинской службы после его окончания.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поступлению в военную интернатуру допускаются выпускники медицинских высших учебных заведений Республики Казахстан (далее – медицинский ВУЗ), имеющие диплом бакалавра по специальностям "Общая медицина", "Стоматология" в пределах выделяемой Министерством обороны Республики Казахстан квоты.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конкурсу допускаются лица, прошедшие курс военной подготовки при военной кафедре медицинского ВУЗа.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Начальниками военных кафедр медицинских ВУЗов в срок до 1 марта года приема проводится агитационно-разъяснительная работа среди студентов 5-го курса, прошедших военную подготовку при военной кафедре медицинского ВУЗа. Лицо, изъявившее желание поступать в военную интернатуру, в срок до 15 марта года приема подает рапорт (в произвольной форме) на имя начальника военной кафедры медицинского ВУЗа.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Начальник местного органа военного управления по представлению начальника военной кафедры медицинского ВУЗа в срок до 10 июня года приема организует работу по проведению специальной проверки и прохождению предварительного медицинского освидетельствования.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Начальник военной кафедры медицинского ВУЗа, в срок до 10 июля года приема, направляет в Департамент кадров МО РК (далее – ДК МО РК) личные дела кандидатов на поступление в военную интернатуру и необходимые документы для присвоения первого воинского звания офицерского состава "лейтенант медицинской службы запаса", в соответствии пунктом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 Силах, других войсках и воинских формированиях Республики Казахстан утвержденной Указом Президента Республики Казахстан от 25 мая 2006 года № 124 (далее – Правила прохождения воинской службы).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поступающих, отобранных для обучения в военной интернатуре, утверждается Министерством обороны Республики Казахстан и направляется в высшее военное учебное заведение (далее – ВВУЗ) определенным Министром обороны Республики Казахстан, не позднее, чем за месяц до начала набора.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Сроки приема на военную интернатуру, а также сроки начала и окончания учебного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 определяются Министерством обороны Республики Казахстан самостоятельно.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Кандидаты на поступление в военную интернатуру прибывают для прохождения конкурсного отбора в ВВУЗ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 утвержденными приказом Министра обороны Республики Казахстан от 22 января 2016 года № 35 (зарегистрирован в Реестре государственной регистрации нормативных правовых актов за№ 13268).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размещаются на территории ВВУЗа со дня прибытия.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в военную интернатуру выпускников медицинских ВУЗов осуществляется на конкурсной основе, в соответствии со средними баллами успеваемости за весь период обучения (с учетом оценок за производственную практику) в четыре этапа: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первый этап – прохождение медицинского освидетельствования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и Положения об органах военно-врачебной экспертизы в Вооруженных Силах Республики Казахстан, утвержденными приказом Министра обороны Республики Казахстан от 2 июля 2015 года № 373 (зарегистрирован в Реестре государственной регистрации нормативных правовых актов за № 11846);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проведение профессионально-психологического отбора проводится в форме компьютерного тестирования;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– проверка физической подготовленности;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этап – конкурсный отбор и зачисление.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 1 июня года приема начальник военного учебного заведения, руководители структурных подразделений представляют в структурное подразделение, курирующее вопросы военного образования, кандидатуры для включения в состав приемной комиссии, утверждаемый до 1 июля года приема приказом Министра обороны Республики Казахстан.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Министра обороны РК от 20.08.2021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Председателем приемной комиссии назначается начальник ВВУЗа, заместителями – заместитель начальника (начальник управления (отдела)) структурного подразделения и представитель медицинского ВУЗа, в котором на договорной основе будут обучаться военные интерны медицинским дисциплинам.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Состав приемной комиссии состоит из нечетного количества членов (не менее 5-ти человек) и включает специалистов профилирующих дисциплин, в том числе представителей военно-медицинских частей и учреждений (врач общей практики, хирург, терапевт, стоматолог), учебно-методического отдела (управления) ВВУЗа. Решения принимаются простым большинством голосов от общего числа членов приемной комиссии.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Заседания приемной комиссии проводятся по указаниям Председателя приемной комиссии и сопровождаются оформлением протоколов в произвольной форме.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Поступающий, не согласный с результатом прохождения этапа приема, обращается до 10.00 часов следующего календарного дня после объявления результатов с письменным заявлением к председателю приемной комиссии. По результатам рассмотрения вышеуказанного заявления, оформляется протокольное решение.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Личные дела выпускников медицинских ВУЗов, не прошедших конкурсный отбор, направляются в течении пяти рабочих дней обратно в ВУЗ.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успешном прохождении конкурсного отбора руководителем структурного подразделения с выпускниками медицинского ВУЗа подписывается контракт на срок обучения в военной интернатуре и на десять лет воинской службы после его окончания.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контракты и документы, установленные Правилами прохождения воинской службы, для поступающих на воинскую службу по контракту, направляются в ДК МО РК для издания приказа о приеме на воинскую службу по контракту и назначения на должности офицерского состава в военно-медицинские части и учреждения Вооруженных Сил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назначения военнослужащие подают рапорта в произвольной форме по команде о направлении на обучение в военную интернатуру, которые направляются в структурное подразделение для последующего представления в ДК МО РК и издания приказа по личному составу об освобождении от занимаемых должностей и зачислении в военную интернатуру.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Обучение в военной интернатуре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военной интернатуре проводится обучение по следующим специальностям: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"Военная медицина (с правом клинической практики, 5 лет бакалавриата+2 года интернатуры)" с присвоением квалификации "Военный врач (общей практики)", "Военный врач (хирург)", "Военный врач (терапевт)";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"Стоматология в военном деле (с правом клинической практики, 5 лет бакалавриата +1 год интернатуры)" с присвоением квалификации "Военный врач-стоматолог".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Обучение в военной интернатуре по общевоенным и военно-медицинским дисциплинам осуществляется на базе ВВУЗа, по медицинским предметам – на базе медицинского ВУЗа на договорной основе.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договор на обучение военных интернов по медицинским дисциплинам заключается между начальником ВВУЗа и ректором медицинского ВУЗа, при этом стоимость обучения одного военного интерна не превышает стоимость соответствующего государственного гранта.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Организация учебной, методической и научной работы, проведения текущего, рубежного контроля успеваемости, промежуточной и итоговой аттестаций в части, касающейся преподавания медицинских дисциплин, осуществляется совместно с заинтересованными структурными подразделениями медицинского ВУЗа.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 по вопросам организации учебного процесса (рабочие учебные планы, программы обучения, расписание занятий) согласовывается с уполномоченными должностными лицами медицинского ВУЗа и пересматривается с учетом изменений государственного общеобязательного стандарта образования.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Начальник ВВУЗа ежегодно утверждает план подготовки военных интернов по специальностям, по согласованию со структурным подразделением, курирующим вопросы военного образования, в срок не позднее 15 июня текущего года.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– в редакции приказа Министра обороны РК от 20.08.2021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Продолжительность учебного года в военной интернатуре определяется типовой учебной программой и учебным планом.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