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1619" w14:textId="6171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жилищной комиссии органов военной прокуратуры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25 августа 2017 года № 89. Зарегистрирован в Министерстве юстиции Республики Казахстан 26 сентября 2017 года № 15754.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3-2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77 Закона Республики Казахстан от 16 апреля 1997 года "О жилищных отношениях"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жилищной комиссии органов военной прокуратуры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Главной военной прокуратуре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Главного военного прокурора.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 № 89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деятельности жилищной комиссии </w:t>
      </w:r>
      <w:r>
        <w:rPr>
          <w:rFonts w:ascii="Times New Roman"/>
          <w:b/>
          <w:i w:val="false"/>
          <w:color w:val="000000"/>
        </w:rPr>
        <w:t>органов военной прокуратуры Республики Казахстан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деятельности жилищной комиссии органов военной прокуратуры Республики Казахстан (далее - Правила) определяют условия и процедуру распределения жилища из государственного жилищного фонда, или жилища, арендованного местным исполнительным органом в частном жилищном фонде, в том числе ведомственного жилищного фонда, а также регламентируют вопросы рассмотрения заявлений о согласовании приватизации жилища и решения иных вопросов, связанных с обеспечением жилища (далее – жилищные вопросы) военнослужащих и административных государственных служащих органов военной прокуратуры Республики Казахстан (далее – военнослужащие и служащие).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решения жилищных вопросов в Главной военной прокуратуре приказом Главного военного прокурора создается жилищная комиссия (далее – Комиссия).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формируется из нечетного количества (не менее пяти человек) имеющих право голоса членов и секретаря Комиссии, не имеющего право голоса.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председатель Комиссии - заместитель Главного военного прокурора;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Аппарата Главного военного прокурора;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кадровой службы;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старший помощник Главного военного прокурора по обеспечению внутренней безопасности;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финансовой службы;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секретарь комиссии - представитель кадровой службы.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Комиссии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предоставлении жилища из государственного жилищного фонда, ведомственного жилищного фонда или жилища, арендованного местным исполнительным органом в частном жилищном фонде, либо приватизации жилищ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проверки и рассмотрения заявлений и документов военнослужащих и служащих, рассмотрение которых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служебным жилищем военнослужащих, исчисления размера, назначения, перерасчета, осуществления, прекращения, приостановления и возобновления жилищных выплат, утвержденными постановлением Правительства Республики Казахстан 12 февраля 2018 года № 49,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приватизации жилищ из государственного жилищного фонда, утвержденных постановлением Правительства Республики Казахстан от 2 июля 2013 года № 673;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своевременного рассмотрения рапортов военнослужащих, обратившихся для получения по договору найма, приобретения в собственность жилища в порядке приватизации либо обмен ранее представленного по договору найма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рапортов о включении военнослужащих в список, нуждающихся в жилье, а также для получения жилища и (или) улучшения жилищных условий;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протокольного решения об удовлетворении рапортов и заявлений военнослужащих и служащих, либо вынесения мотивированного отказа о предоставлении им жилища, либо исключения их из списка нуждающихся в жилье, заключения и продления договора найма служебного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хранение и ведение рапортов и заявлений, а также прилагаемых к ним документов военнослужащих и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Генерального Прокурора РК от 21.06.2019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заседает по мере необходимости, но не реже одного раза в квартал. Заседание Комиссии считается правомочным, если на нем присутствует не менее двух третей ее состава.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Секретарем Комиссии ведется протокол (в произвольной форме) заседания комиссии (далее - Протокол).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Комиссии, имеющие право голоса, отвечают за полноту и достоверность сведений, отраженных в Протоколе.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Протокол подписывается членами Комиссии.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Решения Комиссии принимаются не менее 3/5 голосов путем открытого и устного голосования. 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рапортов и заявлений военнослужащих и служащих производится без их участия. При необходимости Комиссия путем совместного голосования не менее 3/5 голосов принимают решение о рассмотрении рапорта/заявления с их и/или членов семьи на заседание.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несогласия с решением Комиссии заинтересованные лица вправе обжаловать его Главному военному прокурору, Генеральной прокуратуре либо в суд.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прекращает свою деятельность при ликвидации либо реорганизации органов военной прокуратуры.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