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7f99" w14:textId="f077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августа 2017 года № 643. Зарегистрирован в Министерстве юстиции Республики Казахстан 27 сентября 2017 года № 15759. Утратил силу приказом Министра здравоохранения Республики Казахстан от 15 декабря 2020 года № ҚР ДСМ-278/2020.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 (зарегистрированный в Реестре государственной регистрации нормативных правовых актов за № 11526, опубликованный в Информационно-правовой системе "Әділет" от 22 июля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помощи, утвержденных указанным приказом: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 (далее – Правила) определяют порядок поощрения работников субъекта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 (далее – субъект здравоохранения).";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 счет средств стимулирующего компонента комплексного подушевого норматива (далее – СКПН) в субъектах здравоохранения, оказывающих первичную медико-санитарную помощь в рамках гарантированного объема бесплатной медицинской помощи и в системе обязательного социального медицинского страхования (далее – субъект ПМСП).";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СКПН выплачивается следующим работникам амбулаторно-поликлинических организаций, оказывающие ПМСП (далее – работники ПМСП):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работники, оказывающие услуги в условиях территориального участка: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врачи общей практики, участковые терапевты и педиатры, акушер-гинекологи;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сестры общей практики и участковой службы, фельдшеры, акушерки, оказывающие медицинские услуги в условиях территориального участка;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социальные работники и психологи;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медицинские работники амбулаторно-поликлинических организаций, оказывающие ПМСП: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самостоятельного Центра семейного здоровья или врачебной амбулатории, заведующие и старшие медицинские сестры отделений общей врачебной практики, заведующие и старшие медицинские сестры отделений участковой службы, заведующие и старшие акушерки акушерско-гинекологических отделений (кабинетов);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(врачи и средний медицинский персонал) отделения профилактики и социально-психологической помощи Центра семейного здоровья.";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"Индикаторы процесса с учетом рекомендуемого перечня индикаторов процесса деятельности субъекта здравоохранения, оказывающего первичную медико – санитарную помощь в рамках гарантированного объема бесплатной медицинской помощи и в системе обязательного социального медицинского страхования, влияющих на значения индикаторов конечного результата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утверждаются руководителем субъекта ПМСП по согласованию с комиссией и службой поддержки пациента и внутреннего контроля (аудита).";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Служба поддержки пациента и внутреннего контроля (аудита) размещает результаты деятельности субъекта здравоохранения, оказывающего первичную медико - санитарную помощь в рамках гарантированного объема бесплатной медицинской помощи и в системе обязательного социального медицинского страхования, по достижению индикаторов процесса, влияющих на значения индикаторов конечного результата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субъекту ПМСП и в разрезе территориальных участков за отчетный период и подтверждает в ДКПН в срок до 15 числа месяца, следующего за отчетным периодом.";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3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5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"Результаты деятельности субъекта здравоохранения, оказывающего первичную медико-санитарную помощь в рамках гарантированного объема бесплатной медицинской помощи и в системе обязательного социального медицинского страхования, по достижению индикаторов процесса, влияющих на значения индикаторов конечного результата";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6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7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8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9 к Правилам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управления проектами Министерства здравоохранения Республики Казахстан в установленном законодательством порядке обеспечить: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Республики Казахстан Актаеву Л.М.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2018 года и подлежит официальному опубликованию.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 643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деятельности медицинских работников субъекта здравоохранения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264"/>
        <w:gridCol w:w="8717"/>
        <w:gridCol w:w="7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8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обоснованных письменных и устных жалоб, связанных с нарушением прав пациентов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приема посетителей руководителем организации, журнал учета письменных обращений граждан, обращения на блог Министра здравоохранения Республики Казахстан, проверочные листы и акты ТД КООЗ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предотвратимых летальных исходов, осложнений, возникших в результате лечения и диагностики, в том числе, повлекшие инвалидность пациента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карты стационарного больного, заключение заведующего отделением или комиссии, утвержденное руководителем службы поддержки пациента и внутреннего контроля (аудита), акты экспертной проверки, протоколы заседания КИЛИ* и проверочные листы и акты ТД КООЗ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по результатам государственного контроля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Проверочные листы и акты проверки ТД КООЗ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случаев (подтвержденных экспертизой) повторного незапланированного поступления пациентов 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стационарных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повторной госпитализации, в течение одного месяца от даты выписки по поводу одного и того же заболевания, в данный и другие стационары Республики Казахстан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случаев расхождения клинического и патологоанатомического диагнозов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 и протокол заседания патологоанатомической конференции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высокотехнологических медицинских услуг (далее – ВТМУ)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регистр стационарных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выполненных ВТМУ в отчетном периоде в сравнении с аналогичным периодом предыдущего года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конверсии мазка мокроты в процессе лечения у больных с бактериовыделением **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больного туберкулезом, Национальный регистр больных туберкулезом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пропусков приема противотуберкулезных препаратов у больных туберкулезом **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больного туберкулезом, Национальный регистр больных туберкулезом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7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выполненных абортов в возрасте до 18 лет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регистр стационарных больных: форма № 066/у статистическая карта выбывшего из стационара, утвержденная приказом и.о. Министра здравоохранения Республики Казахстан от 23 ноября 2010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форм первичной медицинской документации организаций здравоохранения" (далее – ЭРСБ: форма № 066/у);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Автоматизированная информационная система – Поликлиника: форма 025-5/у медицинская карта амбулаторного пациента, утвержденная приказом и.о. Министра здравоохранения Республики Казахстан от 23 ноября 2010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утверждении форм первичной медицинской документации организаций здравоохранения" 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2.7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населения, госпитализированных с осложнениями сахарного диабета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ЭРСБ: форма № 066/у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госпитализации больных из числа прикрепленного населения, госпитализированных с хронической верифицированной железодефицитной анемией </w:t>
            </w:r>
          </w:p>
        </w:tc>
        <w:tc>
          <w:tcPr>
            <w:tcW w:w="8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ЭРСБ: форма № 066/у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</w:t>
            </w:r>
          </w:p>
        </w:tc>
      </w:tr>
    </w:tbl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КИЛИ – комиссия по исследованию летальных исходов;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применительно к противотуберкулезным организациям.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2017 года № 643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индикаторов процесса деятельности субъекта здравоохранения, оказывающего первичную медико – санитарную помощь в рамках гарантированного объема бесплатной медицинской помощи и в системе обязательного социального медицинского страхования, влияющих на значения индикаторов конечного результата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1"/>
        <w:gridCol w:w="5612"/>
        <w:gridCol w:w="1937"/>
      </w:tblGrid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 процесса</w:t>
            </w:r>
          </w:p>
          <w:bookmarkEnd w:id="64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расчета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Материнская смертность, предотвратимая на уровне первичной медико-санитарной помощи</w:t>
            </w:r>
          </w:p>
          <w:bookmarkEnd w:id="66"/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явка для постановки на диспансерный учет по беременности</w:t>
            </w:r>
          </w:p>
          <w:bookmarkEnd w:id="67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беременных женщин, взятых на учет в сроке до 12 недель/ общее количество беременных женщин, взятых на учет,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беременных, осмотренных терапевтом в сроке до 12 недель</w:t>
            </w:r>
          </w:p>
          <w:bookmarkEnd w:id="68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беременных женщин, осмотренных терапевтом в сроке до 12 недель/ общее количество беременных женщин, осмотренных терапевтом,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госпитализации беременных женщин и (или) родильниц с эклампсией и преэклампсией</w:t>
            </w:r>
          </w:p>
          <w:bookmarkEnd w:id="69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беременных женщин и (или) родильниц, госпитализированных с эклампсией и преэклампсией / общее количество госпитализированных беременных женщин и (или) родильниц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контрацепцией женщин фертильного возраста (далее – ЖФВ) с противопоказаниями к беременности по экстрагенитальным заболеваниям (далее – ЭГЗ)</w:t>
            </w:r>
          </w:p>
          <w:bookmarkEnd w:id="70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контрацепцией ЖФВ с противопоказаниями к беременности по ЭГЗ/общее количество ЖФВ с противопоказаниями к беременности по ЭГЗ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беременных среди женщин фертильного возраста с противопоказаниями к беременности по экстрагенитальным заболеваниям</w:t>
            </w:r>
          </w:p>
          <w:bookmarkEnd w:id="71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беременных среди ЖФВ с противопоказаниями к беременности по экстрагенитальным заболеваниям среди прикрепленного населения в отчетном периоде / Количество ЖФВ с противопоказаниями к беременности по экстрагенитальным заболеваниям среди прикрепленного населения в отчетном периоде, %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на 5%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количества преждевременных родов</w:t>
            </w:r>
          </w:p>
          <w:bookmarkEnd w:id="72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преждевременных родов среди прикрепленного населения в отчетном периоде / Количество родов среди прикрепленного населения в отчетном периоде, %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на 10%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беременных пренатальным скринингом (определение материнских сывороточных маркеров в I триместре, ультразвуковой скрининг в I, II, III триместрах беременности)</w:t>
            </w:r>
          </w:p>
          <w:bookmarkEnd w:id="73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пренатальным скринингом из родивших/общее количество родивших за отчетный период,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выполненных абортов в возрасте до18 лет</w:t>
            </w:r>
          </w:p>
          <w:bookmarkEnd w:id="74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абортов у подростков в возрасте до 18 лет среди прикрепленного населения в отчетном периоде / Количество девочек в возрасте до18 лет среди прикрепленного населения в отчетном периоде *1000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2.7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Детская смертность от 7 дней до 5 лет, предотвратимая на уровне первичной медико-санитарной помощи</w:t>
            </w:r>
          </w:p>
          <w:bookmarkEnd w:id="75"/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6 месяцев на исключительно грудном вскармливании</w:t>
            </w:r>
          </w:p>
          <w:bookmarkEnd w:id="76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до 6 месяцев, находящихся на исключительно грудном вскармливании при отсутствии противопоказаний/ общее количество детей до 6 месяцев,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ОКИ*</w:t>
            </w:r>
          </w:p>
          <w:bookmarkEnd w:id="77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до 5 лет, госпитализированных в стационар с осложненными ОКИ/ общее количество детей до 5 лет, зарегистрированных с ОКИ,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медицинских работников (врачей и среднего медицинского персонала) ПМСП обученных программе ИБВДВ**</w:t>
            </w:r>
          </w:p>
          <w:bookmarkEnd w:id="78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работников (врачей и среднего медицинского персонала) ПМСП обученных программе ИБВДВ/ общее количество медицинских работников (врачей и среднего медицинского персонала) ПМСП,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Младенческая смертность</w:t>
            </w:r>
          </w:p>
          <w:bookmarkEnd w:id="79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детей в возрасте от 0 до 1 года/число родившихся живыми*1000 (показатель)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целевым индикаторам Госпрограммы "Денсаулык"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Удельный вес детей до 5 лет, госпитализированных с осложненными ОРИ***</w:t>
            </w:r>
          </w:p>
          <w:bookmarkEnd w:id="80"/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5 лет, госпитализированных с осложненными ОРИ</w:t>
            </w:r>
          </w:p>
          <w:bookmarkEnd w:id="81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до 5 лет, госпитализированных в стационар с осложненными ОРИ/ общее количество детей до 5 лет, зарегистрированных с ОРИ,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Охват патронажными посещениями новорожденных в первые 3 суток после выписки из роддома</w:t>
            </w:r>
          </w:p>
          <w:bookmarkEnd w:id="82"/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патронажными посещениями новорожденных в первые 3 суток после выписки из роддома</w:t>
            </w:r>
          </w:p>
          <w:bookmarkEnd w:id="83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патронажными посещениями новорожденных в первые 3 суток после выписки из роддома/количество новорожденных выписавшихся из роддома за отчетный период,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Своевременно диагностированный туберкулез легких</w:t>
            </w:r>
          </w:p>
          <w:bookmarkEnd w:id="84"/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обследованных флюорографически из формированной группы "риска"</w:t>
            </w:r>
          </w:p>
          <w:bookmarkEnd w:id="85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обследованных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флюорографически из сформированной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"риска" /сформированная группа "риска",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обследованных пробой Манту из сформированной группы "риска"</w:t>
            </w:r>
          </w:p>
          <w:bookmarkEnd w:id="86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обследованных пробой Манту из сформированной группы "риска"/сформированная группа "риска",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больных с установленным бактериовыделением</w:t>
            </w:r>
          </w:p>
          <w:bookmarkEnd w:id="87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с установленным бактериовыделением/ общее количество лиц, направленных на микроскопию мокроты лиц с подозрением на туберкулез легких,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пропусков приема противотуберкулезных препаратов у больных, получающих лечение в условиях ПМСП</w:t>
            </w:r>
          </w:p>
          <w:bookmarkEnd w:id="88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туберкулезом, получающих контролируемое противотуберкулезное лечение в условиях ПМСП без единого пропуска среди прикрепленного населения/ общее количество больных туберкулезом, получающих противотуберкулезное лечение в условиях ПМСП среди прикрепленного населения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Впервые выявленные случаи злокачественного новообразования визуальной локализаций 0-1 стадии, за исключением злокачественных новообразований молочной железы и шейки матки. Впервые выявленные случаи: рака молочной железы 0-2 а (Т0-T2N0M0), рака шейки матки 1-2 а (T1-T2N0M0)</w:t>
            </w:r>
          </w:p>
          <w:bookmarkEnd w:id="8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скринингов</w:t>
            </w:r>
          </w:p>
          <w:bookmarkEnd w:id="90"/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РШМ**** из прошедших скрининговое обследование</w:t>
            </w:r>
          </w:p>
          <w:bookmarkEnd w:id="91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больных РШМ/ общее количество лиц, прошедших скрининговое обследование на выявление РШМ,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0,02-0,03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РМЖ***** из прошедших скрининговое обследование</w:t>
            </w:r>
          </w:p>
          <w:bookmarkEnd w:id="92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больных РМЖ/ общее количество лиц, прошедших скрининговое обследование на выявление РМЖ,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и выше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раком толстой и прямой кишки из прошедших скрининговое обследование</w:t>
            </w:r>
          </w:p>
          <w:bookmarkEnd w:id="93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 больных раком толстой и прямой кишки/ общее количество лиц, прошедших скрининговое обследование на выявление рака толстой и прямой кишки,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0,02-0,03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диспансерным наблюдением больных с предопухолевой патологией</w:t>
            </w:r>
          </w:p>
          <w:bookmarkEnd w:id="94"/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диспансерным наблюдением больных с предопухолевой патологией 1б клиническая группа </w:t>
            </w:r>
          </w:p>
          <w:bookmarkEnd w:id="95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лиц, взятых на диспансерный учет с предопухолевой патологией 1б клиническая группа/общее число больных с предопухолевой патологией, %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Уровень госпитализации больных с осложнениями заболеваний сердечно-сосудистой системы (инфаркт миокарда, инсульт)</w:t>
            </w:r>
          </w:p>
          <w:bookmarkEnd w:id="96"/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целевых групп населения скрининговыми обследованиями</w:t>
            </w:r>
          </w:p>
          <w:bookmarkEnd w:id="97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прошедших скрининговые обследования на выявление факторов риска БСК****** и БСК/ общее количество лиц, подлежащих скрининговым обследованиям на выявление факторов риска БСК и БСК,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выявленных больных БСК при скрининговом обследовании</w:t>
            </w:r>
          </w:p>
          <w:bookmarkEnd w:id="98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с выявленными БСК после проведения скрининговых обследований/ общее количество лиц, прошедших скрининговые обследования на выявление БСК,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диспансерным наблюдением выявленных при скрининге больных с АГ******* и ИБС********</w:t>
            </w:r>
          </w:p>
          <w:bookmarkEnd w:id="99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с АГ и ИБС, охваченных диспансерным наблюдением/ общее количество больных с АГ и ИБС, выявленных при скрининговом обследовании,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госпитализированных больных АГ, состоящих на диспансерном учете, в состоянии осложненного гипертонического криза</w:t>
            </w:r>
          </w:p>
          <w:bookmarkEnd w:id="100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госпитализированных больных с АГ, состоящих на диспансерном учете, в состоянии осложненного гипертонического криза/ общее количество лиц, состоящих на диспансерном учете по поводу АГ,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своевременно госпитализированных больных с осложнениями БСК (инфаркт миокарда, мозговой инсульт)</w:t>
            </w:r>
          </w:p>
          <w:bookmarkEnd w:id="101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больных, своевременно госпитализированных (первые 6 часов заболевания) по поводу осложнений БСК (инфаркт миокарда, мозговой инсульт)/ общее количество больных, госпитализированных по поводу осложнений БСК (инфаркт миокарда, мозговой инсульт),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диспансерных больных с диагнозом БСК, из числа подлежащих бесплатному лекарственному обеспечению</w:t>
            </w:r>
          </w:p>
          <w:bookmarkEnd w:id="102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с диагнозом БСК обеспеченных бесплатными лекарственными препаратами на амбулаторном уровне из числа подлежащих бесплатному лекарственному обеспечению/Общее количество больных с диагнозом БСК подлежащих бесплатному лекарственному обеспечению на амбулаторном уровне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 менее 70% диспансерных больных, подлежащих АЛО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Обоснованные жалобы</w:t>
            </w:r>
          </w:p>
          <w:bookmarkEnd w:id="103"/>
        </w:tc>
      </w:tr>
      <w:tr>
        <w:trPr>
          <w:trHeight w:val="30" w:hRule="atLeast"/>
        </w:trPr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обращений физических и юридических лиц с положительным решением по принципу "здесь и сейчас" Службой поддержки пациента и внутреннего контроля (аудита)</w:t>
            </w:r>
          </w:p>
          <w:bookmarkEnd w:id="104"/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 физических и юридических лиц с положительным решением / общее количество рассмотренных обращений физических и юридических лиц, %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аббревиатуры: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ОКИ – острая кишечная инфекция;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ИВБДВ – интегрированное ведение болезней детского возраста;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ОРИ – острая респираторная инфекция; 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РШМ – рак шейки матки;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РМЖ – рак молочной железы;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БСК – болезни системы кровообращения;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АГ – артериальная гипертония;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******** ИБС – ишемическая болезнь сердца.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