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0129" w14:textId="9a50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1 августа 2017 года № 221 "О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 и спорта, финансируемых из республиканского бюджета на 2017-2018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11 сентября 2017 года № 250. Зарегистрирован в Министерстве юстиции Республики Казахстан 27 сентября 2017 года № 15761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подпункту 23-7)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2017 года № 528 "О внесении изменений и дополнения в постановление Правительства Республики Казахстан от 22 июня 2017 года № 386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бюджета,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2017-2018 учебный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 августа 2017 года № 221 "О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 и спорта, финансируемых из республиканского бюджета на 2017-2018 учебный год" (зарегистрирован в Реестре государственной регистрации нормативных правовых актов Республики Казахстан под № 15507, опубликован в Эталонном контрольном банке нормативных правовых актов Республики Казахстан 24 августа 2017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образовательной, научной деятельности и международного сотрудничества Министерства культуры и спорта Республики Казахстан (А. Суюнов)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дня его официального опубликования размещение настоящего приказа на интернет-ресурсе Министерства культуры и спорта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 в области культуры и искусства, финансируемых из республиканского бюджета на 2017-2018 учебный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0"/>
        <w:gridCol w:w="6442"/>
        <w:gridCol w:w="1257"/>
        <w:gridCol w:w="2651"/>
      </w:tblGrid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Магистратура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  <w:bookmarkEnd w:id="11"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Музыкальное образование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6М020400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Музыковедение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Вокальное искусство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Традиционное музыкальное искусство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6М040700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Актерское искусство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Сценография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Искусствоведение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подразделу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  <w:bookmarkEnd w:id="27"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6М040700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6М040800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эстрады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6М040900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Сценография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Операторское искусство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6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7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Скульптура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8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Искусствоведение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9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6М041700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Декоративное искусство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0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6М042100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подразделу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  <w:bookmarkEnd w:id="42"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3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4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5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6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7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8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9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6М010300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подразделу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Некоммерческое акционерное общество "Казахская национальная академия хореографии" Министерства культуры и спорта Республики Казахстан</w:t>
            </w:r>
          </w:p>
          <w:bookmarkEnd w:id="51"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2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3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6М040900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4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6М041600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подразделу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разделу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Докторантура PhD</w:t>
            </w:r>
          </w:p>
          <w:bookmarkEnd w:id="5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  <w:bookmarkEnd w:id="58"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9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6D010600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Музыкальное образование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0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Музыковедение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1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подразделу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  <w:bookmarkEnd w:id="63"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4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5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6D041600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подразделу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  <w:bookmarkEnd w:id="67"/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8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6D042300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9"/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6D040400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подразделу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разделу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