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4f8f" w14:textId="cf94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лекарственных средств,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августа 2017 года № 631. Зарегистрирован в Министерстве юстиции Республики Казахстан 27 сентября 2017 года № 15762.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список лекарственных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изделий медицинского назначения в рамках гарантированного объема бесплатной медицинской помощи в системе обязательного социального медицинского страхования, закупаемых у Единого дистрибьютора на 2018 год, согласно приложению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а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 № 631</w:t>
            </w:r>
          </w:p>
        </w:tc>
      </w:tr>
    </w:tbl>
    <w:bookmarkStart w:name="z127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лекарственных средств,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2018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изменениями, внесенными приказами Министра здравоохранения РК от 11.12.2017 </w:t>
      </w:r>
      <w:r>
        <w:rPr>
          <w:rFonts w:ascii="Times New Roman"/>
          <w:b w:val="false"/>
          <w:i w:val="false"/>
          <w:color w:val="ff0000"/>
          <w:sz w:val="28"/>
        </w:rPr>
        <w:t>№ 935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14.02.2018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15.06.2018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717"/>
        <w:gridCol w:w="2714"/>
        <w:gridCol w:w="4010"/>
        <w:gridCol w:w="1842"/>
        <w:gridCol w:w="150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АТХ Код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лекарственного средства (Международное Непатентованное Наименование или состав) 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 – одна штука (ампула, таблетка, капсула, флакон, бутылка, контейнер, набор, пара, упаковка, комплект, литр, шприц, шприц-ручка)*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L-аспарагиназа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мг/мл, 240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мг/300мг, для детей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мг/300мг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Абакавир+Ламивудин+Зидовудин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мг/150мг/300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10 137,27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241 285,00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коклюшно-дифтерийно-столбнячная вакцина, содержащая бесклеточный коклюшный компонент****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адсорбированная бесклеточная коклюшно-дифтерийно-столбнячная жидкая, 1 дозная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с уменьшенным содержанием антигенов****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рекомбинантный****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по 3 мл (30 доз)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16 226,56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лиофилизат/концентрат для приготовления раствора для инфузий 20 мкг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146 013,91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6 197,64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мг/2 мл или порошок для приготовления раствора для инъекций, 0,5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бутылка/ 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мг/мл, 60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15 566,07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таблетка/драже,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/драже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Амлодипина бесилат+Бисопролола фумарат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мг/5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порошок/гранулы для приготовления суспензии для приема внутрь 250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457 мг/5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600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мг/125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337 501,18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168 750,07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Антирабическая вакцина, концентрированная****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Антирабический иммуноглобулин (сыворотка)****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712 620,00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80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10 000 КИЕ/мл, 10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мг/мл, 30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G02CX01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Атоcибан****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7,5 мг/мл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41 647,39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G02CX01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Атоcибан****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0,9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15 732,72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безилат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мг/2,5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дизентерийный****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содержащая лиофилизированный концентрат фильтрата фаголизата возбудителей бактериальной дизентерии, с кислотоустойчивым покрытием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сальмонеллезный****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содержащая лиофилизированный концентрат фильтрата фаголизата возбудителей сальмонеллеза, с кислотоустойчивым покрытием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117 351,82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440 064,60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100 мкг/доза, 200 доз, активируемый вдохом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250 мкг/доза, 200 доз, активируемый вдохом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1 000 000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C04AX11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109 567,83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1 191 480,76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ингаляций дозированная 0,25 мг/мл 2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0,5 мг/мл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15 576,53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комбинированная, в составе вакцин: дифтерийно-столбнячный с бесклеточным коклюшным компонентом, полиомиелит инактивированный, гемофильная инфекция типа b, по 1 дозе.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6 366,50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брюшного тифа**(****)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вакцина, обогащенная ВИ-антигеном, выпускается в ампулах или флаконах по 1; 5 или 10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вирусного гепатита "В" (ВГВ), рекомбинантная****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Всемирной организации здравоохранения (далее - ВОЗ)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гриппа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вакцина, состав штаммов должен соответствовать рекомендациям ВОЗ с учетом циркуляции вирусов гриппа в предстоящий эпид-сезон. Суспензия для инъекций в шприце 1 доза/0,5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доза/шприц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клещевого энцефалита, концентрированная, инактивированная****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краснухи и паротита****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лиофилизированная вакцина, которая состоит из живых аттенуированных штаммов вирусов кори, паротита и краснухи. Форма выпуска - флакон по 1 дозе в комплекте с растворителем. Производство по выпуску вакцины должно быть сертифицировано ВОЗ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пневмококковой инфекции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9 220,74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полиомиелита, оральная****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оральная, содержит аттенуированные штаммы вирусов полиомиелита иммунологических типов - 1,3 (бивалентная). Форма выпуска - флакон по 10; 20 доз, в комплекте с капельницей или в пластмассовом флаконе-пипетке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туберкулеза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высушенную живую культуру вакцинного штамма чумного микроба. Форма выпуска-флакон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пролонгированного действия,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пролонгированного действия,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порошок/лиофилизат для приготовления раствора для инфузий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75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раствора для инфузий 10 мг/мл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5 252,18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ммоль/мл, 15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33 450,15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ммоль/мл, 7,5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17 179,71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инъекций, 50мг/мл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10 186,40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A16AB08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693 012,10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G02CA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мкг/2,0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6 095,57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4%, 2,0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5 082,46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(микрокристаллическая) для инъекций 2,5%,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(пентакрахмал)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и.о. Министра здравоохранения РК от 14.02.2018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Глимепирид+ Метформин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2/500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действия, 10,8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 аппликатор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пролонгированного действия для подкожного введения 3,6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 аппликатор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245 192,64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2,5*3,0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13 630,47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4,8*4,8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31 100,81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9,5*4,8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55 213,75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L01XE06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14 201,60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L01XE06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15 836,80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порошок/лиофилизат для приготовления раствора для инъекций и инфузий,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порошок/лиофилизат для приготовления раствора для инъекций и инфузий,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6 591,20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B03XA02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мкг, в предварительно наполненных шприцах 0,5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17 908,80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B03XA02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мкг, в предварительно наполненных шприцах 0,3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26 859,46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B03XA02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мкг, в предварительно наполненных шприцах 1,0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316 629,48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мг, с каждыми 2 единицами препарата дополнительно предоставляется 1 таблетка/капсула Ритонавира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мг, с каждой единицей препарата дополнительно предоставляется 1 таблетка/капсула Ритонавира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5 713,89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50 918,81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43 951,32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10 673,60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59 189,52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7 714,34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L01BC08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426 730,49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 фолинат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7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 фолинат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мг/8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50 мг /концентрат для приготовления раствора для инфузий 2 мг/мл, 25 мл/раствор для инъекций 2 мг/мл, 25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Доксорубицин (пегилированный)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60 934,96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раствор/концентрат для приготовления раствора для инъекций 4%,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раствора для инфузий 500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R05CB13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Дорназа-Альфа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2,5 мг/2,5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12 427,41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60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0,5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(II) сульфат сухой+ Аскорбиновая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320 мг/60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(II) сульфата гептагидрат+ Аскорбиновая кислота****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с дозирующим устройством 10 мг/мл (50 мг/5 мл) 200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7 579,88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19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0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мл/порошок лиофилизированный для приготовления раствора для внутривенного введения 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5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инъекций 6 мг/3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1 167 289,34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0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аэрозоль/спрей 1,25 мг/1 доза, 300 доз 15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27 563,20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444 146,84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65 889,28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клещевого энцефалита****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готовится из сыворотки крови лошадей, гипериммунизированных вирусом клещевого энцефалита или из сыворотки доноров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7 285 410,00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238 316,80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во флаконах по 10мл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8 807,04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A10AЕ04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10,0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по 3 мл в заправленных шприц-ручках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 (30/70)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 (30/70)****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во флаконах,10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во флаконах,10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8 231,57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во флаконах,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L03AB05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Интерферон-альфа 2b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шприц-тюбик/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28 149,14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Интерферон бета -1a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44 мкг/0,5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19 239,11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инъекций/лиофилизат для приготовления раствора для внутримышечного введения 30 мкг (6 млн. ME)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79 503,75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 с возможностью применения у беременных женщин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189 639,77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4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мг, биосимиляр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132 747,84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8 355,58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мг/мл, 150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9 006,34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5 482,32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10 249,56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15 230,47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4 922,74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9 723,03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13 489,83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7 431,44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12 312,30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6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6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370 мг/мл,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11 576,54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6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370 мг/мл,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7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 мг/1,5 мл в комплекте с растворителем 4,5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1 518 876,43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7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B05XA01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7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5 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7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16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7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7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8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7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7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8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8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8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10 233,29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8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93 823,65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8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8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9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9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30 мг/мл,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9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9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29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29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29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29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Клопидогрел+Ацетилсалициловая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 мг/100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30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10 011,20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30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0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M03AX01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 а-гемаглютинин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500 ЕД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109 540,46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0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по 1000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по 500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0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0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5 мг/мл 240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6 652,32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0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0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187 336,38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 мл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224 795,23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1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199 481,05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215 791,40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78 038,79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86 647,09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32 785,28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 3,5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3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10%, 38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22 220,73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60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мг/25 мг, для детей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3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4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4000+Калия хлорид+ Натрия хлорид+ Натрия сульфат+ Натрия гидрокарбонат+Натрия сахарин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64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3350+Натрия сульфат безводный +Натрия хлорид+ Калия хлорид+Кислота аскорбиновая+ Натрия аскорбат****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4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15%, 200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4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15%, 400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4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0,5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1,0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50 %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16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внутривенного введения 1 мг/мл 5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0,75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3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4 273,66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36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5 363,25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36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4 273,66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36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36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36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36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36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bookmarkEnd w:id="36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  <w:bookmarkEnd w:id="36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175 мг/5 мл, 20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37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  <w:bookmarkEnd w:id="37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  <w:bookmarkEnd w:id="37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  <w:bookmarkEnd w:id="37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или раствор для инъекций, 10 мг/5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27 442,24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37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37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37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  <w:bookmarkEnd w:id="37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37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bookmarkEnd w:id="37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bookmarkEnd w:id="38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38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шприцах, 3800 ME анти-Ха/0,4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  <w:bookmarkEnd w:id="38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2850 ME анти-Ха/0,3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  <w:bookmarkEnd w:id="38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5700 ME анти-Ха/0,6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  <w:bookmarkEnd w:id="38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7600 ME анти-Ха/0,8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38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154 069,30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  <w:bookmarkEnd w:id="38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инъекций 50 мг/мл,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  <w:bookmarkEnd w:id="38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76%,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  <w:bookmarkEnd w:id="3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3%, 400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  <w:bookmarkEnd w:id="3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600 мг, пакет 100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bookmarkEnd w:id="39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300 мг/мл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  <w:bookmarkEnd w:id="39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  <w:bookmarkEnd w:id="39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  <w:bookmarkEnd w:id="39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bookmarkEnd w:id="39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  <w:bookmarkEnd w:id="39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мг, для детей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bookmarkEnd w:id="39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3 587,65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  <w:bookmarkEnd w:id="39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ампулах 0,05%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  <w:bookmarkEnd w:id="39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1%,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bookmarkEnd w:id="39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40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в комплекте с соединительной трубкой для инфузомата 10 мг /50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40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  <w:bookmarkEnd w:id="40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аэрозоль,10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bookmarkEnd w:id="40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R07AA30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фосфолипиды+ Двунасыщенный фосфатидилхолин (DSPC)+ Свободные жирные кислоты (FFA)+Триглицериды (TG)****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25 мг/мл, 4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119 466,35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  <w:bookmarkEnd w:id="40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 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  <w:bookmarkEnd w:id="40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  <w:bookmarkEnd w:id="40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микросферы/лиофилизат для приготовления суспензий для инъекций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193 732,00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  <w:bookmarkEnd w:id="40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  <w:bookmarkEnd w:id="40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bookmarkEnd w:id="40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4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  <w:bookmarkEnd w:id="4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8 мг/4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  <w:bookmarkEnd w:id="4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Ондансетрон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  <w:bookmarkEnd w:id="4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bookmarkEnd w:id="4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bookmarkEnd w:id="4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75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bookmarkEnd w:id="4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4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bookmarkEnd w:id="41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4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bookmarkEnd w:id="4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(в комплекте с системами, не содержащими поливинилхлорид (далее - ПВХ)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bookmarkEnd w:id="4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мг/5 мл (в комплекте с системами, не содержащими ПВХ)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bookmarkEnd w:id="4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bookmarkEnd w:id="4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100 мг/1,0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113 451,03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4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150 мг/1,5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144 235,47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bookmarkEnd w:id="4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75 мг/0,75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86 590,46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bookmarkEnd w:id="4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bookmarkEnd w:id="4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bookmarkEnd w:id="4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9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bookmarkEnd w:id="4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 мг/30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46 445,01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43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капсула, содержащая минитаблетки, покрытая кишечнорастворимой оболочкой 10000 ЕД/ капсула в кишечно-растворимой оболочке, содержащая минимикросферы,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bookmarkEnd w:id="4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содержащая минитаблетки, покрытая кишечнорастворимой оболочкой 25000 ЕД/ капсула в кишечно-растворимой оболочке, содержащая минимикросферы, 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bookmarkEnd w:id="4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bookmarkEnd w:id="4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4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bookmarkEnd w:id="4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bookmarkEnd w:id="4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Пара-аминосалициловая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 в пакетиках, 12,5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bookmarkEnd w:id="43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120 мг/5 мл,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bookmarkEnd w:id="4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 мг/5 мл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  <w:bookmarkEnd w:id="4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bookmarkEnd w:id="4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- альфа 2а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180 мкг/0,5 мл во флаконах/шприц-тюбиках для однократного применения 0,5 мл. С каждой единицей препарата дополнительно предоставляется 42 таблеток/капсул рибавирина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шприц-тюбик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56 966,31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bookmarkEnd w:id="44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109 812,42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4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593 168,40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  <w:bookmarkEnd w:id="44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  <w:bookmarkEnd w:id="44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4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4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инъекций, 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ампула/флакон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  <w:bookmarkEnd w:id="4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  <w:bookmarkEnd w:id="4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  <w:bookmarkEnd w:id="4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  <w:bookmarkEnd w:id="4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 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  <w:bookmarkEnd w:id="4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bookmarkEnd w:id="4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  <w:bookmarkEnd w:id="4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мг/мл, 105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266 208,61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  <w:bookmarkEnd w:id="4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 80 мг/мл, 1,5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133 155,00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  <w:bookmarkEnd w:id="4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  <w:bookmarkEnd w:id="4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 мг/мл, 1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bookmarkEnd w:id="4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(III) для парентерального применения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внутривенного введения 100 мг/2 мл с наличием терапевтического показания к лечению анемии беременных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  <w:bookmarkEnd w:id="4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(III) для парентерального применения****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  <w:bookmarkEnd w:id="4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bookmarkEnd w:id="4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bookmarkEnd w:id="46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bookmarkEnd w:id="46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мл,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  <w:bookmarkEnd w:id="4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bookmarkEnd w:id="46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bookmarkEnd w:id="46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Противодифтерийная сыворотка****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bookmarkEnd w:id="46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  <w:bookmarkEnd w:id="46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3750 МЕ, 5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390 837,57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46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Рамиприл+ Амлодипин****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 мг/5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bookmarkEnd w:id="46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Рамиприл+ Амлодипин****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 мг/5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  <w:bookmarkEnd w:id="47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  <w:bookmarkEnd w:id="47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bookmarkEnd w:id="47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bookmarkEnd w:id="4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47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bookmarkEnd w:id="47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  <w:bookmarkEnd w:id="47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47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мг/мл, 30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8 555,71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bookmarkEnd w:id="47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  <w:bookmarkEnd w:id="47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8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33 507,39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bookmarkEnd w:id="48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50 263,46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bookmarkEnd w:id="48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L01XC02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 мг/мл,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bookmarkEnd w:id="48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L01XC02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 мг/мл,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266 106,93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  <w:bookmarkEnd w:id="48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  <w:bookmarkEnd w:id="48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0,15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  <w:bookmarkEnd w:id="48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 Изониазид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мг/75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  <w:bookmarkEnd w:id="48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 Изониазид+ Пиразинамид+ Этамбутол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мг/75 мг/400 мг/275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bookmarkEnd w:id="4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  <w:bookmarkEnd w:id="4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49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  <w:bookmarkEnd w:id="49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  <w:bookmarkEnd w:id="49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  <w:bookmarkEnd w:id="49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мг/мл,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  <w:bookmarkEnd w:id="49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  <w:bookmarkEnd w:id="49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bookmarkEnd w:id="49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100 мкг/доза, 200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  <w:bookmarkEnd w:id="49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25/125 мкг, 120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  <w:bookmarkEnd w:id="49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25/250 мкг, 120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bookmarkEnd w:id="49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25/50 мкг, 120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3 583,49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bookmarkEnd w:id="50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мкг/100 мкг, 60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6 918,41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  <w:bookmarkEnd w:id="50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мкг, 60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bookmarkEnd w:id="50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мкг, 60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  <w:bookmarkEnd w:id="50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bookmarkEnd w:id="50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жидкость/раствор для ингаляций 250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38 690,96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bookmarkEnd w:id="50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  <w:bookmarkEnd w:id="50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  <w:bookmarkEnd w:id="50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  <w:bookmarkEnd w:id="50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  <w:bookmarkEnd w:id="50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  <w:bookmarkEnd w:id="5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  <w:bookmarkEnd w:id="5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  <w:bookmarkEnd w:id="5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  <w:bookmarkEnd w:id="5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  <w:bookmarkEnd w:id="5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внутривенного введения 100 мг/мл, 2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34 418,48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  <w:bookmarkEnd w:id="5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г/5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bookmarkEnd w:id="5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4%, 500,0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  <w:bookmarkEnd w:id="5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  <w:bookmarkEnd w:id="5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100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  <w:bookmarkEnd w:id="5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 Триметоприм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(80 мг/16 мг)/мл,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  <w:bookmarkEnd w:id="5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Сульфаметоксазол+ Триметоприм****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120 мг/5 мл,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  <w:bookmarkEnd w:id="5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  <w:bookmarkEnd w:id="5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  <w:bookmarkEnd w:id="5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  <w:bookmarkEnd w:id="5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30 475,49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  <w:bookmarkEnd w:id="5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Сурфактант (SF-RI 1) фосфолипидная фракция из легочной ткани быка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лиофилизат, по 2,4 мл растворителя в шприце 45 мг/мл 108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155 225,40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  <w:bookmarkEnd w:id="5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  <w:bookmarkEnd w:id="5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  <w:bookmarkEnd w:id="5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25 599,08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  <w:bookmarkEnd w:id="53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140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16 545,44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  <w:bookmarkEnd w:id="5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180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18 242,86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bookmarkEnd w:id="5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20 440,34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  <w:bookmarkEnd w:id="5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  <w:bookmarkEnd w:id="5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Тенофовир+ Эмтрицитабин+Эфавиренз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мг/200 мг/600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  <w:bookmarkEnd w:id="5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  <w:bookmarkEnd w:id="5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bookmarkEnd w:id="53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капсула, 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bookmarkEnd w:id="5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  <w:bookmarkEnd w:id="5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4 079,57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  <w:bookmarkEnd w:id="5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J01BA52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  <w:bookmarkEnd w:id="54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90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  <w:bookmarkEnd w:id="5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  <w:bookmarkEnd w:id="5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и.о. Министра здравоохранения РК от 14.02.2018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  <w:bookmarkEnd w:id="5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и.о. Министра здравоохранения РК от 14.02.2018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  <w:bookmarkEnd w:id="5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  <w:bookmarkEnd w:id="5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  <w:bookmarkEnd w:id="5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5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bookmarkEnd w:id="5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  <w:bookmarkEnd w:id="54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  <w:bookmarkEnd w:id="5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 мг/ мл,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163 730,85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  <w:bookmarkEnd w:id="5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 мг/мл,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327 454,47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  <w:bookmarkEnd w:id="5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 мг/мл, 4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66 032,87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  <w:bookmarkEnd w:id="5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731 591,08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bookmarkEnd w:id="5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440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405 954,48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  <w:bookmarkEnd w:id="5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3,75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45 070,57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  <w:bookmarkEnd w:id="5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11,25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133 112,82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  <w:bookmarkEnd w:id="5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  <w:bookmarkEnd w:id="5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  <w:bookmarkEnd w:id="5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bookmarkEnd w:id="5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1 318 829,42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  <w:bookmarkEnd w:id="5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  <w:bookmarkEnd w:id="56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 /мл, 10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  <w:bookmarkEnd w:id="56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 /мл,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  <w:bookmarkEnd w:id="56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лиофилизат для приготовления раствора для инфузий 10 000 МЕ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bookmarkEnd w:id="56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капсула, 250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  <w:bookmarkEnd w:id="56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Устекинумаб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мг/0,5 мл в предварительно заполненных шприцах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1 043 469,76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  <w:bookmarkEnd w:id="56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  <w:bookmarkEnd w:id="56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гидробромид+ Ипратропия гидробромид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500 мкг/250 мкг/мл,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  <w:bookmarkEnd w:id="56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 (микронизированный)****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145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bookmarkEnd w:id="57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0,3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8 355,20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  <w:bookmarkEnd w:id="57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лиофилизированный/концентрат для приготовления раствора для инъекций,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  <w:bookmarkEnd w:id="57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  <w:bookmarkEnd w:id="57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  <w:bookmarkEnd w:id="57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  <w:bookmarkEnd w:id="57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  <w:bookmarkEnd w:id="57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  <w:bookmarkEnd w:id="57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125 мкг/доза, 60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  <w:bookmarkEnd w:id="57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250 мкг/доза, 120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8 648,01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  <w:bookmarkEnd w:id="57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50 мкг/доза, 120 доз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bookmarkEnd w:id="58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  <w:bookmarkEnd w:id="58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  <w:bookmarkEnd w:id="58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Фозиноприл+ Гидрохлортиазид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мг/12,5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  <w:bookmarkEnd w:id="58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наполненных шприцах 2,5 мг/0,5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  <w:bookmarkEnd w:id="58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Фосфолипидная фракция, выделенная из легочной ткани быка SF-RI 1 (сурфактант)****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лиофилизированный порошок для приготовления суспензии для эндотрахеального введения 45 мг/мл в комплекте с растворителем 1,2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120 854,36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  <w:bookmarkEnd w:id="58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в пакетах, 3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  <w:bookmarkEnd w:id="58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мл, 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207 271,21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  <w:bookmarkEnd w:id="58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  <w:bookmarkEnd w:id="58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  <w:bookmarkEnd w:id="58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 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  <w:bookmarkEnd w:id="59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  <w:bookmarkEnd w:id="59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2,5%,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  <w:bookmarkEnd w:id="59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  <w:bookmarkEnd w:id="59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  <w:bookmarkEnd w:id="59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  <w:bookmarkEnd w:id="59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20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113 242,35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  <w:bookmarkEnd w:id="59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0,5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  <w:bookmarkEnd w:id="59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bookmarkEnd w:id="59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  <w:bookmarkEnd w:id="59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  <w:bookmarkEnd w:id="60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гранулы/порошок для приготовления суспензии для приема внутрь 100 мг/5мл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  <w:bookmarkEnd w:id="60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Цефоперазон+ Сульбактам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  <w:bookmarkEnd w:id="60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  <w:bookmarkEnd w:id="60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  <w:bookmarkEnd w:id="60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  <w:bookmarkEnd w:id="60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bookmarkEnd w:id="60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  <w:bookmarkEnd w:id="60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  <w:bookmarkEnd w:id="60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  <w:bookmarkEnd w:id="60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61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bookmarkEnd w:id="61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61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  <w:bookmarkEnd w:id="61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мкг/мл,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  <w:bookmarkEnd w:id="61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  <w:bookmarkEnd w:id="61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bookmarkEnd w:id="61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мг, с возможностью применения у детей старше 3 лет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  <w:bookmarkEnd w:id="61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  <w:bookmarkEnd w:id="61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мг, с возможностью применения у детей старше 3 лет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  <w:bookmarkEnd w:id="61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bookmarkEnd w:id="62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мг, с возможностью применения у детей старше 3 лет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  <w:bookmarkEnd w:id="62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  <w:bookmarkEnd w:id="62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  <w:bookmarkEnd w:id="62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6 614,93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  <w:bookmarkEnd w:id="62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bookmarkEnd w:id="62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30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  <w:bookmarkEnd w:id="62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внутримышечных инъекций 300 мг/3 мл, 3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  <w:bookmarkEnd w:id="62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  <w:bookmarkEnd w:id="62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  <w:bookmarkEnd w:id="62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  <w:bookmarkEnd w:id="63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750 мг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  <w:bookmarkEnd w:id="63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концентрат для приготовления раствора для инфузий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  <w:bookmarkEnd w:id="63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 мг/ раствор для инъекций и инфузий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  <w:bookmarkEnd w:id="63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1000 мг / раствор для инъекций и инфузий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  <w:bookmarkEnd w:id="63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нормальный иммуноглобулин G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инфузий, 50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126 001,22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  <w:bookmarkEnd w:id="63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36 847,73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  <w:bookmarkEnd w:id="63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  <w:bookmarkEnd w:id="63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bookmarkEnd w:id="63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40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  <w:bookmarkEnd w:id="63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7 602,65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  <w:bookmarkEnd w:id="64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15 024,73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  <w:bookmarkEnd w:id="64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мг/300 мг, с возможностью применения у беременных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  <w:bookmarkEnd w:id="64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мг/300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  <w:bookmarkEnd w:id="64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1,25 мг/мл,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  <w:bookmarkEnd w:id="64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  <w:bookmarkEnd w:id="64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  <w:bookmarkEnd w:id="64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4000 анти-Ха МЕ/0,4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  <w:bookmarkEnd w:id="64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6000 анти-Ха МЕ/0,6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  <w:bookmarkEnd w:id="64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8000 анти-Ха МЕ/0,8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  <w:bookmarkEnd w:id="64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  <w:bookmarkEnd w:id="65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  <w:bookmarkEnd w:id="65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9 094,66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  <w:bookmarkEnd w:id="65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2000 МЕ/0,5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6 699,06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  <w:bookmarkEnd w:id="65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2000 МЕ/0,5 мл, биосимиляр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4 689,34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  <w:bookmarkEnd w:id="65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40000 МЕ/1,0 мл с возможностью применения в период беременности и лактации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79 786,12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  <w:bookmarkEnd w:id="65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40000 МЕ/1,0 мл, биосимиляр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55 850,21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  <w:bookmarkEnd w:id="65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2 000 МЕ/0,3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5 728,73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  <w:bookmarkEnd w:id="65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  <w:bookmarkEnd w:id="658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 ный)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 и (или) 1,2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102 439,98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  <w:bookmarkEnd w:id="65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 ный)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 мг и (или) 2,4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201 456,70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bookmarkEnd w:id="66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14 323,25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  <w:bookmarkEnd w:id="661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12 049,22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  <w:bookmarkEnd w:id="662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внутривенных и внутримышечных инъекций, 1000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11 602,05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  <w:bookmarkEnd w:id="663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  <w:bookmarkEnd w:id="664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  <w:bookmarkEnd w:id="665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  <w:bookmarkEnd w:id="666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  <w:bookmarkEnd w:id="667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  <w:bookmarkEnd w:id="6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  <w:bookmarkEnd w:id="669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  <w:bookmarkEnd w:id="670"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200 мг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IX плазменный*****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или для внутривенного введения в комплекте с растворителем (вода для инъекций) 500 МЕ или 600 МЕ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B02BD09 B02BD04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IX рекомбинантный *****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инъекций, 500 МЕ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без показания лечения болезни Виллебранда без возрастного ограничения в применении *****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раствора, 500 МЕ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без показания лечения болезни Виллебранда c ограничением применения у детей до 12 лет *****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раствора, 500 МЕ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с показанием лечения болезни Виллебранда с ограничением применения у детей младшего возраста (до 6 лет) *****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раствора, 500 МЕ или 450 МЕ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рекомбинантный *****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инъекций, 500 МЕ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плазменный, для пациентов детского возраста с ингибиторной формой гемофилии А *****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и набором для введения 1000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инъекций во флаконе 1 доза/0,5 мл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по 100 мл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1 844,54</w:t>
            </w:r>
          </w:p>
        </w:tc>
      </w:tr>
    </w:tbl>
    <w:bookmarkStart w:name="z676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лекарственных средств, изделий медицинского назначения в подлежащих закупу у Единого дистрибьютора на 2018 год только для оказания медицинской помощи на амбулаторном уровне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изменениями, внесенными приказами Министра здравоохранения РК от 11.12.2017 </w:t>
      </w:r>
      <w:r>
        <w:rPr>
          <w:rFonts w:ascii="Times New Roman"/>
          <w:b w:val="false"/>
          <w:i w:val="false"/>
          <w:color w:val="ff0000"/>
          <w:sz w:val="28"/>
        </w:rPr>
        <w:t>№ 935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14.02.2018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15.06.2018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318"/>
        <w:gridCol w:w="1866"/>
        <w:gridCol w:w="3243"/>
        <w:gridCol w:w="2861"/>
        <w:gridCol w:w="1450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(Международное Непатентованное Наименование или состав) 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– одна штука (ампула, таблетка, капсула, флакон, бутылка, контейнер, набор, пара, упаковка, комплект, литр, шприц, шприц-ручка)*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цена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100мг/5мл 20мл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1 177,47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200мг/5мл 30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1 154,31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200мг/5мл 37,5мл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3 365,31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гранулы для приготовления пероральной суспензии 200мг/5мл 15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20мг/2мл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Амоксицикллин - клавулановая кислота****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1000мг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натрия, калия клавуланат****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200мг/28,5мг/5мл 70мл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100 мл пероральной суспензии 156,25 мг/5 мл или 156 мг/5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8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C10AA05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9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9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9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9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БЦЖ****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интравезикального введения в комплекте растворителем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34 839,19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9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10мг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9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9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C07AB07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9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R03AK07/R03BX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160/4,5 мкг, 60 доз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8 759,35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9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R03AK07/R03BX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160/4,5 мкг, 120 доз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17 419,70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9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320/9 мкг, 60 доз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16 805,60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0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80/4,5мкг/доза 120доз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14 972,78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0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80/4,5мкг/доза 60доз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8 461,35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0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0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0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0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0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0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832,33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0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1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1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мг, с каждой единицей препарата дополнительно предоставляется 1 таблетка/капсула Ритонавира 100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3 827,69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71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71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71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655,54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1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1 500,28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1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0,1 мг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1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0,2 мг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1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6 229,82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2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2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внутримышеч-ного и внутривенного применения 5мг/мл 2мл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2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0,1% 10,0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1 764,20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2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2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J05AX12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2 440,13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72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100мг/5мл 100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474,75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2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 200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6 384,80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2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60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2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150мкг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3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300мкг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3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1,5мг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3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2,5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3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3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1 629,81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3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503,77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3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A10BX11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3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A10BX11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3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контролируемым высвобождением 400мг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4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6,25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4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100мг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4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74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74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7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7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74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75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25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75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5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75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75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75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100 мг/мл 300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20 053,60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75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250/25мг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75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75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75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76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75мкг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76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76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мкг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7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76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140 914,40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76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суспензии для инъекций, 11,25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123 200,12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76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A10BH05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76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 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76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A07EC02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76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A07EC02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77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A07EC02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77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A07EC02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2г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77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 эпоэтина бета****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50мкг/0,3мл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34 073,67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7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77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7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77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 ******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360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77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 ******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180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77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 ******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78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в том числе жевательная, гранулы 4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таблетка/пакет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78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78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78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C01DA02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0,5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7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7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7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78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J06BA01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человеческий иммуноглобулин G 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инъекций 165 мг/мл 20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93 195,60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78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J06BA01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человеческий иммуноглобулин G****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инъекций 165 мг/мл 10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54 945,00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78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79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79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350 мг/1,75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306 317,78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79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525 мг/2,625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389 435,77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7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79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80мг, 100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79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250мг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7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79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79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79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80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8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80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N04BC05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0.375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80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N04BC05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0,75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80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N04BC05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1,5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8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80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80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8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80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81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10мг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81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356,94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8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81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81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5мг/мл объем 20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81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6 мг и растворитель для инъекций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 флакон)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5 143,04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81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J05AX15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с каждой единицей препарата дополнительно предоставляется 1 таблетка Даклатасвира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8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81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 ******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0,5мг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533,43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81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1 058,34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82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 (****)******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0,5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451,55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82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(****)******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1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82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кетоновых тел****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 №50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82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82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82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ингалятором, 2,5 мкг/ингаляция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14 698,79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82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82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82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82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10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83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83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27,69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83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83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83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мг/1мл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83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83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83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83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ретард, 200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83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100мг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84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84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84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гидробромид+ Ипратропия гидробромид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200доз (10мл)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3 328,92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84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50мкг/ч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7 548,16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84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75 мкг/ч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9 319,44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84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25 мкг/ч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5 681,84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8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8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11.12.2017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84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160 мкг/доза 60 доз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6 224,57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84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80 мкг/доза 60 доз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6 057,26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85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L04AD01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46 255,25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85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85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инсулиновый стерильный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объемом 1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853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854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855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B03XA01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5 170,38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856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B03XA01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51 860,90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857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приема внутрь 0,125% 10мл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858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J04AK02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 20мл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4 872,00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859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введения/Порошок лиофилизированный для приготовления раствора для инъекций в комплекте с растворителем 25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35 905,85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860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введения/Раствор для инъекций в предварительно наполненных шприц-ручках 50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69 026,83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86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2 475,20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мг/0,2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20 мг/0,4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27,5 мг/0,55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7,5 мг/0,15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17,5 мг/0,35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15 мг/0,3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30 мг/0,60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25 мг/0,50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12,5 мг/0,25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22,5 мг/0,45 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порошок лиофилизированный для приготовления раствора для инъекций 10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шприц/флакон)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5150,24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Соматропин****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шприц/флакон)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4592,00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429927</w:t>
            </w:r>
          </w:p>
        </w:tc>
      </w:tr>
    </w:tbl>
    <w:bookmarkStart w:name="z868" w:id="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2018 год</w:t>
      </w:r>
    </w:p>
    <w:bookmarkEnd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изменениями, внесенными приказом Министра здравоохранения РК от 11.12.2017 </w:t>
      </w:r>
      <w:r>
        <w:rPr>
          <w:rFonts w:ascii="Times New Roman"/>
          <w:b w:val="false"/>
          <w:i w:val="false"/>
          <w:color w:val="ff0000"/>
          <w:sz w:val="28"/>
        </w:rPr>
        <w:t>№ 935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15.06.2018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96"/>
        <w:gridCol w:w="1457"/>
        <w:gridCol w:w="8903"/>
        <w:gridCol w:w="12"/>
        <w:gridCol w:w="182"/>
        <w:gridCol w:w="1"/>
        <w:gridCol w:w="1041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нестерильный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5*10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нестерильный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7*14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5*10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7*14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25*30*05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7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48*48*05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95*48*05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20 165,76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M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7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урогенитальный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0,7х25 мм, 22Gх1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7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0,7х38 мм, 22Gх1 1/2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8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0,8х25 мм, 21Gх1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8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0,8х38 мм, 21Gх1 1/2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8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0,9х25 мм, 20Gх1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8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0,9х38 мм, 20Gх1 1/2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8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соединения двусторонней иглы и пробирки в момент взятия крови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8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12,7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8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6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8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8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8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гинекологические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одноразового применения (цервикальная щетка, цитощетка)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8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9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0,6 мм, однократного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9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1,0 мм, однократного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9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1,4 мм, однократного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93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белья, акушерский для рожениц из нетканого материала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1,4*0,8 плотность от 28 до 40 г/м кв.;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подстилка впитывающая 0,6*0,6; 3. салфетка 0,8*0,7 плотность от 28 до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рубашка для рожениц плотность от 28 до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бахилы плотность от 28 до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шапочка плотность 20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салфетка бумажная;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маска медицинская на резинках плотность 20 грамм/кв.м.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894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 см х 60 см, плотность 50 г/м кв.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ламинированная 1,4 м х 0,8 м, плотность 25 г/м кв.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0,8 м х 0,7 м, плотность 25 г/м кв.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рубашка для роженицы плотность 25 г/м кв.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бахилы высокие плотность 25 г/м кв.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шапочка берет плотность 18 г/м кв.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салфетка бумажная 0,2 м х 0,2 м – 3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89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ангиографии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 - 1 шт.; 2. простыня для стола, размер 190*160 см - 1 шт.; 3. простыня для ангиографии, 2 отверстия, размер 300*180 - 1 шт.; 4. фиксатор для трубок, 2 отверстиями диаметром 1.6 см - 1 шт.; 5. салфетка впитывающая 12*12 см - 2 шт.; 6. лента операционная размер 50*10 см - 1 шт., плотность материала от 40 до 70 грамм/кв.м.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89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аортокоронарного шунтирования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бахилы – 1 пара; 2. простыня – 2 шт.; 3. простыня торакальная с вырезом, 2 кармана – 1 шт.; 4. простыня с вырезом – 1 шт.; 5. карман-приемник – 1 шт., плотность материала от 40 до 70 грамм/кв.м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897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кесарево сечения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большая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малая– 1 шт.; 4. простыня с отверстием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впитывающая – 4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лента операционная – 1 шт; плотность матери-ала от 40 до 70 грамм/кв.м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98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лапароскопии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– 2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впитывающая – 4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лента операционная – 2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899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липким краем, плотность 40 грамм/кв.м. -2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салфетка с липким краем, плотность 40 грамм/кв.м. – 2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900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бедре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– 4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с вырезом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бахилы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лента операционная – 3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материала от 40 до 70 грамм/кв.м.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901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усиления защиты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плотность 35 грамм/кв.м. – 1 шт.;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нарукавник плотность 42 грамм/кв.м.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902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S;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размер 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шпатель гинекологический;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бумажная стерильная;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нетканная.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903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M;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размер 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шпатель гинекологический;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бумажная стерильная;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нетканная.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904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L;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размер 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шпатель гинекологический;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бумажная стерильная;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нетканная.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905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офтальмологический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хирургический халат – 3 шт.;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шапочка – 1 шт.,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бахилы – 2 пары;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офтальмологическая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простыня операционная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простыня впитывающая – 2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9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907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грамм/кв.м.– 1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плотность 25 грамм/кв.м. - 1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медицинская трехслойная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шапочка берет плотность 18 грамм/кв.м.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зеркало Куско одноразовое (S)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перчатки латексные -1 пара.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908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грамм/кв.м.– 1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плотность 25 грамм/кв.м.- 1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медицинская трехслойная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шапочка берет плотность 18 грамм/кв.м.–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зеркало Куско одноразовое (M)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перчатки латексные -1 пара.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909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 – 1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плотность 25 грамм/кв.м. - 1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медицинская трехслойная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шапочка берет плотность 18 грамм/кв.м.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зеркало Куско одноразовое (L)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перчатки латексные -1 пара.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910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для ограничения операционного поля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пеленка с липким краем 0,7 м х 0,8 м, плотность 42 грамм/кв.м.- 1 шт.;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пеленка с липким краем 2,0 м х 1,4 м, плотность 42 грамм/кв.м. - 1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пеленка многослойная 0,6 м х 0,6 м, плотность 50 грамм/кв.м.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0,8 м х 0,7 м, плотность 25 грамм/кв.м.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911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универсальный большой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– 4 шт.,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впитывающая – 4 шт.,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лента операционная – 1 шт., плотность материала от 40 до 70 грамм/кв.м.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912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плотность 28 и 40 грамм/кв.м.;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плотность 28 и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шапочка плотность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маска хирургическая плотность 20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фартук.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913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медицинский плотность 25 грамм/кв.м. - 1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пилотка-колпак плотность 42 грамм/кв.м.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бахилы высокие плотность 42 грамм/кв.м. – 1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маска медицинская трехслойная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914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хирургической одежды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костюм хирургический (рубашка, брюки) плотность 42 грамм/кв.м.– 1 шт.;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плотность 42 грамм/кв.м. – 1 пара;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медицинская трехслойная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пилотка-колпак плотность 42 грамм/кв.м.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9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91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кислотный раствор для гемодиализа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или 6 литров в пластиковом контейнере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1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основной раствор для гемодиализа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или 6 литров в пластиковом контейнере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91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одноразового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91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4-х слойная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920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 одноразовая из нетканого материала;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921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 одноразовая из нетканого материала;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922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 одноразовая из нетканого материала.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923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ХL;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 одноразовая из нетканого материала;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924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 c одной подсветкой на 100 штук набора;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925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 c одной подсветкой на 100 штук набора;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926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 c одной подсветкой на 100 штук набора;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927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XL;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 c одной подсветкой на 100 штук набора;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9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92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93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93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3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3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3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3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93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93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3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3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4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4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4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4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4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4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4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4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4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4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5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5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5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5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95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95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95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95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95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95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96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96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определения СОЭ с натрия цитратом 3,8%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96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96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96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96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96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96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96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96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97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97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97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97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97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97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97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97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97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97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98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98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98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98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98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98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98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98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98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98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99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99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99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99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99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99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99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99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99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99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00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00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00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системой ACD/CPDA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0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00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00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00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00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0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00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01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01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01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01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0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0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0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0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0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0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0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02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0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0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0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0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0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0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0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0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0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0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0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0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03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 копье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03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 игла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03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03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03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03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04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04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штука/туба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04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52,53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043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стерильный 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одноразового применения, деревянный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04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04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 повторное движение поршня, саморазрушающийся, объемом 0,5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04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1,0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04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0,05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04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04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05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105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105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105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105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105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15.06.2018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105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105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105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105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106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M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106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106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106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106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106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M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106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106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106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106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завязках, из нетканого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107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резинках из нетканого материала, детские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107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резинках с угольным фильтром из нетканого материала, плотность 20 грамм/кв.м.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107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 пеленка впитывающая одноразовая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60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107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90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107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нестерильная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90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107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2,0*1,6 стерильная из нетканого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107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2,0*1,6 стерильная из нетканого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107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2,0*0,7 стерильная из нетканого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107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2,0*0,7 стерильная из нетканого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107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0,8*0,7 стерильная из нетканого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108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0,8*0,7 стерильная из нетканого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108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Скобка для пуповины, однократного применения,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нетоксичны, апирогенны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108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2,0 мм, с открытой и закрытой заходной частью, двумя и четырьмя боковыми отверстиями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108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2,7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108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3,3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108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4,0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108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4,7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108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5,3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108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6,0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108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6,7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109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см,диаметр 7,3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109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2,0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109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2,7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109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3,3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109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4,0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109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размер: СН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4,7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109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5,3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109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6,0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109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6,7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109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2,0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110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2,7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110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3,3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110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4,0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110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4,7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110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5,3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110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6,0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110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6,7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110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2,0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110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2,7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110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3,3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111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4,0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111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4,7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111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5,3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111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6,0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111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6,7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111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1,3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111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1,7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111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2,0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111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2,7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111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2,0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112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женский,размер СН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2,7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112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3,3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112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4,0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112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4,7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112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стерильные, длиной 18,0 см., диаметр 5,3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112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6,0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112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6,7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112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Загубник для фиброэндоскопии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апирогенный, нетоксичный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112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мочи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нетоксичные, однократного применения, объем 100 мл.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112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одноразовые стерильные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113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одноразовые стерильные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113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113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113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113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113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2,0*1,4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113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2,0*1,4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113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1,4*0,8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113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1,4*0,8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113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2,0*1,4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1140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2,0*1,4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1141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0,7*0,8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114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0,7*0,8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1143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1,4*0,8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114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1,4*0,8 стерильная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1145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 3-х компонентные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1146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инсулиновым***, 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канюли 6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1147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инсулиновым***, 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канюли 9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1148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инсулиновым***, 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1,8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1149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инсулиновым***, 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1 019,27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1150"/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Экспресс-тест для качественного определения скрытой крови в кале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Тест-полоска – 1 шт.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Мультикассета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Буферный разбавитель образца по 2 мл в пробирке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Пробирка для буферного разбавителя образца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Запечатываемый пластиковый пакет для мультикассеты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Картонная коробка для пробирок с буферным разбавителем образца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Запечатываемый пластиковый пакет для коробки с пробирками с буферным разбавителем образца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Пакет для сбора образца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ID стикер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Инструкция по применению на казахском и русском языках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Осушитель, 5 г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2,5*180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5*360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7,5*360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10*360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12,5*360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10*450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5*450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7,5*450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12,5*450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15*450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5*25,7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7,5*30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10*37,5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10*75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7,5*87,5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12,5*75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2,5*112,5 см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6,0 с длинной манжетой анатомической формы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6,5 с длинной манжетой анатомической формы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7,0 с длинной манжетой анатомической формы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7,5 с длинной манжетой анатомической формы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8,0 с длинной манжетой анатомической формы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8,5 с длинной манжетой анатомической формы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9,0 с длинной манжетой анатомической формы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60,99</w:t>
            </w:r>
          </w:p>
        </w:tc>
      </w:tr>
    </w:tbl>
    <w:bookmarkStart w:name="z126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таблетке относятся: таблетка, таблетка, покрытая оболочкой, таблетка, покрытая пленочной оболочкой, таблетка, покрытая кишечнорастворимой оболочкой, таблетка диспергируемая, таблетка для рассасывания, таблетка шипучая, таблетка пролонгированного действия.</w:t>
      </w:r>
    </w:p>
    <w:bookmarkEnd w:id="1151"/>
    <w:bookmarkStart w:name="z126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таблетке пролонгированного действия относятся: таблетка пролонгированного действия, таблетка ретард, таблетка с пролонгированным высвобождением, таблетка с модифицированным высвобождением, таблетка продолжительного высвобождения, таблетка замедленного высвобождения, таблетка с контролируемым высвобождением.</w:t>
      </w:r>
    </w:p>
    <w:bookmarkEnd w:id="1152"/>
    <w:bookmarkStart w:name="z126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капсуле относятся: капсула, капсула твердая, капсула кишечнорастворимая, капсула пролонгированного действия</w:t>
      </w:r>
    </w:p>
    <w:bookmarkEnd w:id="1153"/>
    <w:bookmarkStart w:name="z126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капсуле пролонгированного действия относятся: капсула пролонгированного действия, капсула с пролонгированным высвобождением, капсула ретард, капсула с модифицированным высвобождением, капсула продолжительного высвобождения, капсула замедленного высвобождения, капсула с контролируемым высвобождением</w:t>
      </w:r>
    </w:p>
    <w:bookmarkEnd w:id="1154"/>
    <w:bookmarkStart w:name="z127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**для применения при отдельных заболеваниях</w:t>
      </w:r>
    </w:p>
    <w:bookmarkEnd w:id="1155"/>
    <w:bookmarkStart w:name="z127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для всех вновь выявленных пациентов и пациентов с помпами вышедшими из строя, помпа предоставляется бесплатно</w:t>
      </w:r>
    </w:p>
    <w:bookmarkEnd w:id="1156"/>
    <w:bookmarkStart w:name="z127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возможно заключение долгосрочных договоров поставки с отечественными производителями сроком до 10 лет при их отсутствии</w:t>
      </w:r>
    </w:p>
    <w:bookmarkEnd w:id="1157"/>
    <w:bookmarkStart w:name="z127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(У) – Закуп только в рамках фармацевтической услуги</w:t>
      </w:r>
    </w:p>
    <w:bookmarkEnd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поставка осуществляется в форме выпуска, в соответствии с потребностью для медицинских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все стадии и степени тяжести (для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