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7cd1d" w14:textId="d17cd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размера черты бедности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31 августа 2017 года № 290. Зарегистрирован в Министерстве юстиции Республики Казахстан 27 сентября 2017 года № 15766. Утратил силу приказом Министра труда и социальной защиты населения Республики Казахстан от 19 мая 2023 года № 160.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труда и социальной защиты населения РК от 19.05.2023 </w:t>
      </w:r>
      <w:r>
        <w:rPr>
          <w:rFonts w:ascii="Times New Roman"/>
          <w:b w:val="false"/>
          <w:i w:val="false"/>
          <w:color w:val="ff0000"/>
          <w:sz w:val="28"/>
        </w:rPr>
        <w:t>№ 160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 Закона Республики Казахстан от 17 июля 2001 года "О государственной адресной социальной помощи"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Определить черту бедности по Республике Казахстан: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1 января 2018 года – в размере 50 процентов от величины прожиточного минимума, рассчитанного за квартал, предшествовавший кварталу обращения за назначением адресной социальной помощи, в случае если размер величины прожиточного минимума, рассчитанный местными исполнительными органами за указанный период составит ниже размера величины прожиточного минимума, утвержденного законом о республиканском бюджете на соответствующий финансовый год, то черта бедности определяется в размере 50 процентов от величины прожиточного минимума, утвержденного законом о республиканском бюджете на соответствующий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 1 апреля 2019 года – в размере 70 процентов от величины прожиточного минимума, рассчитанного за квартал, предшествовавший кварталу обращения за назначением адресной социальной помощи, но не ниже 70 процентов от величины прожиточного минимума, утвержденного законом о республиканском бюджете на соответствующий финансовый год;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 1 октября 2019 года – в размере 70 процентов от величины прожиточного минимума, рассчитанного за квартал, предшествовавший кварталу обращения за назначением адресной социальной помощи.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приказа Министра труда и социальной защиты населения РК от 27.09.2019 </w:t>
      </w:r>
      <w:r>
        <w:rPr>
          <w:rFonts w:ascii="Times New Roman"/>
          <w:b w:val="false"/>
          <w:i w:val="false"/>
          <w:color w:val="000000"/>
          <w:sz w:val="28"/>
        </w:rPr>
        <w:t>№ 523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01.10.2019).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социальной помощи Министерства труда и социальной защиты населения Республики Казахстан в установленном законодательством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приказа направление в одном экземпляре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включения в Эталонный контрольный банк нормативных правовых актов Республики Казахстан и направление на официальное опубликование в периодических печатных изданиях;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труда и социальной защиты населения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доведение настоящего приказа до управлений координации занятости и социальных программ областей, городов Астана, Алматы и Шымкент;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мероприятий, предусмотренных подпунктами 1), 2) и 3) настоящего пункта.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приказом Министра труда и социальной защиты населения РК от 20.03.2019 </w:t>
      </w:r>
      <w:r>
        <w:rPr>
          <w:rFonts w:ascii="Times New Roman"/>
          <w:b w:val="false"/>
          <w:i w:val="false"/>
          <w:color w:val="000000"/>
          <w:sz w:val="28"/>
        </w:rPr>
        <w:t>№ 135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01.04.2019).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труда и социальной защиты населения Республики Казахстан Жакупову С.К.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 1 октября 2017 года и подлежит официальному опубликованию.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 и социальной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