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9edb4" w14:textId="269ed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иностранных дел Республики Казахстан от 3 апреля 2015 года № 11-1-2/130 "Об утверждении Правил постановки на учет в Министерстве иностранных дел Республики Казахстан и осуществления загранучреждениями Республики Казахстан контроля за детьми, являющимися гражданами Республики Казахстан, переданными на усыновление иностранцам"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23 августа 2017 года № 11-1-2/371. Зарегистрирован в Министерстве юстиции Республики Казахстан 29 сентября 2017 года № 15817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иностранных дел Республики Казахстан от 3 апреля 2015 года № 11-1-2/130 "Об утверждении Правил постановки на учет в Министерстве иностранных дел Республики Казахстан и осуществления загранучреждениями Республики Казахстан контроля за детьми, являющимися гражданами Республики Казахстан, переданными на усыновление иностранцам" (зарегистрирован в Реестре государственной регистрации нормативных правовых актов № 11240, опубликован в информационно-правовой системе "Әділет" 25 июня 2015 года) следующие изменения: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статистике", </w:t>
      </w:r>
      <w:r>
        <w:rPr>
          <w:rFonts w:ascii="Times New Roman"/>
          <w:b w:val="false"/>
          <w:i w:val="false"/>
          <w:color w:val="000000"/>
          <w:sz w:val="28"/>
        </w:rPr>
        <w:t>пунктом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Консульского устава Республики Казахстан, утвержденного Указом Президента Республики Казахстан от 25 апреля 2016 года № 240, и </w:t>
      </w:r>
      <w:r>
        <w:rPr>
          <w:rFonts w:ascii="Times New Roman"/>
          <w:b w:val="false"/>
          <w:i w:val="false"/>
          <w:color w:val="000000"/>
          <w:sz w:val="28"/>
        </w:rPr>
        <w:t>пунктом 41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детей, являющихся гражданами Республики Казахстан, на усыновление, утвержденных постановлением Правительства Республики Казахстан от 30 марта 2012 года № 380,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постановки на учет в Министерстве иностранных дел Республики Казахстан и осуществления загранучреждениями Республики Казахстан контроля за детьми, являющимися гражданами Республики Казахстан, переданными на усыновление иностранцам, утвержденным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консульской службы Министерства иностранных дел Республики Казахстан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иностранных дел Республики Казахстан.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иностранных дел Республики Казахстан Тлеуберди М.Б.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иностранных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_______________Е. Сагадиев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31 августа 2017 год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_______________К. Масимов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 сентября 2017 год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И.о. председателя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______________Г. Керимханова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24 августа 2017 год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дел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11-1-2/371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Министерстве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детьми, являющимися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переданными на усыновление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по учету детей </w:t>
      </w:r>
    </w:p>
    <w:bookmarkEnd w:id="12"/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_______ месяц 20___ г.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Индекс: 1-УД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Периодичность: ежемесячная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Представляет: Департамент консульской службы Министерства иностранных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Куда предоставляется форма: Комитет по охране прав детей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Срок предоставления: ежемесячно до 5 числа месяца, следующего за отчетным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месяцем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1620"/>
        <w:gridCol w:w="684"/>
        <w:gridCol w:w="1865"/>
        <w:gridCol w:w="1173"/>
        <w:gridCol w:w="1621"/>
        <w:gridCol w:w="1621"/>
        <w:gridCol w:w="439"/>
        <w:gridCol w:w="929"/>
        <w:gridCol w:w="1909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консульского учета</w:t>
            </w:r>
          </w:p>
          <w:bookmarkEnd w:id="15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ребенка до усыновления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место рождения ребенка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гражданство родителей до усыновления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адрес учреждения, из которого произведено усыновление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ребенка после усыновления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гражданство усыновителей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жительство усыновителей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суда, вынесшего решение об усыновлении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внутренних дел, оформившего паспорт усыновленного ребенка, № и дата выдачи паспорта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Исполнитель: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(Ф.И.О. (при его наличии), подпись)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Пояснение по заполнению формы "Журнал по учету детей"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1. В графе 1 указывается номер консульского учета ребенка, являющегося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гражданином Республики Казахстан, переданного на усыновление иностранцам.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2. В графе 2 указывается фамилия, имя, отчество (при его наличии) ребенка 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усыновления, являющегося гражданином Республики Казахстан, переданного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усыновление иностранцам.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3. В графе 3 указываются дата, место рождения ребенка, являющегося гражданином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переданного на усыновление иностранцам.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4. В графе 4 указывается фамилия, имя, отчество (при его наличии), гражданство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родителей ребенка, являющегося гражданином Республики Казахстан, до усыновления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иностранцами.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5. В графе 5 указывается наименование, адрес учреждения, из которого произведено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усыновление ребенка, являющегося гражданином Республики Казахстан, иностранцами.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6. В графе 6 указывается фамилия, имя, отчество (при его наличии) ребенка,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являющегося гражданином Республики Казахстан, после усыновления иностранцами.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7. В графе 7 указывается фамилия, имя, отчество (при его наличии), гражданство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иностранных усыновителей ребенка, являющегося гражданином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8. В графе 8 указывается место жительство иностранных усыновителей ребенка,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являющегося гражданином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9. В графе 9 указывается наименование суда, вынесшего решение об усыновлении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ребенка, являющегося гражданином Республики Казахстан, иностранцами.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10. В графе 10 указывается наименование органа внутренних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Казахстан, оформившего паспорт усыновленного ребенка, являющегося гражданином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иностранцами, номер и дата выдачи паспорта.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