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e81c" w14:textId="923e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pPr>
        <w:spacing w:after="0"/>
        <w:ind w:left="0"/>
        <w:jc w:val="both"/>
      </w:pPr>
      <w:r>
        <w:rPr>
          <w:rFonts w:ascii="Times New Roman"/>
          <w:b w:val="false"/>
          <w:i w:val="false"/>
          <w:color w:val="000000"/>
          <w:sz w:val="28"/>
        </w:rPr>
        <w:t>Совместный приказ Министра финансов Республики Казахстан от 4 сентября 2017 года № 534 и Министра информации и коммуникаций Республики Казахстан от 7 сентября 2017 года № 337, Министра по инвестициям и развитию Республики Казахстан от 18 сентября 2017 года № 635, Министра национальной экономики Республики Казахстан от 20 сентября 2017 года № 331. Зарегистрирован в Министерстве юстиции Республики Казахстан 29 сентября 2017 года № 15821.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2017 года № 519 "О мерах по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w:t>
      </w:r>
      <w:r>
        <w:rPr>
          <w:rFonts w:ascii="Times New Roman"/>
          <w:b/>
          <w:i w:val="false"/>
          <w:color w:val="000000"/>
          <w:sz w:val="28"/>
        </w:rPr>
        <w:t>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xml:space="preserve">
      4) размещение настоящего совместного приказа на интернет-ресурсе Министерства финансов Республики Казахстан. </w:t>
      </w:r>
    </w:p>
    <w:bookmarkEnd w:id="6"/>
    <w:bookmarkStart w:name="z11" w:id="7"/>
    <w:p>
      <w:pPr>
        <w:spacing w:after="0"/>
        <w:ind w:left="0"/>
        <w:jc w:val="both"/>
      </w:pPr>
      <w:r>
        <w:rPr>
          <w:rFonts w:ascii="Times New Roman"/>
          <w:b w:val="false"/>
          <w:i w:val="false"/>
          <w:color w:val="000000"/>
          <w:sz w:val="28"/>
        </w:rPr>
        <w:t>
      3. Настоящий совместный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 коммуникаций</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____________ Д. Абаев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 ___________Б. Султанов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____________Ж. Қасымбек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____________ Т. Сулейменов</w:t>
            </w:r>
            <w:r>
              <w:rPr>
                <w:rFonts w:ascii="Times New Roman"/>
                <w:b w:val="false"/>
                <w:i w:val="false"/>
                <w:color w:val="000000"/>
                <w:sz w:val="20"/>
              </w:rPr>
              <w:t>
</w:t>
            </w:r>
          </w:p>
        </w:tc>
      </w:tr>
    </w:tbl>
    <w:p>
      <w:pPr>
        <w:spacing w:after="0"/>
        <w:ind w:left="0"/>
        <w:jc w:val="both"/>
      </w:pPr>
      <w:bookmarkStart w:name="z16"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Председатель 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 Д. Акишев</w:t>
      </w:r>
    </w:p>
    <w:p>
      <w:pPr>
        <w:spacing w:after="0"/>
        <w:ind w:left="0"/>
        <w:jc w:val="both"/>
      </w:pPr>
      <w:r>
        <w:rPr>
          <w:rFonts w:ascii="Times New Roman"/>
          <w:b w:val="false"/>
          <w:i w:val="false"/>
          <w:color w:val="000000"/>
          <w:sz w:val="28"/>
        </w:rPr>
        <w:t>"___" ____________ 2017 года</w:t>
      </w:r>
    </w:p>
    <w:p>
      <w:pPr>
        <w:spacing w:after="0"/>
        <w:ind w:left="0"/>
        <w:jc w:val="both"/>
      </w:pPr>
      <w:bookmarkStart w:name="z1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Председатель Национальной палаты</w:t>
      </w:r>
    </w:p>
    <w:p>
      <w:pPr>
        <w:spacing w:after="0"/>
        <w:ind w:left="0"/>
        <w:jc w:val="both"/>
      </w:pPr>
      <w:r>
        <w:rPr>
          <w:rFonts w:ascii="Times New Roman"/>
          <w:b w:val="false"/>
          <w:i w:val="false"/>
          <w:color w:val="000000"/>
          <w:sz w:val="28"/>
        </w:rPr>
        <w:t>предпринимателей Республики Казахстан "Атамекен"</w:t>
      </w:r>
    </w:p>
    <w:p>
      <w:pPr>
        <w:spacing w:after="0"/>
        <w:ind w:left="0"/>
        <w:jc w:val="both"/>
      </w:pPr>
      <w:r>
        <w:rPr>
          <w:rFonts w:ascii="Times New Roman"/>
          <w:b w:val="false"/>
          <w:i w:val="false"/>
          <w:color w:val="000000"/>
          <w:sz w:val="28"/>
        </w:rPr>
        <w:t xml:space="preserve">_____________А. Мырзахметов </w:t>
      </w:r>
    </w:p>
    <w:p>
      <w:pPr>
        <w:spacing w:after="0"/>
        <w:ind w:left="0"/>
        <w:jc w:val="both"/>
      </w:pPr>
      <w:r>
        <w:rPr>
          <w:rFonts w:ascii="Times New Roman"/>
          <w:b w:val="false"/>
          <w:i w:val="false"/>
          <w:color w:val="000000"/>
          <w:sz w:val="28"/>
        </w:rPr>
        <w:t>"___" ____________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2017 года № 337,</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18 сентября 2017 года № 635,</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сентября 2017 года № 534,</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2017 года № 331</w:t>
            </w:r>
          </w:p>
        </w:tc>
      </w:tr>
    </w:tbl>
    <w:bookmarkStart w:name="z19" w:id="10"/>
    <w:p>
      <w:pPr>
        <w:spacing w:after="0"/>
        <w:ind w:left="0"/>
        <w:jc w:val="left"/>
      </w:pPr>
      <w:r>
        <w:rPr>
          <w:rFonts w:ascii="Times New Roman"/>
          <w:b/>
          <w:i w:val="false"/>
          <w:color w:val="000000"/>
        </w:rPr>
        <w:t xml:space="preserve"> Правила</w:t>
      </w:r>
      <w:r>
        <w:br/>
      </w:r>
      <w:r>
        <w:rPr>
          <w:rFonts w:ascii="Times New Roman"/>
          <w:b/>
          <w:i w:val="false"/>
          <w:color w:val="000000"/>
        </w:rPr>
        <w:t>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Правила) разработаны в целях обеспечения исполнения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29 февраля 2016 года "О ратификации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июня 2017 года "О ратификации Протокола о продлении срока действия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и определяют порядок реализации пилотного проекта по введению маркировки товаров контрольными (идентификационными) знаками (далее – маркировка товаров) по товарной позиции "Предметы одежды, принадлежности к одежде и прочие изделия, из натурального меха", включенных в </w:t>
      </w:r>
      <w:r>
        <w:rPr>
          <w:rFonts w:ascii="Times New Roman"/>
          <w:b w:val="false"/>
          <w:i w:val="false"/>
          <w:color w:val="000000"/>
          <w:sz w:val="28"/>
        </w:rPr>
        <w:t>Перечень</w:t>
      </w:r>
      <w:r>
        <w:rPr>
          <w:rFonts w:ascii="Times New Roman"/>
          <w:b w:val="false"/>
          <w:i w:val="false"/>
          <w:color w:val="000000"/>
          <w:sz w:val="28"/>
        </w:rPr>
        <w:t xml:space="preserve"> товаров, подлежащих маркировке контрольными (идентификационными) знаками (далее – Перечень товаров), утвержденный Решением Совета Евразийской экономической комиссии от 23 ноября 2015 года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(далее – Решение от 23 ноября 2015 года № 70).</w:t>
      </w:r>
    </w:p>
    <w:bookmarkEnd w:id="12"/>
    <w:bookmarkStart w:name="z22" w:id="13"/>
    <w:p>
      <w:pPr>
        <w:spacing w:after="0"/>
        <w:ind w:left="0"/>
        <w:jc w:val="both"/>
      </w:pPr>
      <w:r>
        <w:rPr>
          <w:rFonts w:ascii="Times New Roman"/>
          <w:b w:val="false"/>
          <w:i w:val="false"/>
          <w:color w:val="000000"/>
          <w:sz w:val="28"/>
        </w:rPr>
        <w:t>
      2. Действие настоящих Правил не распространяется на:</w:t>
      </w:r>
    </w:p>
    <w:bookmarkEnd w:id="13"/>
    <w:bookmarkStart w:name="z23" w:id="14"/>
    <w:p>
      <w:pPr>
        <w:spacing w:after="0"/>
        <w:ind w:left="0"/>
        <w:jc w:val="both"/>
      </w:pPr>
      <w:r>
        <w:rPr>
          <w:rFonts w:ascii="Times New Roman"/>
          <w:b w:val="false"/>
          <w:i w:val="false"/>
          <w:color w:val="000000"/>
          <w:sz w:val="28"/>
        </w:rPr>
        <w:t>
      1) приобретение, хранение, использование, транспортировку и продажу товаров, изъятых, арестованных, конфискованных либо обращенных в доход государства товаров, взыскание на которые обращено в счет неисполненных обязательств;</w:t>
      </w:r>
    </w:p>
    <w:bookmarkEnd w:id="14"/>
    <w:bookmarkStart w:name="z24" w:id="15"/>
    <w:p>
      <w:pPr>
        <w:spacing w:after="0"/>
        <w:ind w:left="0"/>
        <w:jc w:val="both"/>
      </w:pPr>
      <w:r>
        <w:rPr>
          <w:rFonts w:ascii="Times New Roman"/>
          <w:b w:val="false"/>
          <w:i w:val="false"/>
          <w:color w:val="000000"/>
          <w:sz w:val="28"/>
        </w:rPr>
        <w:t>
      2) транспортировку, хранение и использование физическими лицами товаров, ввезенных в качестве товаров для личного пользования и приобретенных в рамках розничной торговли;</w:t>
      </w:r>
    </w:p>
    <w:bookmarkEnd w:id="15"/>
    <w:bookmarkStart w:name="z25" w:id="16"/>
    <w:p>
      <w:pPr>
        <w:spacing w:after="0"/>
        <w:ind w:left="0"/>
        <w:jc w:val="both"/>
      </w:pPr>
      <w:r>
        <w:rPr>
          <w:rFonts w:ascii="Times New Roman"/>
          <w:b w:val="false"/>
          <w:i w:val="false"/>
          <w:color w:val="000000"/>
          <w:sz w:val="28"/>
        </w:rPr>
        <w:t>
      3) хранение товаров, находящихся под таможенным контролем в зонах таможенного контроля, на складах (местах) временного хранения и таможенных складах;</w:t>
      </w:r>
    </w:p>
    <w:bookmarkEnd w:id="16"/>
    <w:bookmarkStart w:name="z26" w:id="17"/>
    <w:p>
      <w:pPr>
        <w:spacing w:after="0"/>
        <w:ind w:left="0"/>
        <w:jc w:val="both"/>
      </w:pPr>
      <w:r>
        <w:rPr>
          <w:rFonts w:ascii="Times New Roman"/>
          <w:b w:val="false"/>
          <w:i w:val="false"/>
          <w:color w:val="000000"/>
          <w:sz w:val="28"/>
        </w:rPr>
        <w:t>
      4) транспортировку товаров под таможенным контролем;</w:t>
      </w:r>
    </w:p>
    <w:bookmarkEnd w:id="17"/>
    <w:bookmarkStart w:name="z27" w:id="18"/>
    <w:p>
      <w:pPr>
        <w:spacing w:after="0"/>
        <w:ind w:left="0"/>
        <w:jc w:val="both"/>
      </w:pPr>
      <w:r>
        <w:rPr>
          <w:rFonts w:ascii="Times New Roman"/>
          <w:b w:val="false"/>
          <w:i w:val="false"/>
          <w:color w:val="000000"/>
          <w:sz w:val="28"/>
        </w:rPr>
        <w:t>
      5) транспортировку товаров, помещенных под таможенные процедуры, при их вывозе за пределы таможенной территории Евразийского экономического союза (далее – ЕАЭС);</w:t>
      </w:r>
    </w:p>
    <w:bookmarkEnd w:id="18"/>
    <w:bookmarkStart w:name="z28" w:id="19"/>
    <w:p>
      <w:pPr>
        <w:spacing w:after="0"/>
        <w:ind w:left="0"/>
        <w:jc w:val="both"/>
      </w:pPr>
      <w:r>
        <w:rPr>
          <w:rFonts w:ascii="Times New Roman"/>
          <w:b w:val="false"/>
          <w:i w:val="false"/>
          <w:color w:val="000000"/>
          <w:sz w:val="28"/>
        </w:rPr>
        <w:t>
      6) товары, являющиеся иностранной безвозмездной (гуманитарной) помощью;</w:t>
      </w:r>
    </w:p>
    <w:bookmarkEnd w:id="19"/>
    <w:bookmarkStart w:name="z29" w:id="20"/>
    <w:p>
      <w:pPr>
        <w:spacing w:after="0"/>
        <w:ind w:left="0"/>
        <w:jc w:val="both"/>
      </w:pPr>
      <w:r>
        <w:rPr>
          <w:rFonts w:ascii="Times New Roman"/>
          <w:b w:val="false"/>
          <w:i w:val="false"/>
          <w:color w:val="000000"/>
          <w:sz w:val="28"/>
        </w:rPr>
        <w:t>
      7)товары военного и двойного назначения (применения), входящие в состав государственного и оборонного заказа;</w:t>
      </w:r>
    </w:p>
    <w:bookmarkEnd w:id="20"/>
    <w:bookmarkStart w:name="z30" w:id="21"/>
    <w:p>
      <w:pPr>
        <w:spacing w:after="0"/>
        <w:ind w:left="0"/>
        <w:jc w:val="both"/>
      </w:pPr>
      <w:r>
        <w:rPr>
          <w:rFonts w:ascii="Times New Roman"/>
          <w:b w:val="false"/>
          <w:i w:val="false"/>
          <w:color w:val="000000"/>
          <w:sz w:val="28"/>
        </w:rPr>
        <w:t>
      8)хранение товаров юридическими лицами и индивидуальными предпринимателями, осуществляющими комиссионную</w:t>
      </w:r>
      <w:r>
        <w:rPr>
          <w:rFonts w:ascii="Times New Roman"/>
          <w:b w:val="false"/>
          <w:i w:val="false"/>
          <w:color w:val="000000"/>
          <w:sz w:val="28"/>
        </w:rPr>
        <w:t xml:space="preserve"> торговлю</w:t>
      </w:r>
      <w:r>
        <w:rPr>
          <w:rFonts w:ascii="Times New Roman"/>
          <w:b w:val="false"/>
          <w:i w:val="false"/>
          <w:color w:val="000000"/>
          <w:sz w:val="28"/>
        </w:rPr>
        <w:t xml:space="preserve"> товарами на основании заключенных с физическими лицами, не являющимися индивидуальными предпринимателями, договоров, до предложения таких товаров для продажи, в том числе до их выставления в места продажи, демонстрации их образцов или предоставления сведений о них в месте продажи;</w:t>
      </w:r>
    </w:p>
    <w:bookmarkEnd w:id="21"/>
    <w:bookmarkStart w:name="z31" w:id="22"/>
    <w:p>
      <w:pPr>
        <w:spacing w:after="0"/>
        <w:ind w:left="0"/>
        <w:jc w:val="both"/>
      </w:pPr>
      <w:r>
        <w:rPr>
          <w:rFonts w:ascii="Times New Roman"/>
          <w:b w:val="false"/>
          <w:i w:val="false"/>
          <w:color w:val="000000"/>
          <w:sz w:val="28"/>
        </w:rPr>
        <w:t>
      9) реализацию (продажу) товаров в магазинах беспошлинной торговли;</w:t>
      </w:r>
    </w:p>
    <w:bookmarkEnd w:id="22"/>
    <w:bookmarkStart w:name="z32" w:id="23"/>
    <w:p>
      <w:pPr>
        <w:spacing w:after="0"/>
        <w:ind w:left="0"/>
        <w:jc w:val="both"/>
      </w:pPr>
      <w:r>
        <w:rPr>
          <w:rFonts w:ascii="Times New Roman"/>
          <w:b w:val="false"/>
          <w:i w:val="false"/>
          <w:color w:val="000000"/>
          <w:sz w:val="28"/>
        </w:rPr>
        <w:t>
      10) хранение и использование товаров их производителями;</w:t>
      </w:r>
    </w:p>
    <w:bookmarkEnd w:id="23"/>
    <w:bookmarkStart w:name="z33" w:id="24"/>
    <w:p>
      <w:pPr>
        <w:spacing w:after="0"/>
        <w:ind w:left="0"/>
        <w:jc w:val="both"/>
      </w:pPr>
      <w:r>
        <w:rPr>
          <w:rFonts w:ascii="Times New Roman"/>
          <w:b w:val="false"/>
          <w:i w:val="false"/>
          <w:color w:val="000000"/>
          <w:sz w:val="28"/>
        </w:rPr>
        <w:t xml:space="preserve">
      11) транспортировку и хранение товаров, приобретенных в рамках розничной торговли и возвращенных продавцам покупателями, осуществляемых в порядке, определяемом </w:t>
      </w:r>
      <w:r>
        <w:rPr>
          <w:rFonts w:ascii="Times New Roman"/>
          <w:b w:val="false"/>
          <w:i w:val="false"/>
          <w:color w:val="000000"/>
          <w:sz w:val="28"/>
        </w:rPr>
        <w:t>статьями 454</w:t>
      </w:r>
      <w:r>
        <w:rPr>
          <w:rFonts w:ascii="Times New Roman"/>
          <w:b w:val="false"/>
          <w:i w:val="false"/>
          <w:color w:val="000000"/>
          <w:sz w:val="28"/>
        </w:rPr>
        <w:t>-</w:t>
      </w:r>
      <w:r>
        <w:rPr>
          <w:rFonts w:ascii="Times New Roman"/>
          <w:b w:val="false"/>
          <w:i w:val="false"/>
          <w:color w:val="000000"/>
          <w:sz w:val="28"/>
        </w:rPr>
        <w:t>457</w:t>
      </w:r>
      <w:r>
        <w:rPr>
          <w:rFonts w:ascii="Times New Roman"/>
          <w:b w:val="false"/>
          <w:i w:val="false"/>
          <w:color w:val="000000"/>
          <w:sz w:val="28"/>
        </w:rPr>
        <w:t xml:space="preserve"> Особенной части Гражданского кодекса Республики Казахстан от 1 июля 1999 года (далее Гражданский кодекс);</w:t>
      </w:r>
    </w:p>
    <w:bookmarkEnd w:id="24"/>
    <w:bookmarkStart w:name="z34" w:id="25"/>
    <w:p>
      <w:pPr>
        <w:spacing w:after="0"/>
        <w:ind w:left="0"/>
        <w:jc w:val="both"/>
      </w:pPr>
      <w:r>
        <w:rPr>
          <w:rFonts w:ascii="Times New Roman"/>
          <w:b w:val="false"/>
          <w:i w:val="false"/>
          <w:color w:val="000000"/>
          <w:sz w:val="28"/>
        </w:rPr>
        <w:t>
      12) транспортировку и хранение проб и образцов товаров в необходимых количествах, предназначенных для проведения испытаний в целях оценки соответствия требованиям технических регламентов, а также нормативных технических актов в области стандартизации;</w:t>
      </w:r>
    </w:p>
    <w:bookmarkEnd w:id="25"/>
    <w:bookmarkStart w:name="z35" w:id="26"/>
    <w:p>
      <w:pPr>
        <w:spacing w:after="0"/>
        <w:ind w:left="0"/>
        <w:jc w:val="both"/>
      </w:pPr>
      <w:r>
        <w:rPr>
          <w:rFonts w:ascii="Times New Roman"/>
          <w:b w:val="false"/>
          <w:i w:val="false"/>
          <w:color w:val="000000"/>
          <w:sz w:val="28"/>
        </w:rPr>
        <w:t>
      13) товары, ввезенные на территорию Республики Казахстан организаторами и участниками международных выставок и ярмарок в качестве образцов и экспонатов;</w:t>
      </w:r>
    </w:p>
    <w:bookmarkEnd w:id="26"/>
    <w:bookmarkStart w:name="z36" w:id="27"/>
    <w:p>
      <w:pPr>
        <w:spacing w:after="0"/>
        <w:ind w:left="0"/>
        <w:jc w:val="both"/>
      </w:pPr>
      <w:r>
        <w:rPr>
          <w:rFonts w:ascii="Times New Roman"/>
          <w:b w:val="false"/>
          <w:i w:val="false"/>
          <w:color w:val="000000"/>
          <w:sz w:val="28"/>
        </w:rPr>
        <w:t>
      14) товары, изготовленные в ателье (мастерских), для использования их в целях, не связанных с осуществлением предпринимательской деятельности.</w:t>
      </w:r>
    </w:p>
    <w:bookmarkEnd w:id="27"/>
    <w:bookmarkStart w:name="z37" w:id="28"/>
    <w:p>
      <w:pPr>
        <w:spacing w:after="0"/>
        <w:ind w:left="0"/>
        <w:jc w:val="both"/>
      </w:pPr>
      <w:r>
        <w:rPr>
          <w:rFonts w:ascii="Times New Roman"/>
          <w:b w:val="false"/>
          <w:i w:val="false"/>
          <w:color w:val="000000"/>
          <w:sz w:val="28"/>
        </w:rPr>
        <w:t xml:space="preserve">
      3. Для целей настоящих Правил используются следующие основные понятия: </w:t>
      </w:r>
    </w:p>
    <w:bookmarkEnd w:id="28"/>
    <w:bookmarkStart w:name="z38" w:id="29"/>
    <w:p>
      <w:pPr>
        <w:spacing w:after="0"/>
        <w:ind w:left="0"/>
        <w:jc w:val="both"/>
      </w:pPr>
      <w:r>
        <w:rPr>
          <w:rFonts w:ascii="Times New Roman"/>
          <w:b w:val="false"/>
          <w:i w:val="false"/>
          <w:color w:val="000000"/>
          <w:sz w:val="28"/>
        </w:rPr>
        <w:t>
      1) организация по автоматической идентификации – организация, аккредитованная во всемирной Ассоциации по автоматической идентификации, которая предоставляет международную многоотраслевую систему товарной нумерации и стандартов штрихового кодирования;</w:t>
      </w:r>
    </w:p>
    <w:bookmarkEnd w:id="29"/>
    <w:bookmarkStart w:name="z39" w:id="30"/>
    <w:p>
      <w:pPr>
        <w:spacing w:after="0"/>
        <w:ind w:left="0"/>
        <w:jc w:val="both"/>
      </w:pPr>
      <w:r>
        <w:rPr>
          <w:rFonts w:ascii="Times New Roman"/>
          <w:b w:val="false"/>
          <w:i w:val="false"/>
          <w:color w:val="000000"/>
          <w:sz w:val="28"/>
        </w:rPr>
        <w:t>
      2)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30"/>
    <w:bookmarkStart w:name="z40" w:id="31"/>
    <w:p>
      <w:pPr>
        <w:spacing w:after="0"/>
        <w:ind w:left="0"/>
        <w:jc w:val="both"/>
      </w:pPr>
      <w:r>
        <w:rPr>
          <w:rFonts w:ascii="Times New Roman"/>
          <w:b w:val="false"/>
          <w:i w:val="false"/>
          <w:color w:val="000000"/>
          <w:sz w:val="28"/>
        </w:rPr>
        <w:t>
      3) изготовитель контрольных (идентификационных) знаков, требующих специальную степень защиты (далее – Эмитент первого уровня) – Республиканское государственное предприятие на праве хозяйственного введения "Банкнотная фабрика Национального Банка Республики Казахстан";</w:t>
      </w:r>
    </w:p>
    <w:bookmarkEnd w:id="31"/>
    <w:bookmarkStart w:name="z41" w:id="32"/>
    <w:p>
      <w:pPr>
        <w:spacing w:after="0"/>
        <w:ind w:left="0"/>
        <w:jc w:val="both"/>
      </w:pPr>
      <w:r>
        <w:rPr>
          <w:rFonts w:ascii="Times New Roman"/>
          <w:b w:val="false"/>
          <w:i w:val="false"/>
          <w:color w:val="000000"/>
          <w:sz w:val="28"/>
        </w:rPr>
        <w:t>
      4) контрольный (идентификационный) знак – бланк строгой отчетности с элементами (средствами) защиты от подделки (защищенная полиграфическая продукция), предназначенный для маркировки товаров, содержащих встроенную радиочастотную метку (далее – RFID-метка);</w:t>
      </w:r>
    </w:p>
    <w:bookmarkEnd w:id="32"/>
    <w:bookmarkStart w:name="z42" w:id="33"/>
    <w:p>
      <w:pPr>
        <w:spacing w:after="0"/>
        <w:ind w:left="0"/>
        <w:jc w:val="both"/>
      </w:pPr>
      <w:r>
        <w:rPr>
          <w:rFonts w:ascii="Times New Roman"/>
          <w:b w:val="false"/>
          <w:i w:val="false"/>
          <w:color w:val="000000"/>
          <w:sz w:val="28"/>
        </w:rPr>
        <w:t>
      5) маркировка контрольными (идентификационными) знаками – нанесение на товары контрольных (идентификационных) знаков;</w:t>
      </w:r>
    </w:p>
    <w:bookmarkEnd w:id="33"/>
    <w:bookmarkStart w:name="z43" w:id="34"/>
    <w:p>
      <w:pPr>
        <w:spacing w:after="0"/>
        <w:ind w:left="0"/>
        <w:jc w:val="both"/>
      </w:pPr>
      <w:r>
        <w:rPr>
          <w:rFonts w:ascii="Times New Roman"/>
          <w:b w:val="false"/>
          <w:i w:val="false"/>
          <w:color w:val="000000"/>
          <w:sz w:val="28"/>
        </w:rPr>
        <w:t>
      6) персонализатор и реализатор контрольных (идентификационных) знаков (далее – Эмитент второго уровня) – юридическое лицо и (или) индивидуальный предприниматель, определенные Национальной палатой предпринимателей Республики Казахстан "Атамекен" (далее – НПП РК "Атамекен") путем проведения конкурса;</w:t>
      </w:r>
    </w:p>
    <w:bookmarkEnd w:id="34"/>
    <w:bookmarkStart w:name="z44" w:id="35"/>
    <w:p>
      <w:pPr>
        <w:spacing w:after="0"/>
        <w:ind w:left="0"/>
        <w:jc w:val="both"/>
      </w:pPr>
      <w:r>
        <w:rPr>
          <w:rFonts w:ascii="Times New Roman"/>
          <w:b w:val="false"/>
          <w:i w:val="false"/>
          <w:color w:val="000000"/>
          <w:sz w:val="28"/>
        </w:rPr>
        <w:t>
      7) персонализация контрольного (идентификационного) знака – запись в ЕРС-области памяти RFID-метки серийного глобального номера торговой единицы (SGTIN);</w:t>
      </w:r>
    </w:p>
    <w:bookmarkEnd w:id="35"/>
    <w:bookmarkStart w:name="z45" w:id="36"/>
    <w:p>
      <w:pPr>
        <w:spacing w:after="0"/>
        <w:ind w:left="0"/>
        <w:jc w:val="both"/>
      </w:pPr>
      <w:r>
        <w:rPr>
          <w:rFonts w:ascii="Times New Roman"/>
          <w:b w:val="false"/>
          <w:i w:val="false"/>
          <w:color w:val="000000"/>
          <w:sz w:val="28"/>
        </w:rPr>
        <w:t>
      8) розничная торговля – вид торговой деятельности, связанный с приобретением и продажей товаров для использования их в личных, семейных, домашнихи иных целях, не связанных с осуществлением предпринимательской деятельности;</w:t>
      </w:r>
    </w:p>
    <w:bookmarkEnd w:id="36"/>
    <w:bookmarkStart w:name="z46" w:id="37"/>
    <w:p>
      <w:pPr>
        <w:spacing w:after="0"/>
        <w:ind w:left="0"/>
        <w:jc w:val="both"/>
      </w:pPr>
      <w:r>
        <w:rPr>
          <w:rFonts w:ascii="Times New Roman"/>
          <w:b w:val="false"/>
          <w:i w:val="false"/>
          <w:color w:val="000000"/>
          <w:sz w:val="28"/>
        </w:rPr>
        <w:t>
      9)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bookmarkEnd w:id="37"/>
    <w:bookmarkStart w:name="z47" w:id="38"/>
    <w:p>
      <w:pPr>
        <w:spacing w:after="0"/>
        <w:ind w:left="0"/>
        <w:jc w:val="both"/>
      </w:pPr>
      <w:r>
        <w:rPr>
          <w:rFonts w:ascii="Times New Roman"/>
          <w:b w:val="false"/>
          <w:i w:val="false"/>
          <w:color w:val="000000"/>
          <w:sz w:val="28"/>
        </w:rPr>
        <w:t>
      10) перепродажа – реализация товаров, предназначенных для последующей продажи, не связанных с личными, семейными и домашними целями;</w:t>
      </w:r>
    </w:p>
    <w:bookmarkEnd w:id="38"/>
    <w:bookmarkStart w:name="z48" w:id="39"/>
    <w:p>
      <w:pPr>
        <w:spacing w:after="0"/>
        <w:ind w:left="0"/>
        <w:jc w:val="both"/>
      </w:pPr>
      <w:r>
        <w:rPr>
          <w:rFonts w:ascii="Times New Roman"/>
          <w:b w:val="false"/>
          <w:i w:val="false"/>
          <w:color w:val="000000"/>
          <w:sz w:val="28"/>
        </w:rPr>
        <w:t>
      11) электронный код продукции (EPC) – это номер, с которым связаны специфические свойства товара, такие как дата производства, страна происхождения, место отгрузки и иные свойства;</w:t>
      </w:r>
    </w:p>
    <w:bookmarkEnd w:id="39"/>
    <w:bookmarkStart w:name="z49" w:id="40"/>
    <w:p>
      <w:pPr>
        <w:spacing w:after="0"/>
        <w:ind w:left="0"/>
        <w:jc w:val="both"/>
      </w:pPr>
      <w:r>
        <w:rPr>
          <w:rFonts w:ascii="Times New Roman"/>
          <w:b w:val="false"/>
          <w:i w:val="false"/>
          <w:color w:val="000000"/>
          <w:sz w:val="28"/>
        </w:rPr>
        <w:t>
      12) торговая деятельность –вид предпринимательской деятельности, связанный с приобретением и продажей товаров;</w:t>
      </w:r>
    </w:p>
    <w:bookmarkEnd w:id="40"/>
    <w:bookmarkStart w:name="z50" w:id="41"/>
    <w:p>
      <w:pPr>
        <w:spacing w:after="0"/>
        <w:ind w:left="0"/>
        <w:jc w:val="both"/>
      </w:pPr>
      <w:r>
        <w:rPr>
          <w:rFonts w:ascii="Times New Roman"/>
          <w:b w:val="false"/>
          <w:i w:val="false"/>
          <w:color w:val="000000"/>
          <w:sz w:val="28"/>
        </w:rPr>
        <w:t xml:space="preserve">
      13) ультравысокие частоты (UHF) – частотный диапазон электромагнитного излучения, радиоволны с длиной волны от 10 см до 1 м, что соответствует частоте от 300 МГц до 3 ГГц; </w:t>
      </w:r>
    </w:p>
    <w:bookmarkEnd w:id="41"/>
    <w:bookmarkStart w:name="z51" w:id="42"/>
    <w:p>
      <w:pPr>
        <w:spacing w:after="0"/>
        <w:ind w:left="0"/>
        <w:jc w:val="both"/>
      </w:pPr>
      <w:r>
        <w:rPr>
          <w:rFonts w:ascii="Times New Roman"/>
          <w:b w:val="false"/>
          <w:i w:val="false"/>
          <w:color w:val="000000"/>
          <w:sz w:val="28"/>
        </w:rPr>
        <w:t>
      14) товары – продукция по товарной позиции единой Товарной номенклатуры внешнеэкономической деятельности Евразийского экономического союза (далее – ТН ВЭД ЕАЭС) "Предметы одежды, принадлежности к одежде и прочие изделия из натурального меха", в отношении которой принято решение о маркировке контрольными (идентификационными) знаками;</w:t>
      </w:r>
    </w:p>
    <w:bookmarkEnd w:id="42"/>
    <w:bookmarkStart w:name="z52" w:id="43"/>
    <w:p>
      <w:pPr>
        <w:spacing w:after="0"/>
        <w:ind w:left="0"/>
        <w:jc w:val="both"/>
      </w:pPr>
      <w:r>
        <w:rPr>
          <w:rFonts w:ascii="Times New Roman"/>
          <w:b w:val="false"/>
          <w:i w:val="false"/>
          <w:color w:val="000000"/>
          <w:sz w:val="28"/>
        </w:rPr>
        <w:t>
      15) оборот товаров –хранение, транспортировка, производство, ввоз на таможенную территорию ЕАЭС, приобретение и реализация (продажа) товаров на территориях государств-членов;</w:t>
      </w:r>
    </w:p>
    <w:bookmarkEnd w:id="43"/>
    <w:bookmarkStart w:name="z53" w:id="44"/>
    <w:p>
      <w:pPr>
        <w:spacing w:after="0"/>
        <w:ind w:left="0"/>
        <w:jc w:val="both"/>
      </w:pPr>
      <w:r>
        <w:rPr>
          <w:rFonts w:ascii="Times New Roman"/>
          <w:b w:val="false"/>
          <w:i w:val="false"/>
          <w:color w:val="000000"/>
          <w:sz w:val="28"/>
        </w:rPr>
        <w:t>
      16) вывод товара из оборота – реализация маркированных контрольными (идентификационными) знаками товаров конечному потребителю (юридическим лицам, индивидуальным предпринимателям, физическим лицам), уничтожение (порча, утеря) маркированных контрольными (идентификационными) знаками товаров;</w:t>
      </w:r>
    </w:p>
    <w:bookmarkEnd w:id="44"/>
    <w:bookmarkStart w:name="z54" w:id="45"/>
    <w:p>
      <w:pPr>
        <w:spacing w:after="0"/>
        <w:ind w:left="0"/>
        <w:jc w:val="both"/>
      </w:pPr>
      <w:r>
        <w:rPr>
          <w:rFonts w:ascii="Times New Roman"/>
          <w:b w:val="false"/>
          <w:i w:val="false"/>
          <w:color w:val="000000"/>
          <w:sz w:val="28"/>
        </w:rPr>
        <w:t xml:space="preserve">
      17) описание товара – основные характеристики товара, передаваемые юридическими лицами и индивидуальными предпринимателями, осуществляющими оборот товаров, включенных в </w:t>
      </w:r>
      <w:r>
        <w:rPr>
          <w:rFonts w:ascii="Times New Roman"/>
          <w:b w:val="false"/>
          <w:i w:val="false"/>
          <w:color w:val="000000"/>
          <w:sz w:val="28"/>
        </w:rPr>
        <w:t>Перечень</w:t>
      </w:r>
      <w:r>
        <w:rPr>
          <w:rFonts w:ascii="Times New Roman"/>
          <w:b w:val="false"/>
          <w:i w:val="false"/>
          <w:color w:val="000000"/>
          <w:sz w:val="28"/>
        </w:rPr>
        <w:t xml:space="preserve"> (далее – юридические лица и индивидуальные предприниматели), в сервисный программный продукт "Маркировка товаров" на основе взаимодействия с информационной системой организации по автоматической идентификации;</w:t>
      </w:r>
    </w:p>
    <w:bookmarkEnd w:id="45"/>
    <w:bookmarkStart w:name="z55" w:id="46"/>
    <w:p>
      <w:pPr>
        <w:spacing w:after="0"/>
        <w:ind w:left="0"/>
        <w:jc w:val="both"/>
      </w:pPr>
      <w:r>
        <w:rPr>
          <w:rFonts w:ascii="Times New Roman"/>
          <w:b w:val="false"/>
          <w:i w:val="false"/>
          <w:color w:val="000000"/>
          <w:sz w:val="28"/>
        </w:rPr>
        <w:t>
      18) трансграничная торговля товарами –оптовая торговля товарами, осуществляемая с территории Республики Казахстан на территорию другого государства-члена ЕАЭС или с территории другого государства-члена ЕАЭС на территорию Республики Казахстан;</w:t>
      </w:r>
    </w:p>
    <w:bookmarkEnd w:id="46"/>
    <w:bookmarkStart w:name="z56" w:id="47"/>
    <w:p>
      <w:pPr>
        <w:spacing w:after="0"/>
        <w:ind w:left="0"/>
        <w:jc w:val="both"/>
      </w:pPr>
      <w:r>
        <w:rPr>
          <w:rFonts w:ascii="Times New Roman"/>
          <w:b w:val="false"/>
          <w:i w:val="false"/>
          <w:color w:val="000000"/>
          <w:sz w:val="28"/>
        </w:rPr>
        <w:t>
      19) сервисный программный продукт "Маркировка товаров" (далее – СПП) – программный продукт, предназначенный для реализации информационно-коммуникационных услуг;</w:t>
      </w:r>
    </w:p>
    <w:bookmarkEnd w:id="47"/>
    <w:bookmarkStart w:name="z57" w:id="48"/>
    <w:p>
      <w:pPr>
        <w:spacing w:after="0"/>
        <w:ind w:left="0"/>
        <w:jc w:val="both"/>
      </w:pPr>
      <w:r>
        <w:rPr>
          <w:rFonts w:ascii="Times New Roman"/>
          <w:b w:val="false"/>
          <w:i w:val="false"/>
          <w:color w:val="000000"/>
          <w:sz w:val="28"/>
        </w:rPr>
        <w:t>
      20) оператор</w:t>
      </w:r>
      <w:r>
        <w:rPr>
          <w:rFonts w:ascii="Times New Roman"/>
          <w:b w:val="false"/>
          <w:i w:val="false"/>
          <w:color w:val="000000"/>
          <w:sz w:val="28"/>
        </w:rPr>
        <w:t xml:space="preserve"> информационно-коммуникационной инфраструктуры</w:t>
      </w:r>
      <w:r>
        <w:rPr>
          <w:rFonts w:ascii="Times New Roman"/>
          <w:b w:val="false"/>
          <w:i w:val="false"/>
          <w:color w:val="000000"/>
          <w:sz w:val="28"/>
        </w:rPr>
        <w:t xml:space="preserve"> "электронного правительства" (далее – оператор) – юридическое лицо, определяемое Правительством Республики Казахстанна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сервисный</w:t>
      </w:r>
      <w:r>
        <w:rPr>
          <w:rFonts w:ascii="Times New Roman"/>
          <w:b w:val="false"/>
          <w:i w:val="false"/>
          <w:color w:val="000000"/>
          <w:sz w:val="28"/>
        </w:rPr>
        <w:t xml:space="preserve"> интегратор</w:t>
      </w:r>
      <w:r>
        <w:rPr>
          <w:rFonts w:ascii="Times New Roman"/>
          <w:b w:val="false"/>
          <w:i w:val="false"/>
          <w:color w:val="000000"/>
          <w:sz w:val="28"/>
        </w:rPr>
        <w:t xml:space="preserve"> "электронного правительства" (далее –сервисный интегратор)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функций, предусмотренные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от 24 ноября 2015 года "Об информатизации" (далее – Закон).</w:t>
      </w:r>
    </w:p>
    <w:bookmarkStart w:name="z59" w:id="49"/>
    <w:p>
      <w:pPr>
        <w:spacing w:after="0"/>
        <w:ind w:left="0"/>
        <w:jc w:val="both"/>
      </w:pPr>
      <w:r>
        <w:rPr>
          <w:rFonts w:ascii="Times New Roman"/>
          <w:b w:val="false"/>
          <w:i w:val="false"/>
          <w:color w:val="000000"/>
          <w:sz w:val="28"/>
        </w:rPr>
        <w:t>
      22)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49"/>
    <w:bookmarkStart w:name="z60" w:id="50"/>
    <w:p>
      <w:pPr>
        <w:spacing w:after="0"/>
        <w:ind w:left="0"/>
        <w:jc w:val="both"/>
      </w:pPr>
      <w:r>
        <w:rPr>
          <w:rFonts w:ascii="Times New Roman"/>
          <w:b w:val="false"/>
          <w:i w:val="false"/>
          <w:color w:val="000000"/>
          <w:sz w:val="28"/>
        </w:rPr>
        <w:t>
      23)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50"/>
    <w:bookmarkStart w:name="z61" w:id="51"/>
    <w:p>
      <w:pPr>
        <w:spacing w:after="0"/>
        <w:ind w:left="0"/>
        <w:jc w:val="both"/>
      </w:pPr>
      <w:r>
        <w:rPr>
          <w:rFonts w:ascii="Times New Roman"/>
          <w:b w:val="false"/>
          <w:i w:val="false"/>
          <w:color w:val="000000"/>
          <w:sz w:val="28"/>
        </w:rPr>
        <w:t>
      24) Глобальный идентификационный номер торговой единицы GlobalTradeItemNumber (далее – GTIN) – это тринадцати разрядный международный номер товара, используемый в электронных каталогах и информационных системах.</w:t>
      </w:r>
    </w:p>
    <w:bookmarkEnd w:id="51"/>
    <w:bookmarkStart w:name="z62" w:id="52"/>
    <w:p>
      <w:pPr>
        <w:spacing w:after="0"/>
        <w:ind w:left="0"/>
        <w:jc w:val="left"/>
      </w:pPr>
      <w:r>
        <w:rPr>
          <w:rFonts w:ascii="Times New Roman"/>
          <w:b/>
          <w:i w:val="false"/>
          <w:color w:val="000000"/>
        </w:rPr>
        <w:t xml:space="preserve"> Глава 2. Сервисный программный продукт "Маркировка товаров"</w:t>
      </w:r>
    </w:p>
    <w:bookmarkEnd w:id="52"/>
    <w:bookmarkStart w:name="z63" w:id="53"/>
    <w:p>
      <w:pPr>
        <w:spacing w:after="0"/>
        <w:ind w:left="0"/>
        <w:jc w:val="both"/>
      </w:pPr>
      <w:r>
        <w:rPr>
          <w:rFonts w:ascii="Times New Roman"/>
          <w:b w:val="false"/>
          <w:i w:val="false"/>
          <w:color w:val="000000"/>
          <w:sz w:val="28"/>
        </w:rPr>
        <w:t>
      4. СПП разрабатывается в соответствии с подпунктом 9) статьи 12 Закона.</w:t>
      </w:r>
    </w:p>
    <w:bookmarkEnd w:id="53"/>
    <w:bookmarkStart w:name="z64" w:id="54"/>
    <w:p>
      <w:pPr>
        <w:spacing w:after="0"/>
        <w:ind w:left="0"/>
        <w:jc w:val="both"/>
      </w:pPr>
      <w:r>
        <w:rPr>
          <w:rFonts w:ascii="Times New Roman"/>
          <w:b w:val="false"/>
          <w:i w:val="false"/>
          <w:color w:val="000000"/>
          <w:sz w:val="28"/>
        </w:rPr>
        <w:t>
      Описание процессов, назначение и состав СПП определяется заданием на проектирование СПП.</w:t>
      </w:r>
    </w:p>
    <w:bookmarkEnd w:id="54"/>
    <w:bookmarkStart w:name="z65" w:id="55"/>
    <w:p>
      <w:pPr>
        <w:spacing w:after="0"/>
        <w:ind w:left="0"/>
        <w:jc w:val="both"/>
      </w:pPr>
      <w:r>
        <w:rPr>
          <w:rFonts w:ascii="Times New Roman"/>
          <w:b w:val="false"/>
          <w:i w:val="false"/>
          <w:color w:val="000000"/>
          <w:sz w:val="28"/>
        </w:rPr>
        <w:t xml:space="preserve">
      СПП обеспечивает формирование, ведение, обработку, передачу, хранение данных и использование сведений о маркированных товарах, полученных от Эмитента второго уровня, юридических лицах и индивидуальных предпринимателей, а также от компетентных (уполномоченных) государственных органов и организаций, соответствующих требованиям к сервисному программному продукту "Маркировка товаров"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приложение 1), требованиям 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программный продукт "Маркировка товаров" и их передачи согласно </w:t>
      </w:r>
      <w:r>
        <w:rPr>
          <w:rFonts w:ascii="Times New Roman"/>
          <w:b w:val="false"/>
          <w:i w:val="false"/>
          <w:color w:val="000000"/>
          <w:sz w:val="28"/>
        </w:rPr>
        <w:t>приложению 2</w:t>
      </w:r>
      <w:r>
        <w:rPr>
          <w:rFonts w:ascii="Times New Roman"/>
          <w:b w:val="false"/>
          <w:i w:val="false"/>
          <w:color w:val="000000"/>
          <w:sz w:val="28"/>
        </w:rPr>
        <w:t xml:space="preserve"> (далее – приложение 2) и требованиям 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в сервисный программный продукт "Маркировка товаров", а также сроки их передачи согласно </w:t>
      </w:r>
      <w:r>
        <w:rPr>
          <w:rFonts w:ascii="Times New Roman"/>
          <w:b w:val="false"/>
          <w:i w:val="false"/>
          <w:color w:val="000000"/>
          <w:sz w:val="28"/>
        </w:rPr>
        <w:t>приложению 3</w:t>
      </w:r>
      <w:r>
        <w:rPr>
          <w:rFonts w:ascii="Times New Roman"/>
          <w:b w:val="false"/>
          <w:i w:val="false"/>
          <w:color w:val="000000"/>
          <w:sz w:val="28"/>
        </w:rPr>
        <w:t xml:space="preserve"> (далее – приложение 3) к настоящим Правилам.</w:t>
      </w:r>
    </w:p>
    <w:bookmarkEnd w:id="55"/>
    <w:bookmarkStart w:name="z66" w:id="56"/>
    <w:p>
      <w:pPr>
        <w:spacing w:after="0"/>
        <w:ind w:left="0"/>
        <w:jc w:val="both"/>
      </w:pPr>
      <w:r>
        <w:rPr>
          <w:rFonts w:ascii="Times New Roman"/>
          <w:b w:val="false"/>
          <w:i w:val="false"/>
          <w:color w:val="000000"/>
          <w:sz w:val="28"/>
        </w:rPr>
        <w:t>
      5. Оператор обеспечивает размещение СПП в информационно-телекоммуникационной сети интернет.</w:t>
      </w:r>
    </w:p>
    <w:bookmarkEnd w:id="56"/>
    <w:bookmarkStart w:name="z67" w:id="57"/>
    <w:p>
      <w:pPr>
        <w:spacing w:after="0"/>
        <w:ind w:left="0"/>
        <w:jc w:val="both"/>
      </w:pPr>
      <w:r>
        <w:rPr>
          <w:rFonts w:ascii="Times New Roman"/>
          <w:b w:val="false"/>
          <w:i w:val="false"/>
          <w:color w:val="000000"/>
          <w:sz w:val="28"/>
        </w:rPr>
        <w:t xml:space="preserve">
      6. Сведения, указанные в настоящих Правилах представляются и передаются в СПП в форме электронных документов, подписанных ЭЦП, через информационный сервис, размещенный в информационно-телекоммуникационной сети интернет, в соответствии с требованиями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заявка на изготовление контрольных (идентификационных) знаков на товары, подлежащих маркировке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(далее – приложение 4), заявка на персонализацию контрольных (идентификационных) знаков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приложение 5).</w:t>
      </w:r>
    </w:p>
    <w:bookmarkEnd w:id="57"/>
    <w:bookmarkStart w:name="z68" w:id="58"/>
    <w:p>
      <w:pPr>
        <w:spacing w:after="0"/>
        <w:ind w:left="0"/>
        <w:jc w:val="both"/>
      </w:pPr>
      <w:r>
        <w:rPr>
          <w:rFonts w:ascii="Times New Roman"/>
          <w:b w:val="false"/>
          <w:i w:val="false"/>
          <w:color w:val="000000"/>
          <w:sz w:val="28"/>
        </w:rPr>
        <w:t>
      7. СПП включает в себя информационный ресурс на основе взаимодействия с информационной системой организации по автоматической идентификации.</w:t>
      </w:r>
    </w:p>
    <w:bookmarkEnd w:id="58"/>
    <w:bookmarkStart w:name="z69" w:id="59"/>
    <w:p>
      <w:pPr>
        <w:spacing w:after="0"/>
        <w:ind w:left="0"/>
        <w:jc w:val="left"/>
      </w:pPr>
      <w:r>
        <w:rPr>
          <w:rFonts w:ascii="Times New Roman"/>
          <w:b/>
          <w:i w:val="false"/>
          <w:color w:val="000000"/>
        </w:rPr>
        <w:t xml:space="preserve"> Глава 3. Определение Эмитента второго уровня</w:t>
      </w:r>
    </w:p>
    <w:bookmarkEnd w:id="59"/>
    <w:bookmarkStart w:name="z70" w:id="60"/>
    <w:p>
      <w:pPr>
        <w:spacing w:after="0"/>
        <w:ind w:left="0"/>
        <w:jc w:val="both"/>
      </w:pPr>
      <w:r>
        <w:rPr>
          <w:rFonts w:ascii="Times New Roman"/>
          <w:b w:val="false"/>
          <w:i w:val="false"/>
          <w:color w:val="000000"/>
          <w:sz w:val="28"/>
        </w:rPr>
        <w:t>
      8. НПП РК "Атамекен" утверждает порядок определения Эмитента второго уровня, осуществляющего персонализацию и реализацию контрольных (идентификационных) знаков.</w:t>
      </w:r>
    </w:p>
    <w:bookmarkEnd w:id="60"/>
    <w:bookmarkStart w:name="z71" w:id="61"/>
    <w:p>
      <w:pPr>
        <w:spacing w:after="0"/>
        <w:ind w:left="0"/>
        <w:jc w:val="both"/>
      </w:pPr>
      <w:r>
        <w:rPr>
          <w:rFonts w:ascii="Times New Roman"/>
          <w:b w:val="false"/>
          <w:i w:val="false"/>
          <w:color w:val="000000"/>
          <w:sz w:val="28"/>
        </w:rPr>
        <w:t>
      9. НПП РК "Атамекен" путем проведения конкурса определяет Эмитента второго уровня, осуществляющего персонализацию и реализацию контрольных (идентификационных) знаков.</w:t>
      </w:r>
    </w:p>
    <w:bookmarkEnd w:id="61"/>
    <w:bookmarkStart w:name="z72" w:id="62"/>
    <w:p>
      <w:pPr>
        <w:spacing w:after="0"/>
        <w:ind w:left="0"/>
        <w:jc w:val="both"/>
      </w:pPr>
      <w:r>
        <w:rPr>
          <w:rFonts w:ascii="Times New Roman"/>
          <w:b w:val="false"/>
          <w:i w:val="false"/>
          <w:color w:val="000000"/>
          <w:sz w:val="28"/>
        </w:rPr>
        <w:t>
      10. В состав конкурсной Комиссии входят представители НПП РК "Атамекен", АО "Национальный инфокоммуникационный холдинг "Зерде", также представители отраслевых бизнес-ассоциаций.</w:t>
      </w:r>
    </w:p>
    <w:bookmarkEnd w:id="62"/>
    <w:bookmarkStart w:name="z73" w:id="63"/>
    <w:p>
      <w:pPr>
        <w:spacing w:after="0"/>
        <w:ind w:left="0"/>
        <w:jc w:val="left"/>
      </w:pPr>
      <w:r>
        <w:rPr>
          <w:rFonts w:ascii="Times New Roman"/>
          <w:b/>
          <w:i w:val="false"/>
          <w:color w:val="000000"/>
        </w:rPr>
        <w:t xml:space="preserve"> Глава 4. Описание товара (получение GTIN)</w:t>
      </w:r>
    </w:p>
    <w:bookmarkEnd w:id="63"/>
    <w:bookmarkStart w:name="z74" w:id="64"/>
    <w:p>
      <w:pPr>
        <w:spacing w:after="0"/>
        <w:ind w:left="0"/>
        <w:jc w:val="both"/>
      </w:pPr>
      <w:r>
        <w:rPr>
          <w:rFonts w:ascii="Times New Roman"/>
          <w:b w:val="false"/>
          <w:i w:val="false"/>
          <w:color w:val="000000"/>
          <w:sz w:val="28"/>
        </w:rPr>
        <w:t>
      11. Юридические лица и индивидуальные предприниматели для оформления заказа на персонализацию контрольных (идентификационных) знаков вводят GTIN в СПП.</w:t>
      </w:r>
    </w:p>
    <w:bookmarkEnd w:id="64"/>
    <w:bookmarkStart w:name="z75" w:id="65"/>
    <w:p>
      <w:pPr>
        <w:spacing w:after="0"/>
        <w:ind w:left="0"/>
        <w:jc w:val="both"/>
      </w:pPr>
      <w:r>
        <w:rPr>
          <w:rFonts w:ascii="Times New Roman"/>
          <w:b w:val="false"/>
          <w:i w:val="false"/>
          <w:color w:val="000000"/>
          <w:sz w:val="28"/>
        </w:rPr>
        <w:t>
      12. Для получения GTIN юридические лица и индивидуальные предприниматели регистрируются в информационной системе организации по автоматической идентификации. Членство в организации по автоматической идентификации предоставляет возможность на получение GTIN.</w:t>
      </w:r>
    </w:p>
    <w:bookmarkEnd w:id="65"/>
    <w:bookmarkStart w:name="z76" w:id="66"/>
    <w:p>
      <w:pPr>
        <w:spacing w:after="0"/>
        <w:ind w:left="0"/>
        <w:jc w:val="both"/>
      </w:pPr>
      <w:r>
        <w:rPr>
          <w:rFonts w:ascii="Times New Roman"/>
          <w:b w:val="false"/>
          <w:i w:val="false"/>
          <w:color w:val="000000"/>
          <w:sz w:val="28"/>
        </w:rPr>
        <w:t>
      13. При получении GTIN юридические лица и индивидуальные предприниматели вводят информацию о товарах в информационной системе организации по автоматической идентификации.</w:t>
      </w:r>
    </w:p>
    <w:bookmarkEnd w:id="66"/>
    <w:bookmarkStart w:name="z77" w:id="67"/>
    <w:p>
      <w:pPr>
        <w:spacing w:after="0"/>
        <w:ind w:left="0"/>
        <w:jc w:val="both"/>
      </w:pPr>
      <w:r>
        <w:rPr>
          <w:rFonts w:ascii="Times New Roman"/>
          <w:b w:val="false"/>
          <w:i w:val="false"/>
          <w:color w:val="000000"/>
          <w:sz w:val="28"/>
        </w:rPr>
        <w:t xml:space="preserve">
      14. Организация по автоматической идентификации на основе соглашения с собственником СПП обеспечивает передачу в СПП описания товаров, включенных в </w:t>
      </w:r>
      <w:r>
        <w:rPr>
          <w:rFonts w:ascii="Times New Roman"/>
          <w:b w:val="false"/>
          <w:i w:val="false"/>
          <w:color w:val="000000"/>
          <w:sz w:val="28"/>
        </w:rPr>
        <w:t>Перечень</w:t>
      </w:r>
      <w:r>
        <w:rPr>
          <w:rFonts w:ascii="Times New Roman"/>
          <w:b w:val="false"/>
          <w:i w:val="false"/>
          <w:color w:val="000000"/>
          <w:sz w:val="28"/>
        </w:rPr>
        <w:t>, по выданным GTIN.</w:t>
      </w:r>
    </w:p>
    <w:bookmarkEnd w:id="67"/>
    <w:bookmarkStart w:name="z78" w:id="68"/>
    <w:p>
      <w:pPr>
        <w:spacing w:after="0"/>
        <w:ind w:left="0"/>
        <w:jc w:val="both"/>
      </w:pPr>
      <w:r>
        <w:rPr>
          <w:rFonts w:ascii="Times New Roman"/>
          <w:b w:val="false"/>
          <w:i w:val="false"/>
          <w:color w:val="000000"/>
          <w:sz w:val="28"/>
        </w:rPr>
        <w:t>
      15. Организация по автоматической идентификации обеспечивает своевременное предоставление GTIN юридическим лицам и индивидуальным предпринимателям.</w:t>
      </w:r>
    </w:p>
    <w:bookmarkEnd w:id="68"/>
    <w:bookmarkStart w:name="z79" w:id="69"/>
    <w:p>
      <w:pPr>
        <w:spacing w:after="0"/>
        <w:ind w:left="0"/>
        <w:jc w:val="left"/>
      </w:pPr>
      <w:r>
        <w:rPr>
          <w:rFonts w:ascii="Times New Roman"/>
          <w:b/>
          <w:i w:val="false"/>
          <w:color w:val="000000"/>
        </w:rPr>
        <w:t xml:space="preserve"> Глава 5. Порядок заказа на изготовление контрольных (идентификационных) знаков</w:t>
      </w:r>
    </w:p>
    <w:bookmarkEnd w:id="69"/>
    <w:bookmarkStart w:name="z80" w:id="70"/>
    <w:p>
      <w:pPr>
        <w:spacing w:after="0"/>
        <w:ind w:left="0"/>
        <w:jc w:val="both"/>
      </w:pPr>
      <w:r>
        <w:rPr>
          <w:rFonts w:ascii="Times New Roman"/>
          <w:b w:val="false"/>
          <w:i w:val="false"/>
          <w:color w:val="000000"/>
          <w:sz w:val="28"/>
        </w:rPr>
        <w:t>
      16. Изготовителем контрольных (идентификационных) знаков, требующих специальную степень защиты, является Эмитент первого уровня.</w:t>
      </w:r>
    </w:p>
    <w:bookmarkEnd w:id="70"/>
    <w:bookmarkStart w:name="z81" w:id="71"/>
    <w:p>
      <w:pPr>
        <w:spacing w:after="0"/>
        <w:ind w:left="0"/>
        <w:jc w:val="both"/>
      </w:pPr>
      <w:r>
        <w:rPr>
          <w:rFonts w:ascii="Times New Roman"/>
          <w:b w:val="false"/>
          <w:i w:val="false"/>
          <w:color w:val="000000"/>
          <w:sz w:val="28"/>
        </w:rPr>
        <w:t>
      17. Получателем контрольных (идентификационных) знаков является Эмитент второго уровня, осуществляющий персонализацию и реализацию контрольных (идентификационных) знаков.</w:t>
      </w:r>
    </w:p>
    <w:bookmarkEnd w:id="71"/>
    <w:bookmarkStart w:name="z82" w:id="72"/>
    <w:p>
      <w:pPr>
        <w:spacing w:after="0"/>
        <w:ind w:left="0"/>
        <w:jc w:val="both"/>
      </w:pPr>
      <w:r>
        <w:rPr>
          <w:rFonts w:ascii="Times New Roman"/>
          <w:b w:val="false"/>
          <w:i w:val="false"/>
          <w:color w:val="000000"/>
          <w:sz w:val="28"/>
        </w:rPr>
        <w:t xml:space="preserve">
      18. Эмитент второго уровня посредством СПП представляет Эмитенту первого уровня в электронной форме заявку на изготовление контрольных (идентификационных) знаков на товары, подлежащих маркировке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2"/>
    <w:bookmarkStart w:name="z83" w:id="73"/>
    <w:p>
      <w:pPr>
        <w:spacing w:after="0"/>
        <w:ind w:left="0"/>
        <w:jc w:val="both"/>
      </w:pPr>
      <w:r>
        <w:rPr>
          <w:rFonts w:ascii="Times New Roman"/>
          <w:b w:val="false"/>
          <w:i w:val="false"/>
          <w:color w:val="000000"/>
          <w:sz w:val="28"/>
        </w:rPr>
        <w:t xml:space="preserve">
      19. Отношения между Эмитентами первого и второго уровней регулируются согласно договору (контракту), заключенному в соответствии с главами 22-24 Гражданского кодекса. Эмитент первого уровня после поступления оплаты от Эмитента второго уровня в течение 15 (пятнадцати) календарных дней изготавливает контрольные (идентификационные) знаки и направляет их Эмитенту второго уровня. </w:t>
      </w:r>
    </w:p>
    <w:bookmarkEnd w:id="73"/>
    <w:bookmarkStart w:name="z84" w:id="74"/>
    <w:p>
      <w:pPr>
        <w:spacing w:after="0"/>
        <w:ind w:left="0"/>
        <w:jc w:val="both"/>
      </w:pPr>
      <w:r>
        <w:rPr>
          <w:rFonts w:ascii="Times New Roman"/>
          <w:b w:val="false"/>
          <w:i w:val="false"/>
          <w:color w:val="000000"/>
          <w:sz w:val="28"/>
        </w:rPr>
        <w:t xml:space="preserve">
      20. Эмитент первого уровня вносит в СПП в день отгрузки Эмитенту второго уровня сведения об изготовленных контрольных (идентификационных) знаках в соответствии с </w:t>
      </w:r>
      <w:r>
        <w:rPr>
          <w:rFonts w:ascii="Times New Roman"/>
          <w:b w:val="false"/>
          <w:i w:val="false"/>
          <w:color w:val="000000"/>
          <w:sz w:val="28"/>
        </w:rPr>
        <w:t>приложением 2</w:t>
      </w:r>
      <w:r>
        <w:rPr>
          <w:rFonts w:ascii="Times New Roman"/>
          <w:b w:val="false"/>
          <w:i w:val="false"/>
          <w:color w:val="000000"/>
          <w:sz w:val="28"/>
        </w:rPr>
        <w:t>.</w:t>
      </w:r>
    </w:p>
    <w:bookmarkEnd w:id="74"/>
    <w:bookmarkStart w:name="z85" w:id="75"/>
    <w:p>
      <w:pPr>
        <w:spacing w:after="0"/>
        <w:ind w:left="0"/>
        <w:jc w:val="both"/>
      </w:pPr>
      <w:r>
        <w:rPr>
          <w:rFonts w:ascii="Times New Roman"/>
          <w:b w:val="false"/>
          <w:i w:val="false"/>
          <w:color w:val="000000"/>
          <w:sz w:val="28"/>
        </w:rPr>
        <w:t>
      21. В случае выявления несоответствия, верификации и подтверждения неисправности контрольных (идентификационных) знаков, Эмитент первого уровня производит замену несоответствующих контрольных (идентификационных) знаков в течении 5 (пяти) рабочих дней и вносит в СПП сведения о замененных контрольных (идентификационных) знаков.</w:t>
      </w:r>
    </w:p>
    <w:bookmarkEnd w:id="75"/>
    <w:bookmarkStart w:name="z86" w:id="76"/>
    <w:p>
      <w:pPr>
        <w:spacing w:after="0"/>
        <w:ind w:left="0"/>
        <w:jc w:val="left"/>
      </w:pPr>
      <w:r>
        <w:rPr>
          <w:rFonts w:ascii="Times New Roman"/>
          <w:b/>
          <w:i w:val="false"/>
          <w:color w:val="000000"/>
        </w:rPr>
        <w:t xml:space="preserve"> Глава 6. Порядок заказа на персонализацию контрольных (идентификационных) знаков</w:t>
      </w:r>
    </w:p>
    <w:bookmarkEnd w:id="76"/>
    <w:bookmarkStart w:name="z87" w:id="77"/>
    <w:p>
      <w:pPr>
        <w:spacing w:after="0"/>
        <w:ind w:left="0"/>
        <w:jc w:val="both"/>
      </w:pPr>
      <w:r>
        <w:rPr>
          <w:rFonts w:ascii="Times New Roman"/>
          <w:b w:val="false"/>
          <w:i w:val="false"/>
          <w:color w:val="000000"/>
          <w:sz w:val="28"/>
        </w:rPr>
        <w:t xml:space="preserve">
      22. Для персонализации контрольных (идентификационных) знаков юридические лица и индивидуальные предприниматели, осуществляющие оборот товаров, подлежащих маркировке контрольными (идентификационными) знаками (далее – юридические лица и индивидуальные предприниматели), размещают в СПП в электронной форме заявку на персонализацию контрольных (идентификационных) знаков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Заявка).</w:t>
      </w:r>
    </w:p>
    <w:bookmarkEnd w:id="77"/>
    <w:bookmarkStart w:name="z88" w:id="78"/>
    <w:p>
      <w:pPr>
        <w:spacing w:after="0"/>
        <w:ind w:left="0"/>
        <w:jc w:val="both"/>
      </w:pPr>
      <w:r>
        <w:rPr>
          <w:rFonts w:ascii="Times New Roman"/>
          <w:b w:val="false"/>
          <w:i w:val="false"/>
          <w:color w:val="000000"/>
          <w:sz w:val="28"/>
        </w:rPr>
        <w:t>
      В заявке обязательно указывается один из следующих способов получения персонализированных контрольных (идентификационных) знаков:</w:t>
      </w:r>
    </w:p>
    <w:bookmarkEnd w:id="78"/>
    <w:bookmarkStart w:name="z89" w:id="79"/>
    <w:p>
      <w:pPr>
        <w:spacing w:after="0"/>
        <w:ind w:left="0"/>
        <w:jc w:val="both"/>
      </w:pPr>
      <w:r>
        <w:rPr>
          <w:rFonts w:ascii="Times New Roman"/>
          <w:b w:val="false"/>
          <w:i w:val="false"/>
          <w:color w:val="000000"/>
          <w:sz w:val="28"/>
        </w:rPr>
        <w:t>
      1) самостоятельное получение у Эмитента второго уровня (пункт вывоза);</w:t>
      </w:r>
    </w:p>
    <w:bookmarkEnd w:id="79"/>
    <w:bookmarkStart w:name="z90" w:id="80"/>
    <w:p>
      <w:pPr>
        <w:spacing w:after="0"/>
        <w:ind w:left="0"/>
        <w:jc w:val="both"/>
      </w:pPr>
      <w:r>
        <w:rPr>
          <w:rFonts w:ascii="Times New Roman"/>
          <w:b w:val="false"/>
          <w:i w:val="false"/>
          <w:color w:val="000000"/>
          <w:sz w:val="28"/>
        </w:rPr>
        <w:t>
      2) доставка до указанного адреса юридических лиц и индивидуальных предпринимателей.</w:t>
      </w:r>
    </w:p>
    <w:bookmarkEnd w:id="80"/>
    <w:bookmarkStart w:name="z91" w:id="81"/>
    <w:p>
      <w:pPr>
        <w:spacing w:after="0"/>
        <w:ind w:left="0"/>
        <w:jc w:val="both"/>
      </w:pPr>
      <w:r>
        <w:rPr>
          <w:rFonts w:ascii="Times New Roman"/>
          <w:b w:val="false"/>
          <w:i w:val="false"/>
          <w:color w:val="000000"/>
          <w:sz w:val="28"/>
        </w:rPr>
        <w:t>
      При этом доставка до указанного адреса юридических лиц и индивидуальных предпринимателей осуществляется Эмитентом второго уровня в срок не позднее 3 (трех) рабочих дней со дня персонализации контрольных (идентификационных) знаков. Требование по соблюдению сроков доставки контрольных (идентификационных) знаков не распространяется на переходный период при маркировке остатков, но не превышает 10 (десяти) рабочих дней со дня персонализации контрольных (идентификационных) знаков.</w:t>
      </w:r>
    </w:p>
    <w:bookmarkEnd w:id="81"/>
    <w:bookmarkStart w:name="z92" w:id="82"/>
    <w:p>
      <w:pPr>
        <w:spacing w:after="0"/>
        <w:ind w:left="0"/>
        <w:jc w:val="both"/>
      </w:pPr>
      <w:r>
        <w:rPr>
          <w:rFonts w:ascii="Times New Roman"/>
          <w:b w:val="false"/>
          <w:i w:val="false"/>
          <w:color w:val="000000"/>
          <w:sz w:val="28"/>
        </w:rPr>
        <w:t xml:space="preserve">
      23. При ввозе товаров, включенных в </w:t>
      </w:r>
      <w:r>
        <w:rPr>
          <w:rFonts w:ascii="Times New Roman"/>
          <w:b w:val="false"/>
          <w:i w:val="false"/>
          <w:color w:val="000000"/>
          <w:sz w:val="28"/>
        </w:rPr>
        <w:t>Перечень</w:t>
      </w:r>
      <w:r>
        <w:rPr>
          <w:rFonts w:ascii="Times New Roman"/>
          <w:b w:val="false"/>
          <w:i w:val="false"/>
          <w:color w:val="000000"/>
          <w:sz w:val="28"/>
        </w:rPr>
        <w:t>, юридические лица и индивидуальные предприниматели с момента помещения под таможенную процедуру и совершения таможенных операций, связанных с таможенной очисткой, не позднее 2 (двух) рабочих дней оформляют Заявку в СПП.</w:t>
      </w:r>
    </w:p>
    <w:bookmarkEnd w:id="82"/>
    <w:bookmarkStart w:name="z93" w:id="83"/>
    <w:p>
      <w:pPr>
        <w:spacing w:after="0"/>
        <w:ind w:left="0"/>
        <w:jc w:val="both"/>
      </w:pPr>
      <w:r>
        <w:rPr>
          <w:rFonts w:ascii="Times New Roman"/>
          <w:b w:val="false"/>
          <w:i w:val="false"/>
          <w:color w:val="000000"/>
          <w:sz w:val="28"/>
        </w:rPr>
        <w:t xml:space="preserve">
      24. При производстве товаров, включенных в </w:t>
      </w:r>
      <w:r>
        <w:rPr>
          <w:rFonts w:ascii="Times New Roman"/>
          <w:b w:val="false"/>
          <w:i w:val="false"/>
          <w:color w:val="000000"/>
          <w:sz w:val="28"/>
        </w:rPr>
        <w:t>Перечень</w:t>
      </w:r>
      <w:r>
        <w:rPr>
          <w:rFonts w:ascii="Times New Roman"/>
          <w:b w:val="false"/>
          <w:i w:val="false"/>
          <w:color w:val="000000"/>
          <w:sz w:val="28"/>
        </w:rPr>
        <w:t>, юридические лица и индивидуальные предприниматели в течение следующего рабочего дня с даты признания (отражения) товаров в бухгалтерском учете в качестве готовой продукции оформляет Заявку в СПП.</w:t>
      </w:r>
    </w:p>
    <w:bookmarkEnd w:id="83"/>
    <w:bookmarkStart w:name="z94" w:id="84"/>
    <w:p>
      <w:pPr>
        <w:spacing w:after="0"/>
        <w:ind w:left="0"/>
        <w:jc w:val="both"/>
      </w:pPr>
      <w:r>
        <w:rPr>
          <w:rFonts w:ascii="Times New Roman"/>
          <w:b w:val="false"/>
          <w:i w:val="false"/>
          <w:color w:val="000000"/>
          <w:sz w:val="28"/>
        </w:rPr>
        <w:t>
      25. Юридические лица и индивидуальные предприниматели обеспечивают ввод достоверных сведений, передаваемых в СПП, в соответствии с настоящими Правилами.</w:t>
      </w:r>
    </w:p>
    <w:bookmarkEnd w:id="84"/>
    <w:bookmarkStart w:name="z95" w:id="85"/>
    <w:p>
      <w:pPr>
        <w:spacing w:after="0"/>
        <w:ind w:left="0"/>
        <w:jc w:val="both"/>
      </w:pPr>
      <w:r>
        <w:rPr>
          <w:rFonts w:ascii="Times New Roman"/>
          <w:b w:val="false"/>
          <w:i w:val="false"/>
          <w:color w:val="000000"/>
          <w:sz w:val="28"/>
        </w:rPr>
        <w:t>
      26. СПП в автоматическом режиме осуществляет проверку Заявки на наличие информации в обязательных полях, и в случае прохождения проверки направляет Эмитенту второго уровня.</w:t>
      </w:r>
    </w:p>
    <w:bookmarkEnd w:id="85"/>
    <w:bookmarkStart w:name="z96" w:id="86"/>
    <w:p>
      <w:pPr>
        <w:spacing w:after="0"/>
        <w:ind w:left="0"/>
        <w:jc w:val="both"/>
      </w:pPr>
      <w:r>
        <w:rPr>
          <w:rFonts w:ascii="Times New Roman"/>
          <w:b w:val="false"/>
          <w:i w:val="false"/>
          <w:color w:val="000000"/>
          <w:sz w:val="28"/>
        </w:rPr>
        <w:t xml:space="preserve">
      27. В срок не более 2 (двух) рабочих дней со дня поступления оплаты Эмитент второго уровня персонализирует контрольные (идентификационные) знаки в соответствии с требованиями к контрольному (идентификационному) знаку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приложение 6), и сообщает юридическим лицам и индивидуальным предпринимателям об их готовности посредством размещения соответствующего уведомления произвольной формы в СПП. Требование по соблюдению сроков персонализации контрольных (идентификационных) знаков не распространяется на переходный период при маркировке остатков.</w:t>
      </w:r>
    </w:p>
    <w:bookmarkEnd w:id="86"/>
    <w:bookmarkStart w:name="z97" w:id="87"/>
    <w:p>
      <w:pPr>
        <w:spacing w:after="0"/>
        <w:ind w:left="0"/>
        <w:jc w:val="both"/>
      </w:pPr>
      <w:r>
        <w:rPr>
          <w:rFonts w:ascii="Times New Roman"/>
          <w:b w:val="false"/>
          <w:i w:val="false"/>
          <w:color w:val="000000"/>
          <w:sz w:val="28"/>
        </w:rPr>
        <w:t xml:space="preserve">
      28. Эмитент второго уровня вносит в СПП сведения о персонализированных контрольных (идентификационных) знаках в соответствии с пунктом 2 </w:t>
      </w:r>
      <w:r>
        <w:rPr>
          <w:rFonts w:ascii="Times New Roman"/>
          <w:b w:val="false"/>
          <w:i w:val="false"/>
          <w:color w:val="000000"/>
          <w:sz w:val="28"/>
        </w:rPr>
        <w:t>приложения 2</w:t>
      </w:r>
      <w:r>
        <w:rPr>
          <w:rFonts w:ascii="Times New Roman"/>
          <w:b w:val="false"/>
          <w:i w:val="false"/>
          <w:color w:val="000000"/>
          <w:sz w:val="28"/>
        </w:rPr>
        <w:t>.</w:t>
      </w:r>
    </w:p>
    <w:bookmarkEnd w:id="87"/>
    <w:bookmarkStart w:name="z98" w:id="88"/>
    <w:p>
      <w:pPr>
        <w:spacing w:after="0"/>
        <w:ind w:left="0"/>
        <w:jc w:val="both"/>
      </w:pPr>
      <w:r>
        <w:rPr>
          <w:rFonts w:ascii="Times New Roman"/>
          <w:b w:val="false"/>
          <w:i w:val="false"/>
          <w:color w:val="000000"/>
          <w:sz w:val="28"/>
        </w:rPr>
        <w:t>
      29. Информация о персонализированных контрольных (идентификационных) знаках отображается в режиме реального времени у юридических лиц и индивидуальных предпринимателей в СПП после принятия их юридическими лицами и индивидуальными предпринимателями на баланс.</w:t>
      </w:r>
    </w:p>
    <w:bookmarkEnd w:id="88"/>
    <w:bookmarkStart w:name="z99" w:id="89"/>
    <w:p>
      <w:pPr>
        <w:spacing w:after="0"/>
        <w:ind w:left="0"/>
        <w:jc w:val="both"/>
      </w:pPr>
      <w:r>
        <w:rPr>
          <w:rFonts w:ascii="Times New Roman"/>
          <w:b w:val="false"/>
          <w:i w:val="false"/>
          <w:color w:val="000000"/>
          <w:sz w:val="28"/>
        </w:rPr>
        <w:t>
      30. Эмитент второго уровня обеспечивает своевременную персонализацию и выдачу контрольных (идентификационных) знаков в соответствии с пунктами 21-29 настоящих Правил.</w:t>
      </w:r>
    </w:p>
    <w:bookmarkEnd w:id="89"/>
    <w:bookmarkStart w:name="z100" w:id="90"/>
    <w:p>
      <w:pPr>
        <w:spacing w:after="0"/>
        <w:ind w:left="0"/>
        <w:jc w:val="left"/>
      </w:pPr>
      <w:r>
        <w:rPr>
          <w:rFonts w:ascii="Times New Roman"/>
          <w:b/>
          <w:i w:val="false"/>
          <w:color w:val="000000"/>
        </w:rPr>
        <w:t xml:space="preserve"> Глава 7. Порядок маркировки товаров контрольными (идентификационными) знаками</w:t>
      </w:r>
    </w:p>
    <w:bookmarkEnd w:id="90"/>
    <w:bookmarkStart w:name="z101" w:id="91"/>
    <w:p>
      <w:pPr>
        <w:spacing w:after="0"/>
        <w:ind w:left="0"/>
        <w:jc w:val="both"/>
      </w:pPr>
      <w:r>
        <w:rPr>
          <w:rFonts w:ascii="Times New Roman"/>
          <w:b w:val="false"/>
          <w:i w:val="false"/>
          <w:color w:val="000000"/>
          <w:sz w:val="28"/>
        </w:rPr>
        <w:t xml:space="preserve">
      31. При ввозе в Республику Казахстан товаров, включенных в </w:t>
      </w:r>
      <w:r>
        <w:rPr>
          <w:rFonts w:ascii="Times New Roman"/>
          <w:b w:val="false"/>
          <w:i w:val="false"/>
          <w:color w:val="000000"/>
          <w:sz w:val="28"/>
        </w:rPr>
        <w:t>Перечень</w:t>
      </w:r>
      <w:r>
        <w:rPr>
          <w:rFonts w:ascii="Times New Roman"/>
          <w:b w:val="false"/>
          <w:i w:val="false"/>
          <w:color w:val="000000"/>
          <w:sz w:val="28"/>
        </w:rPr>
        <w:t xml:space="preserve"> с территории государств, не являющихся членами ЕАЭС, юридические лица и индивидуальные предприниматели обеспечивают маркировку указанных товаров после помещения под таможенную процедуру и совершения таможенных операций, связанных с таможенной очисткой. При этом юридические лица и индивидуальные предприниматели осуществляют маркировку товаров, включенных в </w:t>
      </w:r>
      <w:r>
        <w:rPr>
          <w:rFonts w:ascii="Times New Roman"/>
          <w:b w:val="false"/>
          <w:i w:val="false"/>
          <w:color w:val="000000"/>
          <w:sz w:val="28"/>
        </w:rPr>
        <w:t>Перечень</w:t>
      </w:r>
      <w:r>
        <w:rPr>
          <w:rFonts w:ascii="Times New Roman"/>
          <w:b w:val="false"/>
          <w:i w:val="false"/>
          <w:color w:val="000000"/>
          <w:sz w:val="28"/>
        </w:rPr>
        <w:t>, в течение 30 (тридцати) календарных дней с даты помещения товаров под таможенную процедуру.</w:t>
      </w:r>
    </w:p>
    <w:bookmarkEnd w:id="91"/>
    <w:bookmarkStart w:name="z102" w:id="92"/>
    <w:p>
      <w:pPr>
        <w:spacing w:after="0"/>
        <w:ind w:left="0"/>
        <w:jc w:val="both"/>
      </w:pPr>
      <w:r>
        <w:rPr>
          <w:rFonts w:ascii="Times New Roman"/>
          <w:b w:val="false"/>
          <w:i w:val="false"/>
          <w:color w:val="000000"/>
          <w:sz w:val="28"/>
        </w:rPr>
        <w:t xml:space="preserve">
      32. При производстве товаров, включенных в </w:t>
      </w:r>
      <w:r>
        <w:rPr>
          <w:rFonts w:ascii="Times New Roman"/>
          <w:b w:val="false"/>
          <w:i w:val="false"/>
          <w:color w:val="000000"/>
          <w:sz w:val="28"/>
        </w:rPr>
        <w:t>Перечень</w:t>
      </w:r>
      <w:r>
        <w:rPr>
          <w:rFonts w:ascii="Times New Roman"/>
          <w:b w:val="false"/>
          <w:i w:val="false"/>
          <w:color w:val="000000"/>
          <w:sz w:val="28"/>
        </w:rPr>
        <w:t>, юридические лица и индивидуальные предприниматели обеспечивают маркировку товаров в течение 5 (пяти) рабочих дней со дня получения персонализированных контрольных (идентификационных) знаков от Эмитента второго уровня.</w:t>
      </w:r>
    </w:p>
    <w:bookmarkEnd w:id="92"/>
    <w:bookmarkStart w:name="z103" w:id="93"/>
    <w:p>
      <w:pPr>
        <w:spacing w:after="0"/>
        <w:ind w:left="0"/>
        <w:jc w:val="both"/>
      </w:pPr>
      <w:r>
        <w:rPr>
          <w:rFonts w:ascii="Times New Roman"/>
          <w:b w:val="false"/>
          <w:i w:val="false"/>
          <w:color w:val="000000"/>
          <w:sz w:val="28"/>
        </w:rPr>
        <w:t>
      33. Маркировка товаров контрольными (идентификационными) знаками производится в соответствии с приложением 6.</w:t>
      </w:r>
    </w:p>
    <w:bookmarkEnd w:id="93"/>
    <w:bookmarkStart w:name="z104" w:id="94"/>
    <w:p>
      <w:pPr>
        <w:spacing w:after="0"/>
        <w:ind w:left="0"/>
        <w:jc w:val="both"/>
      </w:pPr>
      <w:r>
        <w:rPr>
          <w:rFonts w:ascii="Times New Roman"/>
          <w:b w:val="false"/>
          <w:i w:val="false"/>
          <w:color w:val="000000"/>
          <w:sz w:val="28"/>
        </w:rPr>
        <w:t xml:space="preserve">
      34. При выводе маркированных контрольными (идентификационными) знаками товаров из оборота, в случаях уничтожения (порчи, утери) контрольных (идентификационных) знаков, юридические лица и индивидуальные предприниматели вносят такие сведения в СПП в течение 10 (десяти) календарных дней со дня уничтожения (порчи, утери) контрольных (идентификационных) знаков согласно требованиям </w:t>
      </w:r>
      <w:r>
        <w:rPr>
          <w:rFonts w:ascii="Times New Roman"/>
          <w:b w:val="false"/>
          <w:i w:val="false"/>
          <w:color w:val="000000"/>
          <w:sz w:val="28"/>
        </w:rPr>
        <w:t>приложению 2</w:t>
      </w:r>
      <w:r>
        <w:rPr>
          <w:rFonts w:ascii="Times New Roman"/>
          <w:b w:val="false"/>
          <w:i w:val="false"/>
          <w:color w:val="000000"/>
          <w:sz w:val="28"/>
        </w:rPr>
        <w:t>.</w:t>
      </w:r>
    </w:p>
    <w:bookmarkEnd w:id="94"/>
    <w:bookmarkStart w:name="z105" w:id="95"/>
    <w:p>
      <w:pPr>
        <w:spacing w:after="0"/>
        <w:ind w:left="0"/>
        <w:jc w:val="left"/>
      </w:pPr>
      <w:r>
        <w:rPr>
          <w:rFonts w:ascii="Times New Roman"/>
          <w:b/>
          <w:i w:val="false"/>
          <w:color w:val="000000"/>
        </w:rPr>
        <w:t xml:space="preserve"> Глава 8. Переходное положение</w:t>
      </w:r>
    </w:p>
    <w:bookmarkEnd w:id="95"/>
    <w:bookmarkStart w:name="z106" w:id="96"/>
    <w:p>
      <w:pPr>
        <w:spacing w:after="0"/>
        <w:ind w:left="0"/>
        <w:jc w:val="both"/>
      </w:pPr>
      <w:r>
        <w:rPr>
          <w:rFonts w:ascii="Times New Roman"/>
          <w:b w:val="false"/>
          <w:i w:val="false"/>
          <w:color w:val="000000"/>
          <w:sz w:val="28"/>
        </w:rPr>
        <w:t>
      35. Юридические лица и индивидуальные предприниматели, имеющие товары нереализованные до введения в действие настоящих Правил, осуществляют их маркировку контрольными (идентификационными) знаками с представлением сведений в СПП в течение 90 (девяноста) календарных дней со дня функционирования СПП.</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реализации</w:t>
            </w:r>
            <w:r>
              <w:br/>
            </w:r>
            <w:r>
              <w:rPr>
                <w:rFonts w:ascii="Times New Roman"/>
                <w:b w:val="false"/>
                <w:i w:val="false"/>
                <w:color w:val="000000"/>
                <w:sz w:val="20"/>
              </w:rPr>
              <w:t>пилотного проекта по введению</w:t>
            </w:r>
            <w:r>
              <w:br/>
            </w:r>
            <w:r>
              <w:rPr>
                <w:rFonts w:ascii="Times New Roman"/>
                <w:b w:val="false"/>
                <w:i w:val="false"/>
                <w:color w:val="000000"/>
                <w:sz w:val="20"/>
              </w:rPr>
              <w:t>маркировки товаров контрольными</w:t>
            </w:r>
            <w:r>
              <w:br/>
            </w:r>
            <w:r>
              <w:rPr>
                <w:rFonts w:ascii="Times New Roman"/>
                <w:b w:val="false"/>
                <w:i w:val="false"/>
                <w:color w:val="000000"/>
                <w:sz w:val="20"/>
              </w:rPr>
              <w:t>(идентификационными) знаками</w:t>
            </w:r>
            <w:r>
              <w:br/>
            </w:r>
            <w:r>
              <w:rPr>
                <w:rFonts w:ascii="Times New Roman"/>
                <w:b w:val="false"/>
                <w:i w:val="false"/>
                <w:color w:val="000000"/>
                <w:sz w:val="20"/>
              </w:rPr>
              <w:t>по товарной позиции</w:t>
            </w:r>
            <w:r>
              <w:br/>
            </w:r>
            <w:r>
              <w:rPr>
                <w:rFonts w:ascii="Times New Roman"/>
                <w:b w:val="false"/>
                <w:i w:val="false"/>
                <w:color w:val="000000"/>
                <w:sz w:val="20"/>
              </w:rPr>
              <w:t>"Предметы одежды,</w:t>
            </w:r>
            <w:r>
              <w:br/>
            </w:r>
            <w:r>
              <w:rPr>
                <w:rFonts w:ascii="Times New Roman"/>
                <w:b w:val="false"/>
                <w:i w:val="false"/>
                <w:color w:val="000000"/>
                <w:sz w:val="20"/>
              </w:rPr>
              <w:t>принадлежности к одежде и</w:t>
            </w:r>
            <w:r>
              <w:br/>
            </w:r>
            <w:r>
              <w:rPr>
                <w:rFonts w:ascii="Times New Roman"/>
                <w:b w:val="false"/>
                <w:i w:val="false"/>
                <w:color w:val="000000"/>
                <w:sz w:val="20"/>
              </w:rPr>
              <w:t>прочие изделия из натурального меха"</w:t>
            </w:r>
          </w:p>
        </w:tc>
      </w:tr>
    </w:tbl>
    <w:bookmarkStart w:name="z108" w:id="97"/>
    <w:p>
      <w:pPr>
        <w:spacing w:after="0"/>
        <w:ind w:left="0"/>
        <w:jc w:val="left"/>
      </w:pPr>
      <w:r>
        <w:rPr>
          <w:rFonts w:ascii="Times New Roman"/>
          <w:b/>
          <w:i w:val="false"/>
          <w:color w:val="000000"/>
        </w:rPr>
        <w:t xml:space="preserve"> Требования</w:t>
      </w:r>
      <w:r>
        <w:br/>
      </w:r>
      <w:r>
        <w:rPr>
          <w:rFonts w:ascii="Times New Roman"/>
          <w:b/>
          <w:i w:val="false"/>
          <w:color w:val="000000"/>
        </w:rPr>
        <w:t>к сервисному программному продукту "Маркировка товаров"</w:t>
      </w:r>
    </w:p>
    <w:bookmarkEnd w:id="97"/>
    <w:bookmarkStart w:name="z109" w:id="98"/>
    <w:p>
      <w:pPr>
        <w:spacing w:after="0"/>
        <w:ind w:left="0"/>
        <w:jc w:val="both"/>
      </w:pPr>
      <w:r>
        <w:rPr>
          <w:rFonts w:ascii="Times New Roman"/>
          <w:b w:val="false"/>
          <w:i w:val="false"/>
          <w:color w:val="000000"/>
          <w:sz w:val="28"/>
        </w:rPr>
        <w:t>
      1. Сервисному программному продукту "Маркировка товаров" (далее – СПП) необходимо соответствовать настоящим Требованиям.</w:t>
      </w:r>
    </w:p>
    <w:bookmarkEnd w:id="98"/>
    <w:bookmarkStart w:name="z110" w:id="99"/>
    <w:p>
      <w:pPr>
        <w:spacing w:after="0"/>
        <w:ind w:left="0"/>
        <w:jc w:val="both"/>
      </w:pPr>
      <w:r>
        <w:rPr>
          <w:rFonts w:ascii="Times New Roman"/>
          <w:b w:val="false"/>
          <w:i w:val="false"/>
          <w:color w:val="000000"/>
          <w:sz w:val="28"/>
        </w:rPr>
        <w:t xml:space="preserve">
      В состав СПП входят информационные ресурсы, обеспечивающие получение информации от юридических лиц и индивидуальных предпринимателей, осуществляющих оборот товаров, включенных в </w:t>
      </w:r>
      <w:r>
        <w:rPr>
          <w:rFonts w:ascii="Times New Roman"/>
          <w:b w:val="false"/>
          <w:i w:val="false"/>
          <w:color w:val="000000"/>
          <w:sz w:val="28"/>
        </w:rPr>
        <w:t>Перечень</w:t>
      </w:r>
      <w:r>
        <w:rPr>
          <w:rFonts w:ascii="Times New Roman"/>
          <w:b w:val="false"/>
          <w:i w:val="false"/>
          <w:color w:val="000000"/>
          <w:sz w:val="28"/>
        </w:rPr>
        <w:t xml:space="preserve"> товаров, подлежащих маркировке контрольными (идентификационными) знаками утвержденный Решением Совета Евразийской экономической комиссии от 23 ноября 2015 года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по стандартам всемирной Ассоциации по автоматической идентификации.</w:t>
      </w:r>
    </w:p>
    <w:bookmarkEnd w:id="99"/>
    <w:bookmarkStart w:name="z111" w:id="100"/>
    <w:p>
      <w:pPr>
        <w:spacing w:after="0"/>
        <w:ind w:left="0"/>
        <w:jc w:val="both"/>
      </w:pPr>
      <w:r>
        <w:rPr>
          <w:rFonts w:ascii="Times New Roman"/>
          <w:b w:val="false"/>
          <w:i w:val="false"/>
          <w:color w:val="000000"/>
          <w:sz w:val="28"/>
        </w:rPr>
        <w:t>
      Информационное взаимодействие СПП с информационными системами маркировки товаров государств-членов Евразийского экономического союза (далее – ЕАЭС), а также с интеграционным компонентом Евразийской экономической комиссии (далее – ЕЭК) осуществляется в электронном виде посредством интегрированной информационной системы ЕЭК путем реализации общих процессов в рамках ЕАЭС.</w:t>
      </w:r>
    </w:p>
    <w:bookmarkEnd w:id="100"/>
    <w:bookmarkStart w:name="z112" w:id="101"/>
    <w:p>
      <w:pPr>
        <w:spacing w:after="0"/>
        <w:ind w:left="0"/>
        <w:jc w:val="both"/>
      </w:pPr>
      <w:r>
        <w:rPr>
          <w:rFonts w:ascii="Times New Roman"/>
          <w:b w:val="false"/>
          <w:i w:val="false"/>
          <w:color w:val="000000"/>
          <w:sz w:val="28"/>
        </w:rPr>
        <w:t>
      2. В состав СПП входят следующие подсистемы и компоненты:</w:t>
      </w:r>
    </w:p>
    <w:bookmarkEnd w:id="101"/>
    <w:bookmarkStart w:name="z113" w:id="102"/>
    <w:p>
      <w:pPr>
        <w:spacing w:after="0"/>
        <w:ind w:left="0"/>
        <w:jc w:val="both"/>
      </w:pPr>
      <w:r>
        <w:rPr>
          <w:rFonts w:ascii="Times New Roman"/>
          <w:b w:val="false"/>
          <w:i w:val="false"/>
          <w:color w:val="000000"/>
          <w:sz w:val="28"/>
        </w:rPr>
        <w:t>
      1) центральная учетная система, включающая в себя:</w:t>
      </w:r>
    </w:p>
    <w:bookmarkEnd w:id="102"/>
    <w:bookmarkStart w:name="z114" w:id="103"/>
    <w:p>
      <w:pPr>
        <w:spacing w:after="0"/>
        <w:ind w:left="0"/>
        <w:jc w:val="both"/>
      </w:pPr>
      <w:r>
        <w:rPr>
          <w:rFonts w:ascii="Times New Roman"/>
          <w:b w:val="false"/>
          <w:i w:val="false"/>
          <w:color w:val="000000"/>
          <w:sz w:val="28"/>
        </w:rPr>
        <w:t>
      подсистему контроля за оборотом маркированных товаров;</w:t>
      </w:r>
    </w:p>
    <w:bookmarkEnd w:id="103"/>
    <w:bookmarkStart w:name="z115" w:id="104"/>
    <w:p>
      <w:pPr>
        <w:spacing w:after="0"/>
        <w:ind w:left="0"/>
        <w:jc w:val="both"/>
      </w:pPr>
      <w:r>
        <w:rPr>
          <w:rFonts w:ascii="Times New Roman"/>
          <w:b w:val="false"/>
          <w:i w:val="false"/>
          <w:color w:val="000000"/>
          <w:sz w:val="28"/>
        </w:rPr>
        <w:t>
      подсистему взаимодействия;</w:t>
      </w:r>
    </w:p>
    <w:bookmarkEnd w:id="104"/>
    <w:bookmarkStart w:name="z116" w:id="105"/>
    <w:p>
      <w:pPr>
        <w:spacing w:after="0"/>
        <w:ind w:left="0"/>
        <w:jc w:val="both"/>
      </w:pPr>
      <w:r>
        <w:rPr>
          <w:rFonts w:ascii="Times New Roman"/>
          <w:b w:val="false"/>
          <w:i w:val="false"/>
          <w:color w:val="000000"/>
          <w:sz w:val="28"/>
        </w:rPr>
        <w:t>
      подсистему информационной безопасности;</w:t>
      </w:r>
    </w:p>
    <w:bookmarkEnd w:id="105"/>
    <w:bookmarkStart w:name="z117" w:id="106"/>
    <w:p>
      <w:pPr>
        <w:spacing w:after="0"/>
        <w:ind w:left="0"/>
        <w:jc w:val="both"/>
      </w:pPr>
      <w:r>
        <w:rPr>
          <w:rFonts w:ascii="Times New Roman"/>
          <w:b w:val="false"/>
          <w:i w:val="false"/>
          <w:color w:val="000000"/>
          <w:sz w:val="28"/>
        </w:rPr>
        <w:t>
      2) подсистема нормативно-справочной информации (далее – НСИ);</w:t>
      </w:r>
    </w:p>
    <w:bookmarkEnd w:id="106"/>
    <w:bookmarkStart w:name="z118" w:id="107"/>
    <w:p>
      <w:pPr>
        <w:spacing w:after="0"/>
        <w:ind w:left="0"/>
        <w:jc w:val="both"/>
      </w:pPr>
      <w:r>
        <w:rPr>
          <w:rFonts w:ascii="Times New Roman"/>
          <w:b w:val="false"/>
          <w:i w:val="false"/>
          <w:color w:val="000000"/>
          <w:sz w:val="28"/>
        </w:rPr>
        <w:t>
      3) автоматизированное рабочее место (далее – АРМ) Эмитента первого уровня;</w:t>
      </w:r>
    </w:p>
    <w:bookmarkEnd w:id="107"/>
    <w:bookmarkStart w:name="z119" w:id="108"/>
    <w:p>
      <w:pPr>
        <w:spacing w:after="0"/>
        <w:ind w:left="0"/>
        <w:jc w:val="both"/>
      </w:pPr>
      <w:r>
        <w:rPr>
          <w:rFonts w:ascii="Times New Roman"/>
          <w:b w:val="false"/>
          <w:i w:val="false"/>
          <w:color w:val="000000"/>
          <w:sz w:val="28"/>
        </w:rPr>
        <w:t>
      4) АРМ Эмитента второго уровня;</w:t>
      </w:r>
    </w:p>
    <w:bookmarkEnd w:id="108"/>
    <w:bookmarkStart w:name="z120" w:id="109"/>
    <w:p>
      <w:pPr>
        <w:spacing w:after="0"/>
        <w:ind w:left="0"/>
        <w:jc w:val="both"/>
      </w:pPr>
      <w:r>
        <w:rPr>
          <w:rFonts w:ascii="Times New Roman"/>
          <w:b w:val="false"/>
          <w:i w:val="false"/>
          <w:color w:val="000000"/>
          <w:sz w:val="28"/>
        </w:rPr>
        <w:t>
      5) АРМ уполномоченного контролирующего органа;</w:t>
      </w:r>
    </w:p>
    <w:bookmarkEnd w:id="109"/>
    <w:bookmarkStart w:name="z121" w:id="110"/>
    <w:p>
      <w:pPr>
        <w:spacing w:after="0"/>
        <w:ind w:left="0"/>
        <w:jc w:val="both"/>
      </w:pPr>
      <w:r>
        <w:rPr>
          <w:rFonts w:ascii="Times New Roman"/>
          <w:b w:val="false"/>
          <w:i w:val="false"/>
          <w:color w:val="000000"/>
          <w:sz w:val="28"/>
        </w:rPr>
        <w:t>
      6) АРМ юридического лица и индивидуального предпринимателя;</w:t>
      </w:r>
    </w:p>
    <w:bookmarkEnd w:id="110"/>
    <w:bookmarkStart w:name="z122" w:id="111"/>
    <w:p>
      <w:pPr>
        <w:spacing w:after="0"/>
        <w:ind w:left="0"/>
        <w:jc w:val="both"/>
      </w:pPr>
      <w:r>
        <w:rPr>
          <w:rFonts w:ascii="Times New Roman"/>
          <w:b w:val="false"/>
          <w:i w:val="false"/>
          <w:color w:val="000000"/>
          <w:sz w:val="28"/>
        </w:rPr>
        <w:t>
      7) АРМ администратора.</w:t>
      </w:r>
    </w:p>
    <w:bookmarkEnd w:id="111"/>
    <w:bookmarkStart w:name="z123" w:id="112"/>
    <w:p>
      <w:pPr>
        <w:spacing w:after="0"/>
        <w:ind w:left="0"/>
        <w:jc w:val="both"/>
      </w:pPr>
      <w:r>
        <w:rPr>
          <w:rFonts w:ascii="Times New Roman"/>
          <w:b w:val="false"/>
          <w:i w:val="false"/>
          <w:color w:val="000000"/>
          <w:sz w:val="28"/>
        </w:rPr>
        <w:t>
      3. Информационное взаимодействие между СПП и информационными системами заинтересованных государственных органов Республики Казахстан осуществляется посредством интеграции или загрузки в СПП файлов установленного образца и включает в себя следующие основные виды взаимодействия:</w:t>
      </w:r>
    </w:p>
    <w:bookmarkEnd w:id="112"/>
    <w:bookmarkStart w:name="z124" w:id="113"/>
    <w:p>
      <w:pPr>
        <w:spacing w:after="0"/>
        <w:ind w:left="0"/>
        <w:jc w:val="both"/>
      </w:pPr>
      <w:r>
        <w:rPr>
          <w:rFonts w:ascii="Times New Roman"/>
          <w:b w:val="false"/>
          <w:i w:val="false"/>
          <w:color w:val="000000"/>
          <w:sz w:val="28"/>
        </w:rPr>
        <w:t>
      1) с информационными системами органов государственных доходов;</w:t>
      </w:r>
    </w:p>
    <w:bookmarkEnd w:id="113"/>
    <w:bookmarkStart w:name="z125" w:id="114"/>
    <w:p>
      <w:pPr>
        <w:spacing w:after="0"/>
        <w:ind w:left="0"/>
        <w:jc w:val="both"/>
      </w:pPr>
      <w:r>
        <w:rPr>
          <w:rFonts w:ascii="Times New Roman"/>
          <w:b w:val="false"/>
          <w:i w:val="false"/>
          <w:color w:val="000000"/>
          <w:sz w:val="28"/>
        </w:rPr>
        <w:t>
      2) с информационной системой организации по автоматической идентификации;</w:t>
      </w:r>
    </w:p>
    <w:bookmarkEnd w:id="114"/>
    <w:bookmarkStart w:name="z126" w:id="115"/>
    <w:p>
      <w:pPr>
        <w:spacing w:after="0"/>
        <w:ind w:left="0"/>
        <w:jc w:val="both"/>
      </w:pPr>
      <w:r>
        <w:rPr>
          <w:rFonts w:ascii="Times New Roman"/>
          <w:b w:val="false"/>
          <w:i w:val="false"/>
          <w:color w:val="000000"/>
          <w:sz w:val="28"/>
        </w:rPr>
        <w:t>
      3) с национальным шлюзом Республики Казахстан;</w:t>
      </w:r>
    </w:p>
    <w:bookmarkEnd w:id="115"/>
    <w:bookmarkStart w:name="z127" w:id="116"/>
    <w:p>
      <w:pPr>
        <w:spacing w:after="0"/>
        <w:ind w:left="0"/>
        <w:jc w:val="both"/>
      </w:pPr>
      <w:r>
        <w:rPr>
          <w:rFonts w:ascii="Times New Roman"/>
          <w:b w:val="false"/>
          <w:i w:val="false"/>
          <w:color w:val="000000"/>
          <w:sz w:val="28"/>
        </w:rPr>
        <w:t>
      4) со шлюзом "электронного правительства";</w:t>
      </w:r>
    </w:p>
    <w:bookmarkEnd w:id="116"/>
    <w:bookmarkStart w:name="z128" w:id="117"/>
    <w:p>
      <w:pPr>
        <w:spacing w:after="0"/>
        <w:ind w:left="0"/>
        <w:jc w:val="both"/>
      </w:pPr>
      <w:r>
        <w:rPr>
          <w:rFonts w:ascii="Times New Roman"/>
          <w:b w:val="false"/>
          <w:i w:val="false"/>
          <w:color w:val="000000"/>
          <w:sz w:val="28"/>
        </w:rPr>
        <w:t>
      5) с внешним шлюзом "электронного правительства";</w:t>
      </w:r>
    </w:p>
    <w:bookmarkEnd w:id="117"/>
    <w:bookmarkStart w:name="z129" w:id="118"/>
    <w:p>
      <w:pPr>
        <w:spacing w:after="0"/>
        <w:ind w:left="0"/>
        <w:jc w:val="both"/>
      </w:pPr>
      <w:r>
        <w:rPr>
          <w:rFonts w:ascii="Times New Roman"/>
          <w:b w:val="false"/>
          <w:i w:val="false"/>
          <w:color w:val="000000"/>
          <w:sz w:val="28"/>
        </w:rPr>
        <w:t>
      6) с информационной системой "Адресный регистр";</w:t>
      </w:r>
    </w:p>
    <w:bookmarkEnd w:id="118"/>
    <w:bookmarkStart w:name="z130" w:id="119"/>
    <w:p>
      <w:pPr>
        <w:spacing w:after="0"/>
        <w:ind w:left="0"/>
        <w:jc w:val="both"/>
      </w:pPr>
      <w:r>
        <w:rPr>
          <w:rFonts w:ascii="Times New Roman"/>
          <w:b w:val="false"/>
          <w:i w:val="false"/>
          <w:color w:val="000000"/>
          <w:sz w:val="28"/>
        </w:rPr>
        <w:t>
      7) с национальным удостоверяющим центром Республики Казахстан.</w:t>
      </w:r>
    </w:p>
    <w:bookmarkEnd w:id="119"/>
    <w:bookmarkStart w:name="z131" w:id="120"/>
    <w:p>
      <w:pPr>
        <w:spacing w:after="0"/>
        <w:ind w:left="0"/>
        <w:jc w:val="both"/>
      </w:pPr>
      <w:r>
        <w:rPr>
          <w:rFonts w:ascii="Times New Roman"/>
          <w:b w:val="false"/>
          <w:i w:val="false"/>
          <w:color w:val="000000"/>
          <w:sz w:val="28"/>
        </w:rPr>
        <w:t xml:space="preserve">
      4. Структура и формат информации, передаваемой от Эмитентов первого и второго уровней, а также юридических лиц и индивидуальных предпринимателей в СПП формируются в соответствии требованиями 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программный продукт "Маркировка товаров" и их передачи согласно приложению 2, требованиями 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в сервисный программный продукт "Маркировка товаров", а также сроки их передачи согласно приложению 3 к настоящим Правилам. </w:t>
      </w:r>
    </w:p>
    <w:bookmarkEnd w:id="120"/>
    <w:bookmarkStart w:name="z132" w:id="121"/>
    <w:p>
      <w:pPr>
        <w:spacing w:after="0"/>
        <w:ind w:left="0"/>
        <w:jc w:val="both"/>
      </w:pPr>
      <w:r>
        <w:rPr>
          <w:rFonts w:ascii="Times New Roman"/>
          <w:b w:val="false"/>
          <w:i w:val="false"/>
          <w:color w:val="000000"/>
          <w:sz w:val="28"/>
        </w:rPr>
        <w:t>
      5. Информационная система организации по автоматической идентификации предоставляет в СПП следующую информацию:</w:t>
      </w:r>
    </w:p>
    <w:bookmarkEnd w:id="121"/>
    <w:bookmarkStart w:name="z133" w:id="122"/>
    <w:p>
      <w:pPr>
        <w:spacing w:after="0"/>
        <w:ind w:left="0"/>
        <w:jc w:val="both"/>
      </w:pPr>
      <w:r>
        <w:rPr>
          <w:rFonts w:ascii="Times New Roman"/>
          <w:b w:val="false"/>
          <w:i w:val="false"/>
          <w:color w:val="000000"/>
          <w:sz w:val="28"/>
        </w:rPr>
        <w:t>
      1) наименование товара;</w:t>
      </w:r>
    </w:p>
    <w:bookmarkEnd w:id="122"/>
    <w:bookmarkStart w:name="z134" w:id="123"/>
    <w:p>
      <w:pPr>
        <w:spacing w:after="0"/>
        <w:ind w:left="0"/>
        <w:jc w:val="both"/>
      </w:pPr>
      <w:r>
        <w:rPr>
          <w:rFonts w:ascii="Times New Roman"/>
          <w:b w:val="false"/>
          <w:i w:val="false"/>
          <w:color w:val="000000"/>
          <w:sz w:val="28"/>
        </w:rPr>
        <w:t>
      2) указание на нормативные документы, устанавливающие требования к качеству товара (при его наличии);</w:t>
      </w:r>
    </w:p>
    <w:bookmarkEnd w:id="123"/>
    <w:bookmarkStart w:name="z135" w:id="124"/>
    <w:p>
      <w:pPr>
        <w:spacing w:after="0"/>
        <w:ind w:left="0"/>
        <w:jc w:val="both"/>
      </w:pPr>
      <w:r>
        <w:rPr>
          <w:rFonts w:ascii="Times New Roman"/>
          <w:b w:val="false"/>
          <w:i w:val="false"/>
          <w:color w:val="000000"/>
          <w:sz w:val="28"/>
        </w:rPr>
        <w:t>
      3) наименование производителя товара (наименование юридического лица или индивидуального предпринимателя);</w:t>
      </w:r>
    </w:p>
    <w:bookmarkEnd w:id="124"/>
    <w:bookmarkStart w:name="z136" w:id="125"/>
    <w:p>
      <w:pPr>
        <w:spacing w:after="0"/>
        <w:ind w:left="0"/>
        <w:jc w:val="both"/>
      </w:pPr>
      <w:r>
        <w:rPr>
          <w:rFonts w:ascii="Times New Roman"/>
          <w:b w:val="false"/>
          <w:i w:val="false"/>
          <w:color w:val="000000"/>
          <w:sz w:val="28"/>
        </w:rPr>
        <w:t>
      4) разновидность товара (наименование материала, из которого изготовлен товар, отличительные признаки товара (цвет, размер, модель и иные свойства);</w:t>
      </w:r>
    </w:p>
    <w:bookmarkEnd w:id="125"/>
    <w:bookmarkStart w:name="z137" w:id="126"/>
    <w:p>
      <w:pPr>
        <w:spacing w:after="0"/>
        <w:ind w:left="0"/>
        <w:jc w:val="both"/>
      </w:pPr>
      <w:r>
        <w:rPr>
          <w:rFonts w:ascii="Times New Roman"/>
          <w:b w:val="false"/>
          <w:i w:val="false"/>
          <w:color w:val="000000"/>
          <w:sz w:val="28"/>
        </w:rPr>
        <w:t>
      5) страна происхождения товара;</w:t>
      </w:r>
    </w:p>
    <w:bookmarkEnd w:id="126"/>
    <w:bookmarkStart w:name="z138" w:id="127"/>
    <w:p>
      <w:pPr>
        <w:spacing w:after="0"/>
        <w:ind w:left="0"/>
        <w:jc w:val="both"/>
      </w:pPr>
      <w:r>
        <w:rPr>
          <w:rFonts w:ascii="Times New Roman"/>
          <w:b w:val="false"/>
          <w:i w:val="false"/>
          <w:color w:val="000000"/>
          <w:sz w:val="28"/>
        </w:rPr>
        <w:t>
      6) единица измерения количества товара;</w:t>
      </w:r>
    </w:p>
    <w:bookmarkEnd w:id="127"/>
    <w:bookmarkStart w:name="z139" w:id="128"/>
    <w:p>
      <w:pPr>
        <w:spacing w:after="0"/>
        <w:ind w:left="0"/>
        <w:jc w:val="both"/>
      </w:pPr>
      <w:r>
        <w:rPr>
          <w:rFonts w:ascii="Times New Roman"/>
          <w:b w:val="false"/>
          <w:i w:val="false"/>
          <w:color w:val="000000"/>
          <w:sz w:val="28"/>
        </w:rPr>
        <w:t>
      7) код Товарной номенклатуры внешнеэкономической деятельности ЕАЭС (далее – ТН ВЭД ЕАЭС) товара.</w:t>
      </w:r>
    </w:p>
    <w:bookmarkEnd w:id="128"/>
    <w:bookmarkStart w:name="z140" w:id="129"/>
    <w:p>
      <w:pPr>
        <w:spacing w:after="0"/>
        <w:ind w:left="0"/>
        <w:jc w:val="both"/>
      </w:pPr>
      <w:r>
        <w:rPr>
          <w:rFonts w:ascii="Times New Roman"/>
          <w:b w:val="false"/>
          <w:i w:val="false"/>
          <w:color w:val="000000"/>
          <w:sz w:val="28"/>
        </w:rPr>
        <w:t>
      СПП обеспечивает постоянную доступность в течении года, в любое время суток.</w:t>
      </w:r>
    </w:p>
    <w:bookmarkEnd w:id="129"/>
    <w:bookmarkStart w:name="z141" w:id="130"/>
    <w:p>
      <w:pPr>
        <w:spacing w:after="0"/>
        <w:ind w:left="0"/>
        <w:jc w:val="both"/>
      </w:pPr>
      <w:r>
        <w:rPr>
          <w:rFonts w:ascii="Times New Roman"/>
          <w:b w:val="false"/>
          <w:i w:val="false"/>
          <w:color w:val="000000"/>
          <w:sz w:val="28"/>
        </w:rPr>
        <w:t>
      Время простоя СПП составляет не более 24 (двадцати четырех) часов в год.</w:t>
      </w:r>
    </w:p>
    <w:bookmarkEnd w:id="130"/>
    <w:bookmarkStart w:name="z142" w:id="131"/>
    <w:p>
      <w:pPr>
        <w:spacing w:after="0"/>
        <w:ind w:left="0"/>
        <w:jc w:val="both"/>
      </w:pPr>
      <w:r>
        <w:rPr>
          <w:rFonts w:ascii="Times New Roman"/>
          <w:b w:val="false"/>
          <w:i w:val="false"/>
          <w:color w:val="000000"/>
          <w:sz w:val="28"/>
        </w:rPr>
        <w:t>
      Срок хранения информации, указанной в пунктах 4 и 5 настоящих Требований, составляет не менее трех лет.</w:t>
      </w:r>
    </w:p>
    <w:bookmarkEnd w:id="131"/>
    <w:bookmarkStart w:name="z143" w:id="132"/>
    <w:p>
      <w:pPr>
        <w:spacing w:after="0"/>
        <w:ind w:left="0"/>
        <w:jc w:val="both"/>
      </w:pPr>
      <w:r>
        <w:rPr>
          <w:rFonts w:ascii="Times New Roman"/>
          <w:b w:val="false"/>
          <w:i w:val="false"/>
          <w:color w:val="000000"/>
          <w:sz w:val="28"/>
        </w:rPr>
        <w:t>
      СПП обеспечивает хранение и обработку реестра маркированных товаров в количестве, равном трехкратному показателю среднегодового оборота Республики Казахстан по всем подлежащим маркировке товарным позициям, но не менее двухсот миллионов записей.</w:t>
      </w:r>
    </w:p>
    <w:bookmarkEnd w:id="132"/>
    <w:bookmarkStart w:name="z144" w:id="133"/>
    <w:p>
      <w:pPr>
        <w:spacing w:after="0"/>
        <w:ind w:left="0"/>
        <w:jc w:val="both"/>
      </w:pPr>
      <w:r>
        <w:rPr>
          <w:rFonts w:ascii="Times New Roman"/>
          <w:b w:val="false"/>
          <w:i w:val="false"/>
          <w:color w:val="000000"/>
          <w:sz w:val="28"/>
        </w:rPr>
        <w:t>
      Время отклика при запросе сведений о товарах не превышает 15 (пятнадцать) секунд.</w:t>
      </w:r>
    </w:p>
    <w:bookmarkEnd w:id="133"/>
    <w:bookmarkStart w:name="z145" w:id="134"/>
    <w:p>
      <w:pPr>
        <w:spacing w:after="0"/>
        <w:ind w:left="0"/>
        <w:jc w:val="both"/>
      </w:pPr>
      <w:r>
        <w:rPr>
          <w:rFonts w:ascii="Times New Roman"/>
          <w:b w:val="false"/>
          <w:i w:val="false"/>
          <w:color w:val="000000"/>
          <w:sz w:val="28"/>
        </w:rPr>
        <w:t>
      Количественный состав внешних пользователей – юридических лиц и индивидуальных предпринимателей, осуществляющих оборот, подлежащих маркировке товаров, – не ограничен.</w:t>
      </w:r>
    </w:p>
    <w:bookmarkEnd w:id="134"/>
    <w:bookmarkStart w:name="z146" w:id="135"/>
    <w:p>
      <w:pPr>
        <w:spacing w:after="0"/>
        <w:ind w:left="0"/>
        <w:jc w:val="both"/>
      </w:pPr>
      <w:r>
        <w:rPr>
          <w:rFonts w:ascii="Times New Roman"/>
          <w:b w:val="false"/>
          <w:i w:val="false"/>
          <w:color w:val="000000"/>
          <w:sz w:val="28"/>
        </w:rPr>
        <w:t>
      СПП обеспечивает выполнение не менее чем 100 (сто) запросов в секунду от внешних пользователей.</w:t>
      </w:r>
    </w:p>
    <w:bookmarkEnd w:id="135"/>
    <w:bookmarkStart w:name="z147" w:id="136"/>
    <w:p>
      <w:pPr>
        <w:spacing w:after="0"/>
        <w:ind w:left="0"/>
        <w:jc w:val="both"/>
      </w:pPr>
      <w:r>
        <w:rPr>
          <w:rFonts w:ascii="Times New Roman"/>
          <w:b w:val="false"/>
          <w:i w:val="false"/>
          <w:color w:val="000000"/>
          <w:sz w:val="28"/>
        </w:rPr>
        <w:t>
      Количество кодов ТН ВЭД ЕАЭС для товаров и товарных групп, подлежащих маркировке, обрабатываемых в СПП, не ограничено.</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реализации</w:t>
            </w:r>
            <w:r>
              <w:br/>
            </w:r>
            <w:r>
              <w:rPr>
                <w:rFonts w:ascii="Times New Roman"/>
                <w:b w:val="false"/>
                <w:i w:val="false"/>
                <w:color w:val="000000"/>
                <w:sz w:val="20"/>
              </w:rPr>
              <w:t>пилотного проекта по введению</w:t>
            </w:r>
            <w:r>
              <w:br/>
            </w:r>
            <w:r>
              <w:rPr>
                <w:rFonts w:ascii="Times New Roman"/>
                <w:b w:val="false"/>
                <w:i w:val="false"/>
                <w:color w:val="000000"/>
                <w:sz w:val="20"/>
              </w:rPr>
              <w:t>маркировки товаров контрольными</w:t>
            </w:r>
            <w:r>
              <w:br/>
            </w:r>
            <w:r>
              <w:rPr>
                <w:rFonts w:ascii="Times New Roman"/>
                <w:b w:val="false"/>
                <w:i w:val="false"/>
                <w:color w:val="000000"/>
                <w:sz w:val="20"/>
              </w:rPr>
              <w:t>(идентификационными) знаками</w:t>
            </w:r>
            <w:r>
              <w:br/>
            </w:r>
            <w:r>
              <w:rPr>
                <w:rFonts w:ascii="Times New Roman"/>
                <w:b w:val="false"/>
                <w:i w:val="false"/>
                <w:color w:val="000000"/>
                <w:sz w:val="20"/>
              </w:rPr>
              <w:t>по товарной позиции</w:t>
            </w:r>
            <w:r>
              <w:br/>
            </w:r>
            <w:r>
              <w:rPr>
                <w:rFonts w:ascii="Times New Roman"/>
                <w:b w:val="false"/>
                <w:i w:val="false"/>
                <w:color w:val="000000"/>
                <w:sz w:val="20"/>
              </w:rPr>
              <w:t>"Предметы одежды,</w:t>
            </w:r>
            <w:r>
              <w:br/>
            </w:r>
            <w:r>
              <w:rPr>
                <w:rFonts w:ascii="Times New Roman"/>
                <w:b w:val="false"/>
                <w:i w:val="false"/>
                <w:color w:val="000000"/>
                <w:sz w:val="20"/>
              </w:rPr>
              <w:t>принадлежности к одежде и</w:t>
            </w:r>
            <w:r>
              <w:br/>
            </w:r>
            <w:r>
              <w:rPr>
                <w:rFonts w:ascii="Times New Roman"/>
                <w:b w:val="false"/>
                <w:i w:val="false"/>
                <w:color w:val="000000"/>
                <w:sz w:val="20"/>
              </w:rPr>
              <w:t>прочие изделия, из натурального меха"</w:t>
            </w:r>
          </w:p>
        </w:tc>
      </w:tr>
    </w:tbl>
    <w:bookmarkStart w:name="z149" w:id="137"/>
    <w:p>
      <w:pPr>
        <w:spacing w:after="0"/>
        <w:ind w:left="0"/>
        <w:jc w:val="left"/>
      </w:pPr>
      <w:r>
        <w:rPr>
          <w:rFonts w:ascii="Times New Roman"/>
          <w:b/>
          <w:i w:val="false"/>
          <w:color w:val="000000"/>
        </w:rPr>
        <w:t xml:space="preserve"> Требования</w:t>
      </w:r>
      <w:r>
        <w:br/>
      </w:r>
      <w:r>
        <w:rPr>
          <w:rFonts w:ascii="Times New Roman"/>
          <w:b/>
          <w:i w:val="false"/>
          <w:color w:val="000000"/>
        </w:rPr>
        <w:t>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программный продукт "Маркировка товаров" и их передачи</w:t>
      </w:r>
    </w:p>
    <w:bookmarkEnd w:id="137"/>
    <w:bookmarkStart w:name="z150" w:id="138"/>
    <w:p>
      <w:pPr>
        <w:spacing w:after="0"/>
        <w:ind w:left="0"/>
        <w:jc w:val="both"/>
      </w:pPr>
      <w:r>
        <w:rPr>
          <w:rFonts w:ascii="Times New Roman"/>
          <w:b w:val="false"/>
          <w:i w:val="false"/>
          <w:color w:val="000000"/>
          <w:sz w:val="28"/>
        </w:rPr>
        <w:t>
      1. Сведения об изготовленных контрольных (идентификационных) знаках, направляемые Эмитентом первого уровня в сервисный программный продукт "Маркировка товаров" (далее – СПП) содержат следующую обязательную информацию по каждому контрольному (идентификационному) знаку:</w:t>
      </w:r>
    </w:p>
    <w:bookmarkEnd w:id="138"/>
    <w:bookmarkStart w:name="z151" w:id="139"/>
    <w:p>
      <w:pPr>
        <w:spacing w:after="0"/>
        <w:ind w:left="0"/>
        <w:jc w:val="both"/>
      </w:pPr>
      <w:r>
        <w:rPr>
          <w:rFonts w:ascii="Times New Roman"/>
          <w:b w:val="false"/>
          <w:i w:val="false"/>
          <w:color w:val="000000"/>
          <w:sz w:val="28"/>
        </w:rPr>
        <w:t>
      1) регистрационный номер организации в реестре организаций, осуществляющих изготовление контрольных (идентификационных) знаков;</w:t>
      </w:r>
    </w:p>
    <w:bookmarkEnd w:id="139"/>
    <w:bookmarkStart w:name="z152" w:id="140"/>
    <w:p>
      <w:pPr>
        <w:spacing w:after="0"/>
        <w:ind w:left="0"/>
        <w:jc w:val="both"/>
      </w:pPr>
      <w:r>
        <w:rPr>
          <w:rFonts w:ascii="Times New Roman"/>
          <w:b w:val="false"/>
          <w:i w:val="false"/>
          <w:color w:val="000000"/>
          <w:sz w:val="28"/>
        </w:rPr>
        <w:t>
      2) способ выпуска в оборот (ввоз на таможенную территорию Республики Казахстан или производство на территории Республики Казахстан);</w:t>
      </w:r>
    </w:p>
    <w:bookmarkEnd w:id="140"/>
    <w:bookmarkStart w:name="z153" w:id="141"/>
    <w:p>
      <w:pPr>
        <w:spacing w:after="0"/>
        <w:ind w:left="0"/>
        <w:jc w:val="both"/>
      </w:pPr>
      <w:r>
        <w:rPr>
          <w:rFonts w:ascii="Times New Roman"/>
          <w:b w:val="false"/>
          <w:i w:val="false"/>
          <w:color w:val="000000"/>
          <w:sz w:val="28"/>
        </w:rPr>
        <w:t>
      3) четырехзначный код товара по Товарной номенклатуры внешнеэкономической деятельности Евразийского экономического союза в соответствии с перечнем товаров, подлежащих маркировке контрольными (идентификационными) знаками;</w:t>
      </w:r>
    </w:p>
    <w:bookmarkEnd w:id="141"/>
    <w:bookmarkStart w:name="z154" w:id="142"/>
    <w:p>
      <w:pPr>
        <w:spacing w:after="0"/>
        <w:ind w:left="0"/>
        <w:jc w:val="both"/>
      </w:pPr>
      <w:r>
        <w:rPr>
          <w:rFonts w:ascii="Times New Roman"/>
          <w:b w:val="false"/>
          <w:i w:val="false"/>
          <w:color w:val="000000"/>
          <w:sz w:val="28"/>
        </w:rPr>
        <w:t>
      4) дата изготовления контрольного (идентификационного) знака;</w:t>
      </w:r>
    </w:p>
    <w:bookmarkEnd w:id="142"/>
    <w:bookmarkStart w:name="z155" w:id="143"/>
    <w:p>
      <w:pPr>
        <w:spacing w:after="0"/>
        <w:ind w:left="0"/>
        <w:jc w:val="both"/>
      </w:pPr>
      <w:r>
        <w:rPr>
          <w:rFonts w:ascii="Times New Roman"/>
          <w:b w:val="false"/>
          <w:i w:val="false"/>
          <w:color w:val="000000"/>
          <w:sz w:val="28"/>
        </w:rPr>
        <w:t>
      5) номер заказа на изготовление контрольных (идентификационных) знаков;</w:t>
      </w:r>
    </w:p>
    <w:bookmarkEnd w:id="143"/>
    <w:bookmarkStart w:name="z156" w:id="144"/>
    <w:p>
      <w:pPr>
        <w:spacing w:after="0"/>
        <w:ind w:left="0"/>
        <w:jc w:val="both"/>
      </w:pPr>
      <w:r>
        <w:rPr>
          <w:rFonts w:ascii="Times New Roman"/>
          <w:b w:val="false"/>
          <w:i w:val="false"/>
          <w:color w:val="000000"/>
          <w:sz w:val="28"/>
        </w:rPr>
        <w:t>
      6) идентификатор чипа радиочастотной метки контрольного знака (TID) для каждого идентификатора контрольного (идентификационного) знака;</w:t>
      </w:r>
    </w:p>
    <w:bookmarkEnd w:id="144"/>
    <w:bookmarkStart w:name="z157" w:id="145"/>
    <w:p>
      <w:pPr>
        <w:spacing w:after="0"/>
        <w:ind w:left="0"/>
        <w:jc w:val="both"/>
      </w:pPr>
      <w:r>
        <w:rPr>
          <w:rFonts w:ascii="Times New Roman"/>
          <w:b w:val="false"/>
          <w:i w:val="false"/>
          <w:color w:val="000000"/>
          <w:sz w:val="28"/>
        </w:rPr>
        <w:t>
      7) способ нанесения контрольного (идентификационного) знака.</w:t>
      </w:r>
    </w:p>
    <w:bookmarkEnd w:id="145"/>
    <w:bookmarkStart w:name="z158" w:id="146"/>
    <w:p>
      <w:pPr>
        <w:spacing w:after="0"/>
        <w:ind w:left="0"/>
        <w:jc w:val="both"/>
      </w:pPr>
      <w:r>
        <w:rPr>
          <w:rFonts w:ascii="Times New Roman"/>
          <w:b w:val="false"/>
          <w:i w:val="false"/>
          <w:color w:val="000000"/>
          <w:sz w:val="28"/>
        </w:rPr>
        <w:t>
      2. Сведения о персонализированных контрольных (идентификационных) знаках, направляемые Эмитентом второго уровня в СПП содержат следующую обязательную информацию по каждому контрольному (идентификационному) знаку:</w:t>
      </w:r>
    </w:p>
    <w:bookmarkEnd w:id="146"/>
    <w:bookmarkStart w:name="z159" w:id="147"/>
    <w:p>
      <w:pPr>
        <w:spacing w:after="0"/>
        <w:ind w:left="0"/>
        <w:jc w:val="both"/>
      </w:pPr>
      <w:r>
        <w:rPr>
          <w:rFonts w:ascii="Times New Roman"/>
          <w:b w:val="false"/>
          <w:i w:val="false"/>
          <w:color w:val="000000"/>
          <w:sz w:val="28"/>
        </w:rPr>
        <w:t>
      1) регистрационный номер организации в реестре организаций, осуществляющих персонализацию и реализацию юридическим лицам и индивидуальным предпринимателям контрольных (идентификационных) знаков;</w:t>
      </w:r>
    </w:p>
    <w:bookmarkEnd w:id="147"/>
    <w:bookmarkStart w:name="z160" w:id="148"/>
    <w:p>
      <w:pPr>
        <w:spacing w:after="0"/>
        <w:ind w:left="0"/>
        <w:jc w:val="both"/>
      </w:pPr>
      <w:r>
        <w:rPr>
          <w:rFonts w:ascii="Times New Roman"/>
          <w:b w:val="false"/>
          <w:i w:val="false"/>
          <w:color w:val="000000"/>
          <w:sz w:val="28"/>
        </w:rPr>
        <w:t>
      2) идентификационный номер юридического лица и (или) индивидуального предпринимателя осуществляющих заказ контрольных (идентификационных) знаков;</w:t>
      </w:r>
    </w:p>
    <w:bookmarkEnd w:id="148"/>
    <w:bookmarkStart w:name="z161" w:id="149"/>
    <w:p>
      <w:pPr>
        <w:spacing w:after="0"/>
        <w:ind w:left="0"/>
        <w:jc w:val="both"/>
      </w:pPr>
      <w:r>
        <w:rPr>
          <w:rFonts w:ascii="Times New Roman"/>
          <w:b w:val="false"/>
          <w:i w:val="false"/>
          <w:color w:val="000000"/>
          <w:sz w:val="28"/>
        </w:rPr>
        <w:t>
      3) номер заказа на персонализацию и реализацию контрольных (идентификационных) знаков;</w:t>
      </w:r>
    </w:p>
    <w:bookmarkEnd w:id="149"/>
    <w:bookmarkStart w:name="z162" w:id="150"/>
    <w:p>
      <w:pPr>
        <w:spacing w:after="0"/>
        <w:ind w:left="0"/>
        <w:jc w:val="both"/>
      </w:pPr>
      <w:r>
        <w:rPr>
          <w:rFonts w:ascii="Times New Roman"/>
          <w:b w:val="false"/>
          <w:i w:val="false"/>
          <w:color w:val="000000"/>
          <w:sz w:val="28"/>
        </w:rPr>
        <w:t>
      4) дата персонализации и реализации юридическим лицам и индивидуальным предпринимателям контрольных (идентификационных) знаков;</w:t>
      </w:r>
    </w:p>
    <w:bookmarkEnd w:id="150"/>
    <w:bookmarkStart w:name="z163" w:id="151"/>
    <w:p>
      <w:pPr>
        <w:spacing w:after="0"/>
        <w:ind w:left="0"/>
        <w:jc w:val="both"/>
      </w:pPr>
      <w:r>
        <w:rPr>
          <w:rFonts w:ascii="Times New Roman"/>
          <w:b w:val="false"/>
          <w:i w:val="false"/>
          <w:color w:val="000000"/>
          <w:sz w:val="28"/>
        </w:rPr>
        <w:t>
      5) сериализованный глобальный номер товарной единицы (далее – SGTIN) для каждого идентификатора контрольного (идентификационного) знака.</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реализации</w:t>
            </w:r>
            <w:r>
              <w:br/>
            </w:r>
            <w:r>
              <w:rPr>
                <w:rFonts w:ascii="Times New Roman"/>
                <w:b w:val="false"/>
                <w:i w:val="false"/>
                <w:color w:val="000000"/>
                <w:sz w:val="20"/>
              </w:rPr>
              <w:t>пилотного проекта по введению</w:t>
            </w:r>
            <w:r>
              <w:br/>
            </w:r>
            <w:r>
              <w:rPr>
                <w:rFonts w:ascii="Times New Roman"/>
                <w:b w:val="false"/>
                <w:i w:val="false"/>
                <w:color w:val="000000"/>
                <w:sz w:val="20"/>
              </w:rPr>
              <w:t>маркировки товаров контрольными</w:t>
            </w:r>
            <w:r>
              <w:br/>
            </w:r>
            <w:r>
              <w:rPr>
                <w:rFonts w:ascii="Times New Roman"/>
                <w:b w:val="false"/>
                <w:i w:val="false"/>
                <w:color w:val="000000"/>
                <w:sz w:val="20"/>
              </w:rPr>
              <w:t>(идентификационными) знаками</w:t>
            </w:r>
            <w:r>
              <w:br/>
            </w:r>
            <w:r>
              <w:rPr>
                <w:rFonts w:ascii="Times New Roman"/>
                <w:b w:val="false"/>
                <w:i w:val="false"/>
                <w:color w:val="000000"/>
                <w:sz w:val="20"/>
              </w:rPr>
              <w:t>по товарной позиции</w:t>
            </w:r>
            <w:r>
              <w:br/>
            </w:r>
            <w:r>
              <w:rPr>
                <w:rFonts w:ascii="Times New Roman"/>
                <w:b w:val="false"/>
                <w:i w:val="false"/>
                <w:color w:val="000000"/>
                <w:sz w:val="20"/>
              </w:rPr>
              <w:t>"Предметы одежды,</w:t>
            </w:r>
            <w:r>
              <w:br/>
            </w:r>
            <w:r>
              <w:rPr>
                <w:rFonts w:ascii="Times New Roman"/>
                <w:b w:val="false"/>
                <w:i w:val="false"/>
                <w:color w:val="000000"/>
                <w:sz w:val="20"/>
              </w:rPr>
              <w:t>принадлежности к одежде и</w:t>
            </w:r>
            <w:r>
              <w:br/>
            </w:r>
            <w:r>
              <w:rPr>
                <w:rFonts w:ascii="Times New Roman"/>
                <w:b w:val="false"/>
                <w:i w:val="false"/>
                <w:color w:val="000000"/>
                <w:sz w:val="20"/>
              </w:rPr>
              <w:t>прочие изделия, из натурального меха"</w:t>
            </w:r>
          </w:p>
        </w:tc>
      </w:tr>
    </w:tbl>
    <w:bookmarkStart w:name="z165" w:id="152"/>
    <w:p>
      <w:pPr>
        <w:spacing w:after="0"/>
        <w:ind w:left="0"/>
        <w:jc w:val="left"/>
      </w:pPr>
      <w:r>
        <w:rPr>
          <w:rFonts w:ascii="Times New Roman"/>
          <w:b/>
          <w:i w:val="false"/>
          <w:color w:val="000000"/>
        </w:rPr>
        <w:t xml:space="preserve"> Требования</w:t>
      </w:r>
      <w:r>
        <w:br/>
      </w:r>
      <w:r>
        <w:rPr>
          <w:rFonts w:ascii="Times New Roman"/>
          <w:b/>
          <w:i w:val="false"/>
          <w:color w:val="000000"/>
        </w:rPr>
        <w:t>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в сервисный программный продукт "Маркировка товаров", а также сроки их передачи</w:t>
      </w:r>
    </w:p>
    <w:bookmarkEnd w:id="152"/>
    <w:bookmarkStart w:name="z166" w:id="153"/>
    <w:p>
      <w:pPr>
        <w:spacing w:after="0"/>
        <w:ind w:left="0"/>
        <w:jc w:val="both"/>
      </w:pPr>
      <w:r>
        <w:rPr>
          <w:rFonts w:ascii="Times New Roman"/>
          <w:b w:val="false"/>
          <w:i w:val="false"/>
          <w:color w:val="000000"/>
          <w:sz w:val="28"/>
        </w:rPr>
        <w:t xml:space="preserve">
      1. Юридические лица и индивидуальные предприниматели, осуществляющие производство и (или) ввоз на таможенную территорию Республика Казахстан товаров, включенных в </w:t>
      </w:r>
      <w:r>
        <w:rPr>
          <w:rFonts w:ascii="Times New Roman"/>
          <w:b w:val="false"/>
          <w:i w:val="false"/>
          <w:color w:val="000000"/>
          <w:sz w:val="28"/>
        </w:rPr>
        <w:t>Перечень</w:t>
      </w:r>
      <w:r>
        <w:rPr>
          <w:rFonts w:ascii="Times New Roman"/>
          <w:b w:val="false"/>
          <w:i w:val="false"/>
          <w:color w:val="000000"/>
          <w:sz w:val="28"/>
        </w:rPr>
        <w:t xml:space="preserve"> товаров, подлежащих маркировке контрольными (идентификационными) знаками утвержденный Решением Совета Евразийской экономической комиссии от 23 ноября 2015 года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(далее – Перечень), представляют в сервисный программный продукт "Маркировка товаров" (далее – СПП) следующие обязательные сведения в электронном виде:</w:t>
      </w:r>
    </w:p>
    <w:bookmarkEnd w:id="153"/>
    <w:bookmarkStart w:name="z167" w:id="154"/>
    <w:p>
      <w:pPr>
        <w:spacing w:after="0"/>
        <w:ind w:left="0"/>
        <w:jc w:val="both"/>
      </w:pPr>
      <w:r>
        <w:rPr>
          <w:rFonts w:ascii="Times New Roman"/>
          <w:b w:val="false"/>
          <w:i w:val="false"/>
          <w:color w:val="000000"/>
          <w:sz w:val="28"/>
        </w:rPr>
        <w:t>
      1) бизнес-идентификационный номер (БИН)/ индивидуальный идентификационный номер (ИИН) налогоплательщика;</w:t>
      </w:r>
    </w:p>
    <w:bookmarkEnd w:id="154"/>
    <w:bookmarkStart w:name="z168" w:id="155"/>
    <w:p>
      <w:pPr>
        <w:spacing w:after="0"/>
        <w:ind w:left="0"/>
        <w:jc w:val="both"/>
      </w:pPr>
      <w:r>
        <w:rPr>
          <w:rFonts w:ascii="Times New Roman"/>
          <w:b w:val="false"/>
          <w:i w:val="false"/>
          <w:color w:val="000000"/>
          <w:sz w:val="28"/>
        </w:rPr>
        <w:t>
      2) десятизначный код Товарной номенклатуры внешнеэкономической деятельности Евразийского экономического союза (далее - ЕАЭС);</w:t>
      </w:r>
    </w:p>
    <w:bookmarkEnd w:id="155"/>
    <w:bookmarkStart w:name="z169" w:id="156"/>
    <w:p>
      <w:pPr>
        <w:spacing w:after="0"/>
        <w:ind w:left="0"/>
        <w:jc w:val="both"/>
      </w:pPr>
      <w:r>
        <w:rPr>
          <w:rFonts w:ascii="Times New Roman"/>
          <w:b w:val="false"/>
          <w:i w:val="false"/>
          <w:color w:val="000000"/>
          <w:sz w:val="28"/>
        </w:rPr>
        <w:t>
      3) регистрационный номер декларации на товары (для импортеров);</w:t>
      </w:r>
    </w:p>
    <w:bookmarkEnd w:id="156"/>
    <w:bookmarkStart w:name="z170" w:id="157"/>
    <w:p>
      <w:pPr>
        <w:spacing w:after="0"/>
        <w:ind w:left="0"/>
        <w:jc w:val="both"/>
      </w:pPr>
      <w:r>
        <w:rPr>
          <w:rFonts w:ascii="Times New Roman"/>
          <w:b w:val="false"/>
          <w:i w:val="false"/>
          <w:color w:val="000000"/>
          <w:sz w:val="28"/>
        </w:rPr>
        <w:t>
      4) идентификатор контрольного (идентификационного) знака;</w:t>
      </w:r>
    </w:p>
    <w:bookmarkEnd w:id="157"/>
    <w:bookmarkStart w:name="z171" w:id="158"/>
    <w:p>
      <w:pPr>
        <w:spacing w:after="0"/>
        <w:ind w:left="0"/>
        <w:jc w:val="both"/>
      </w:pPr>
      <w:r>
        <w:rPr>
          <w:rFonts w:ascii="Times New Roman"/>
          <w:b w:val="false"/>
          <w:i w:val="false"/>
          <w:color w:val="000000"/>
          <w:sz w:val="28"/>
        </w:rPr>
        <w:t>
      5) глобальный идентификационный номер торговой единицы (далее – GTIN);</w:t>
      </w:r>
    </w:p>
    <w:bookmarkEnd w:id="158"/>
    <w:bookmarkStart w:name="z172" w:id="159"/>
    <w:p>
      <w:pPr>
        <w:spacing w:after="0"/>
        <w:ind w:left="0"/>
        <w:jc w:val="both"/>
      </w:pPr>
      <w:r>
        <w:rPr>
          <w:rFonts w:ascii="Times New Roman"/>
          <w:b w:val="false"/>
          <w:i w:val="false"/>
          <w:color w:val="000000"/>
          <w:sz w:val="28"/>
        </w:rPr>
        <w:t>
      6) идентификатор чипа радиочастотной метки контрольного (идентификационного) знака (далее – TID);</w:t>
      </w:r>
    </w:p>
    <w:bookmarkEnd w:id="159"/>
    <w:bookmarkStart w:name="z173" w:id="160"/>
    <w:p>
      <w:pPr>
        <w:spacing w:after="0"/>
        <w:ind w:left="0"/>
        <w:jc w:val="both"/>
      </w:pPr>
      <w:r>
        <w:rPr>
          <w:rFonts w:ascii="Times New Roman"/>
          <w:b w:val="false"/>
          <w:i w:val="false"/>
          <w:color w:val="000000"/>
          <w:sz w:val="28"/>
        </w:rPr>
        <w:t>
      7) серийный глобальный идентификационный номер торговой единицы (далее – SGTIN);</w:t>
      </w:r>
    </w:p>
    <w:bookmarkEnd w:id="160"/>
    <w:bookmarkStart w:name="z174" w:id="161"/>
    <w:p>
      <w:pPr>
        <w:spacing w:after="0"/>
        <w:ind w:left="0"/>
        <w:jc w:val="both"/>
      </w:pPr>
      <w:r>
        <w:rPr>
          <w:rFonts w:ascii="Times New Roman"/>
          <w:b w:val="false"/>
          <w:i w:val="false"/>
          <w:color w:val="000000"/>
          <w:sz w:val="28"/>
        </w:rPr>
        <w:t>
      Юридические лица и индивидуальные предприниматели при передаче сведений в СПП имеют возможность ввести идентификатор контрольного (идентификационного) знака и (или) TID, и (или) SGTIN. При введении одного из указанных кодов остальные коды будут передаваться автоматически.</w:t>
      </w:r>
    </w:p>
    <w:bookmarkEnd w:id="161"/>
    <w:bookmarkStart w:name="z175" w:id="162"/>
    <w:p>
      <w:pPr>
        <w:spacing w:after="0"/>
        <w:ind w:left="0"/>
        <w:jc w:val="both"/>
      </w:pPr>
      <w:r>
        <w:rPr>
          <w:rFonts w:ascii="Times New Roman"/>
          <w:b w:val="false"/>
          <w:i w:val="false"/>
          <w:color w:val="000000"/>
          <w:sz w:val="28"/>
        </w:rPr>
        <w:t>
      2. После приобретения товаров в рамках трансграничной торговли на территории ЕАЭС юридические лица и индивидуальные предприниматели передают в СПП сведения о контрольных (идентификационных) знаках, нанесенных на товар, содержащие по каждой единице приобретенного в рамках трансграничной торговли товара следующую обязательную информацию:</w:t>
      </w:r>
    </w:p>
    <w:bookmarkEnd w:id="162"/>
    <w:bookmarkStart w:name="z176" w:id="163"/>
    <w:p>
      <w:pPr>
        <w:spacing w:after="0"/>
        <w:ind w:left="0"/>
        <w:jc w:val="both"/>
      </w:pPr>
      <w:r>
        <w:rPr>
          <w:rFonts w:ascii="Times New Roman"/>
          <w:b w:val="false"/>
          <w:i w:val="false"/>
          <w:color w:val="000000"/>
          <w:sz w:val="28"/>
        </w:rPr>
        <w:t>
      1) код органа государственных доходов;</w:t>
      </w:r>
    </w:p>
    <w:bookmarkEnd w:id="163"/>
    <w:bookmarkStart w:name="z177" w:id="164"/>
    <w:p>
      <w:pPr>
        <w:spacing w:after="0"/>
        <w:ind w:left="0"/>
        <w:jc w:val="both"/>
      </w:pPr>
      <w:r>
        <w:rPr>
          <w:rFonts w:ascii="Times New Roman"/>
          <w:b w:val="false"/>
          <w:i w:val="false"/>
          <w:color w:val="000000"/>
          <w:sz w:val="28"/>
        </w:rPr>
        <w:t>
      2) дата регистрации заявления о ввозе товаров и уплате косвенных налогов (форма 328.00);</w:t>
      </w:r>
    </w:p>
    <w:bookmarkEnd w:id="164"/>
    <w:bookmarkStart w:name="z178" w:id="165"/>
    <w:p>
      <w:pPr>
        <w:spacing w:after="0"/>
        <w:ind w:left="0"/>
        <w:jc w:val="both"/>
      </w:pPr>
      <w:r>
        <w:rPr>
          <w:rFonts w:ascii="Times New Roman"/>
          <w:b w:val="false"/>
          <w:i w:val="false"/>
          <w:color w:val="000000"/>
          <w:sz w:val="28"/>
        </w:rPr>
        <w:t>
      3) регистрационный номер заявления о ввозе товаров и уплате косвенных налогов (форма 328.00);</w:t>
      </w:r>
    </w:p>
    <w:bookmarkEnd w:id="165"/>
    <w:bookmarkStart w:name="z179" w:id="166"/>
    <w:p>
      <w:pPr>
        <w:spacing w:after="0"/>
        <w:ind w:left="0"/>
        <w:jc w:val="both"/>
      </w:pPr>
      <w:r>
        <w:rPr>
          <w:rFonts w:ascii="Times New Roman"/>
          <w:b w:val="false"/>
          <w:i w:val="false"/>
          <w:color w:val="000000"/>
          <w:sz w:val="28"/>
        </w:rPr>
        <w:t>
      4) БИН/ИИН налогоплательщика;</w:t>
      </w:r>
    </w:p>
    <w:bookmarkEnd w:id="166"/>
    <w:bookmarkStart w:name="z180" w:id="167"/>
    <w:p>
      <w:pPr>
        <w:spacing w:after="0"/>
        <w:ind w:left="0"/>
        <w:jc w:val="both"/>
      </w:pPr>
      <w:r>
        <w:rPr>
          <w:rFonts w:ascii="Times New Roman"/>
          <w:b w:val="false"/>
          <w:i w:val="false"/>
          <w:color w:val="000000"/>
          <w:sz w:val="28"/>
        </w:rPr>
        <w:t>
      5) идентификатор контрольного (идентификационного) знака и (или) TID, и (или) SGTIN;</w:t>
      </w:r>
    </w:p>
    <w:bookmarkEnd w:id="167"/>
    <w:bookmarkStart w:name="z181" w:id="168"/>
    <w:p>
      <w:pPr>
        <w:spacing w:after="0"/>
        <w:ind w:left="0"/>
        <w:jc w:val="both"/>
      </w:pPr>
      <w:r>
        <w:rPr>
          <w:rFonts w:ascii="Times New Roman"/>
          <w:b w:val="false"/>
          <w:i w:val="false"/>
          <w:color w:val="000000"/>
          <w:sz w:val="28"/>
        </w:rPr>
        <w:t>
      6) БИН/ИИН юридического лица/индивидуального предпринимателя, приобретшего товар в рамках трансграничной торговли;</w:t>
      </w:r>
    </w:p>
    <w:bookmarkEnd w:id="168"/>
    <w:bookmarkStart w:name="z182" w:id="169"/>
    <w:p>
      <w:pPr>
        <w:spacing w:after="0"/>
        <w:ind w:left="0"/>
        <w:jc w:val="both"/>
      </w:pPr>
      <w:r>
        <w:rPr>
          <w:rFonts w:ascii="Times New Roman"/>
          <w:b w:val="false"/>
          <w:i w:val="false"/>
          <w:color w:val="000000"/>
          <w:sz w:val="28"/>
        </w:rPr>
        <w:t>
      7) код страны импорта товара.</w:t>
      </w:r>
    </w:p>
    <w:bookmarkEnd w:id="169"/>
    <w:bookmarkStart w:name="z183" w:id="170"/>
    <w:p>
      <w:pPr>
        <w:spacing w:after="0"/>
        <w:ind w:left="0"/>
        <w:jc w:val="both"/>
      </w:pPr>
      <w:r>
        <w:rPr>
          <w:rFonts w:ascii="Times New Roman"/>
          <w:b w:val="false"/>
          <w:i w:val="false"/>
          <w:color w:val="000000"/>
          <w:sz w:val="28"/>
        </w:rPr>
        <w:t>
      Указанные сведения передаются в СПП в электронном виде в срок не позднее 20 (двадцатого) числа месяца, следующего за датой принятия юридическими лицами и индивидуальными предпринимателями на учет импортированных товаров, при этом датой принятия на учет импортированных товаров является:</w:t>
      </w:r>
    </w:p>
    <w:bookmarkEnd w:id="170"/>
    <w:bookmarkStart w:name="z184" w:id="171"/>
    <w:p>
      <w:pPr>
        <w:spacing w:after="0"/>
        <w:ind w:left="0"/>
        <w:jc w:val="both"/>
      </w:pPr>
      <w:r>
        <w:rPr>
          <w:rFonts w:ascii="Times New Roman"/>
          <w:b w:val="false"/>
          <w:i w:val="false"/>
          <w:color w:val="000000"/>
          <w:sz w:val="28"/>
        </w:rPr>
        <w:t xml:space="preserve">
      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171"/>
    <w:bookmarkStart w:name="z185" w:id="172"/>
    <w:p>
      <w:pPr>
        <w:spacing w:after="0"/>
        <w:ind w:left="0"/>
        <w:jc w:val="both"/>
      </w:pPr>
      <w:r>
        <w:rPr>
          <w:rFonts w:ascii="Times New Roman"/>
          <w:b w:val="false"/>
          <w:i w:val="false"/>
          <w:color w:val="000000"/>
          <w:sz w:val="28"/>
        </w:rPr>
        <w:t>
      2) дата ввоза таких товаров на территорию Республики Казахстан.</w:t>
      </w:r>
    </w:p>
    <w:bookmarkEnd w:id="172"/>
    <w:bookmarkStart w:name="z186" w:id="173"/>
    <w:p>
      <w:pPr>
        <w:spacing w:after="0"/>
        <w:ind w:left="0"/>
        <w:jc w:val="both"/>
      </w:pPr>
      <w:r>
        <w:rPr>
          <w:rFonts w:ascii="Times New Roman"/>
          <w:b w:val="false"/>
          <w:i w:val="false"/>
          <w:color w:val="000000"/>
          <w:sz w:val="28"/>
        </w:rPr>
        <w:t>
      При наличии у юридических лиц и индивидуальных предпринимателей обеих дат, указанных в подпунктах 1) и 2) настоящего пункта, датой принятия на учет импортированных товаров признается наиболее поздняя из указанных дат.</w:t>
      </w:r>
    </w:p>
    <w:bookmarkEnd w:id="173"/>
    <w:bookmarkStart w:name="z187" w:id="174"/>
    <w:p>
      <w:pPr>
        <w:spacing w:after="0"/>
        <w:ind w:left="0"/>
        <w:jc w:val="both"/>
      </w:pPr>
      <w:r>
        <w:rPr>
          <w:rFonts w:ascii="Times New Roman"/>
          <w:b w:val="false"/>
          <w:i w:val="false"/>
          <w:color w:val="000000"/>
          <w:sz w:val="28"/>
        </w:rPr>
        <w:t>
      3. Юридические лица и индивидуальные предприниматели передают в СПП обязательные сведения о маркировке остатков товаров в течение 90 (девяноста) календарных дней со дня функционирование СПП:</w:t>
      </w:r>
    </w:p>
    <w:bookmarkEnd w:id="174"/>
    <w:bookmarkStart w:name="z188" w:id="175"/>
    <w:p>
      <w:pPr>
        <w:spacing w:after="0"/>
        <w:ind w:left="0"/>
        <w:jc w:val="both"/>
      </w:pPr>
      <w:r>
        <w:rPr>
          <w:rFonts w:ascii="Times New Roman"/>
          <w:b w:val="false"/>
          <w:i w:val="false"/>
          <w:color w:val="000000"/>
          <w:sz w:val="28"/>
        </w:rPr>
        <w:t>
      1) идентификатор контрольного (идентификационного) знака и (или) TID, и (или) SGTIN;</w:t>
      </w:r>
    </w:p>
    <w:bookmarkEnd w:id="175"/>
    <w:bookmarkStart w:name="z189" w:id="176"/>
    <w:p>
      <w:pPr>
        <w:spacing w:after="0"/>
        <w:ind w:left="0"/>
        <w:jc w:val="both"/>
      </w:pPr>
      <w:r>
        <w:rPr>
          <w:rFonts w:ascii="Times New Roman"/>
          <w:b w:val="false"/>
          <w:i w:val="false"/>
          <w:color w:val="000000"/>
          <w:sz w:val="28"/>
        </w:rPr>
        <w:t>
      2) БИН/ИИН налогоплательщика;</w:t>
      </w:r>
    </w:p>
    <w:bookmarkEnd w:id="176"/>
    <w:bookmarkStart w:name="z190" w:id="177"/>
    <w:p>
      <w:pPr>
        <w:spacing w:after="0"/>
        <w:ind w:left="0"/>
        <w:jc w:val="both"/>
      </w:pPr>
      <w:r>
        <w:rPr>
          <w:rFonts w:ascii="Times New Roman"/>
          <w:b w:val="false"/>
          <w:i w:val="false"/>
          <w:color w:val="000000"/>
          <w:sz w:val="28"/>
        </w:rPr>
        <w:t>
      3) наименование товара;</w:t>
      </w:r>
    </w:p>
    <w:bookmarkEnd w:id="177"/>
    <w:bookmarkStart w:name="z191" w:id="178"/>
    <w:p>
      <w:pPr>
        <w:spacing w:after="0"/>
        <w:ind w:left="0"/>
        <w:jc w:val="both"/>
      </w:pPr>
      <w:r>
        <w:rPr>
          <w:rFonts w:ascii="Times New Roman"/>
          <w:b w:val="false"/>
          <w:i w:val="false"/>
          <w:color w:val="000000"/>
          <w:sz w:val="28"/>
        </w:rPr>
        <w:t>
      4) указание на нормативные документы, устанавливающие требования к качеству товара (для товара, выпускаемого по таким нормативным документам в случае их наличия);</w:t>
      </w:r>
    </w:p>
    <w:bookmarkEnd w:id="178"/>
    <w:bookmarkStart w:name="z192" w:id="1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наименование производителя товара (наименование юридического лица или индивидуального предпринимателя);</w:t>
      </w:r>
    </w:p>
    <w:bookmarkEnd w:id="179"/>
    <w:bookmarkStart w:name="z194" w:id="180"/>
    <w:p>
      <w:pPr>
        <w:spacing w:after="0"/>
        <w:ind w:left="0"/>
        <w:jc w:val="both"/>
      </w:pPr>
      <w:r>
        <w:rPr>
          <w:rFonts w:ascii="Times New Roman"/>
          <w:b w:val="false"/>
          <w:i w:val="false"/>
          <w:color w:val="000000"/>
          <w:sz w:val="28"/>
        </w:rPr>
        <w:t>
      6) разновидность товара (наименование материала, из которого изготовлен товар, отличительные признаки товара (цвет, размер, модель и иные свойства);</w:t>
      </w:r>
    </w:p>
    <w:bookmarkEnd w:id="180"/>
    <w:bookmarkStart w:name="z195" w:id="181"/>
    <w:p>
      <w:pPr>
        <w:spacing w:after="0"/>
        <w:ind w:left="0"/>
        <w:jc w:val="both"/>
      </w:pPr>
      <w:r>
        <w:rPr>
          <w:rFonts w:ascii="Times New Roman"/>
          <w:b w:val="false"/>
          <w:i w:val="false"/>
          <w:color w:val="000000"/>
          <w:sz w:val="28"/>
        </w:rPr>
        <w:t>
      7) наименование страны-изготовителя;</w:t>
      </w:r>
    </w:p>
    <w:bookmarkEnd w:id="181"/>
    <w:bookmarkStart w:name="z196" w:id="182"/>
    <w:p>
      <w:pPr>
        <w:spacing w:after="0"/>
        <w:ind w:left="0"/>
        <w:jc w:val="both"/>
      </w:pPr>
      <w:r>
        <w:rPr>
          <w:rFonts w:ascii="Times New Roman"/>
          <w:b w:val="false"/>
          <w:i w:val="false"/>
          <w:color w:val="000000"/>
          <w:sz w:val="28"/>
        </w:rPr>
        <w:t>
      8) способ выпуска товара в оборот;</w:t>
      </w:r>
    </w:p>
    <w:bookmarkEnd w:id="182"/>
    <w:bookmarkStart w:name="z197" w:id="183"/>
    <w:p>
      <w:pPr>
        <w:spacing w:after="0"/>
        <w:ind w:left="0"/>
        <w:jc w:val="both"/>
      </w:pPr>
      <w:r>
        <w:rPr>
          <w:rFonts w:ascii="Times New Roman"/>
          <w:b w:val="false"/>
          <w:i w:val="false"/>
          <w:color w:val="000000"/>
          <w:sz w:val="28"/>
        </w:rPr>
        <w:t>
      9) для организаций – импортеров – регистрационный номер декларации на товары при наличии, в соответствии с которой товар был выпущен в оборот;</w:t>
      </w:r>
    </w:p>
    <w:bookmarkEnd w:id="183"/>
    <w:bookmarkStart w:name="z198" w:id="184"/>
    <w:p>
      <w:pPr>
        <w:spacing w:after="0"/>
        <w:ind w:left="0"/>
        <w:jc w:val="both"/>
      </w:pPr>
      <w:r>
        <w:rPr>
          <w:rFonts w:ascii="Times New Roman"/>
          <w:b w:val="false"/>
          <w:i w:val="false"/>
          <w:color w:val="000000"/>
          <w:sz w:val="28"/>
        </w:rPr>
        <w:t>
      10) GTIN.</w:t>
      </w:r>
    </w:p>
    <w:bookmarkEnd w:id="184"/>
    <w:bookmarkStart w:name="z199" w:id="185"/>
    <w:p>
      <w:pPr>
        <w:spacing w:after="0"/>
        <w:ind w:left="0"/>
        <w:jc w:val="both"/>
      </w:pPr>
      <w:r>
        <w:rPr>
          <w:rFonts w:ascii="Times New Roman"/>
          <w:b w:val="false"/>
          <w:i w:val="false"/>
          <w:color w:val="000000"/>
          <w:sz w:val="28"/>
        </w:rPr>
        <w:t xml:space="preserve">
      4. При комиссионной торговле товарами на основании заключенных с физическими лицами, не являющимися индивидуальными предпринимателями, договоров комиссии в соответствии с </w:t>
      </w:r>
      <w:r>
        <w:rPr>
          <w:rFonts w:ascii="Times New Roman"/>
          <w:b w:val="false"/>
          <w:i w:val="false"/>
          <w:color w:val="000000"/>
          <w:sz w:val="28"/>
        </w:rPr>
        <w:t>главой 43</w:t>
      </w:r>
      <w:r>
        <w:rPr>
          <w:rFonts w:ascii="Times New Roman"/>
          <w:b w:val="false"/>
          <w:i w:val="false"/>
          <w:color w:val="000000"/>
          <w:sz w:val="28"/>
        </w:rPr>
        <w:t xml:space="preserve"> Гражданского кодекса Республики Казахстан от 1 июля 1999 года (далее Гражданский кодекс), юридические лица и индивидуальные предприниматели, осуществляющие такую торговлю, представляют в СПП сведения об использовании контрольных (идентификационных) знаков. При представлении сведений об использовании контрольных (идентификационных) знаков при комиссионной торговле товарами по каждой единице товара передается следующая обязательная информация (в том числе по остаткам товаров при комиссионной торговле) в электронном виде:</w:t>
      </w:r>
    </w:p>
    <w:bookmarkEnd w:id="185"/>
    <w:bookmarkStart w:name="z200" w:id="186"/>
    <w:p>
      <w:pPr>
        <w:spacing w:after="0"/>
        <w:ind w:left="0"/>
        <w:jc w:val="both"/>
      </w:pPr>
      <w:r>
        <w:rPr>
          <w:rFonts w:ascii="Times New Roman"/>
          <w:b w:val="false"/>
          <w:i w:val="false"/>
          <w:color w:val="000000"/>
          <w:sz w:val="28"/>
        </w:rPr>
        <w:t>
      1) идентификатор контрольного (идентификационного) знака и (или) TID и (или) SGTIN;</w:t>
      </w:r>
    </w:p>
    <w:bookmarkEnd w:id="186"/>
    <w:bookmarkStart w:name="z201" w:id="187"/>
    <w:p>
      <w:pPr>
        <w:spacing w:after="0"/>
        <w:ind w:left="0"/>
        <w:jc w:val="both"/>
      </w:pPr>
      <w:r>
        <w:rPr>
          <w:rFonts w:ascii="Times New Roman"/>
          <w:b w:val="false"/>
          <w:i w:val="false"/>
          <w:color w:val="000000"/>
          <w:sz w:val="28"/>
        </w:rPr>
        <w:t>
      2) БИН/ИИН юридического лица/индивидуального предпринимателя, осуществляющего комиссионную торговлю.</w:t>
      </w:r>
    </w:p>
    <w:bookmarkEnd w:id="187"/>
    <w:bookmarkStart w:name="z202" w:id="188"/>
    <w:p>
      <w:pPr>
        <w:spacing w:after="0"/>
        <w:ind w:left="0"/>
        <w:jc w:val="both"/>
      </w:pPr>
      <w:r>
        <w:rPr>
          <w:rFonts w:ascii="Times New Roman"/>
          <w:b w:val="false"/>
          <w:i w:val="false"/>
          <w:color w:val="000000"/>
          <w:sz w:val="28"/>
        </w:rPr>
        <w:t xml:space="preserve">
      5. В случае, если товар возвращен в течение срока, установленного </w:t>
      </w:r>
      <w:r>
        <w:rPr>
          <w:rFonts w:ascii="Times New Roman"/>
          <w:b w:val="false"/>
          <w:i w:val="false"/>
          <w:color w:val="000000"/>
          <w:sz w:val="28"/>
        </w:rPr>
        <w:t xml:space="preserve">статьей 454 </w:t>
      </w:r>
      <w:r>
        <w:rPr>
          <w:rFonts w:ascii="Times New Roman"/>
          <w:b w:val="false"/>
          <w:i w:val="false"/>
          <w:color w:val="000000"/>
          <w:sz w:val="28"/>
        </w:rPr>
        <w:t xml:space="preserve"> Гражданского кодекса, товар не подлежит маркировке, в СПП представляются следующие сведения в электронном виде:</w:t>
      </w:r>
    </w:p>
    <w:bookmarkEnd w:id="188"/>
    <w:bookmarkStart w:name="z203" w:id="189"/>
    <w:p>
      <w:pPr>
        <w:spacing w:after="0"/>
        <w:ind w:left="0"/>
        <w:jc w:val="both"/>
      </w:pPr>
      <w:r>
        <w:rPr>
          <w:rFonts w:ascii="Times New Roman"/>
          <w:b w:val="false"/>
          <w:i w:val="false"/>
          <w:color w:val="000000"/>
          <w:sz w:val="28"/>
        </w:rPr>
        <w:t>
      1) БИН/ИИН налогоплательщика;</w:t>
      </w:r>
    </w:p>
    <w:bookmarkEnd w:id="189"/>
    <w:bookmarkStart w:name="z204" w:id="190"/>
    <w:p>
      <w:pPr>
        <w:spacing w:after="0"/>
        <w:ind w:left="0"/>
        <w:jc w:val="both"/>
      </w:pPr>
      <w:r>
        <w:rPr>
          <w:rFonts w:ascii="Times New Roman"/>
          <w:b w:val="false"/>
          <w:i w:val="false"/>
          <w:color w:val="000000"/>
          <w:sz w:val="28"/>
        </w:rPr>
        <w:t>
      2) идентификатор контрольного (идентификационного) знака и (или) TID, и (или) SGTIN;</w:t>
      </w:r>
    </w:p>
    <w:bookmarkEnd w:id="190"/>
    <w:bookmarkStart w:name="z205" w:id="191"/>
    <w:p>
      <w:pPr>
        <w:spacing w:after="0"/>
        <w:ind w:left="0"/>
        <w:jc w:val="both"/>
      </w:pPr>
      <w:r>
        <w:rPr>
          <w:rFonts w:ascii="Times New Roman"/>
          <w:b w:val="false"/>
          <w:i w:val="false"/>
          <w:color w:val="000000"/>
          <w:sz w:val="28"/>
        </w:rPr>
        <w:t>
      3) реквизиты документов, подтверждающих возврат товара.</w:t>
      </w:r>
    </w:p>
    <w:bookmarkEnd w:id="191"/>
    <w:bookmarkStart w:name="z206" w:id="192"/>
    <w:p>
      <w:pPr>
        <w:spacing w:after="0"/>
        <w:ind w:left="0"/>
        <w:jc w:val="both"/>
      </w:pPr>
      <w:r>
        <w:rPr>
          <w:rFonts w:ascii="Times New Roman"/>
          <w:b w:val="false"/>
          <w:i w:val="false"/>
          <w:color w:val="000000"/>
          <w:sz w:val="28"/>
        </w:rPr>
        <w:t>
      6. В случае, если контрольный (идентификационный) знак поврежден или уничтожен (испорчен, утерян), продавец не позднее дня предложения этих товаров для продажи маркирует такие товары контрольными (идентификационными) знаками и представляет в СПП по каждой единице товара следующие обязательные сведения об использовании контрольных (идентификационных) знаков:</w:t>
      </w:r>
    </w:p>
    <w:bookmarkEnd w:id="192"/>
    <w:bookmarkStart w:name="z207" w:id="193"/>
    <w:p>
      <w:pPr>
        <w:spacing w:after="0"/>
        <w:ind w:left="0"/>
        <w:jc w:val="both"/>
      </w:pPr>
      <w:r>
        <w:rPr>
          <w:rFonts w:ascii="Times New Roman"/>
          <w:b w:val="false"/>
          <w:i w:val="false"/>
          <w:color w:val="000000"/>
          <w:sz w:val="28"/>
        </w:rPr>
        <w:t>
      1) БИН/ИИН налогоплательщика;</w:t>
      </w:r>
    </w:p>
    <w:bookmarkEnd w:id="193"/>
    <w:bookmarkStart w:name="z208" w:id="194"/>
    <w:p>
      <w:pPr>
        <w:spacing w:after="0"/>
        <w:ind w:left="0"/>
        <w:jc w:val="both"/>
      </w:pPr>
      <w:r>
        <w:rPr>
          <w:rFonts w:ascii="Times New Roman"/>
          <w:b w:val="false"/>
          <w:i w:val="false"/>
          <w:color w:val="000000"/>
          <w:sz w:val="28"/>
        </w:rPr>
        <w:t>
      2) старый идентификатор контрольного (идентификационного) знака (при возможности установления);</w:t>
      </w:r>
    </w:p>
    <w:bookmarkEnd w:id="194"/>
    <w:bookmarkStart w:name="z209" w:id="195"/>
    <w:p>
      <w:pPr>
        <w:spacing w:after="0"/>
        <w:ind w:left="0"/>
        <w:jc w:val="both"/>
      </w:pPr>
      <w:r>
        <w:rPr>
          <w:rFonts w:ascii="Times New Roman"/>
          <w:b w:val="false"/>
          <w:i w:val="false"/>
          <w:color w:val="000000"/>
          <w:sz w:val="28"/>
        </w:rPr>
        <w:t>
      3) идентификатор контрольного (идентификационного) знака (новый) и TID (новый), и (или) SGTIN (новый);</w:t>
      </w:r>
    </w:p>
    <w:bookmarkEnd w:id="195"/>
    <w:bookmarkStart w:name="z210" w:id="196"/>
    <w:p>
      <w:pPr>
        <w:spacing w:after="0"/>
        <w:ind w:left="0"/>
        <w:jc w:val="both"/>
      </w:pPr>
      <w:r>
        <w:rPr>
          <w:rFonts w:ascii="Times New Roman"/>
          <w:b w:val="false"/>
          <w:i w:val="false"/>
          <w:color w:val="000000"/>
          <w:sz w:val="28"/>
        </w:rPr>
        <w:t>
      4) реквизиты документов, подтверждающих возврат товара.</w:t>
      </w:r>
    </w:p>
    <w:bookmarkEnd w:id="196"/>
    <w:bookmarkStart w:name="z211" w:id="197"/>
    <w:p>
      <w:pPr>
        <w:spacing w:after="0"/>
        <w:ind w:left="0"/>
        <w:jc w:val="both"/>
      </w:pPr>
      <w:r>
        <w:rPr>
          <w:rFonts w:ascii="Times New Roman"/>
          <w:b w:val="false"/>
          <w:i w:val="false"/>
          <w:color w:val="000000"/>
          <w:sz w:val="28"/>
        </w:rPr>
        <w:t>
      7. Юридические лица и индивидуальные предприниматели, осуществляющие розничную торговлю товарами, включенными в Перечень, представляют в СПП следующие обязательные сведения о контрольных (идентификационных) знаках, нанесенных на товар, реализованный в рамках такой торговли или уничтоженный (испорченный, утерянный) по каждой единице реализованного товара в электронном виде:</w:t>
      </w:r>
    </w:p>
    <w:bookmarkEnd w:id="197"/>
    <w:bookmarkStart w:name="z212" w:id="198"/>
    <w:p>
      <w:pPr>
        <w:spacing w:after="0"/>
        <w:ind w:left="0"/>
        <w:jc w:val="both"/>
      </w:pPr>
      <w:r>
        <w:rPr>
          <w:rFonts w:ascii="Times New Roman"/>
          <w:b w:val="false"/>
          <w:i w:val="false"/>
          <w:color w:val="000000"/>
          <w:sz w:val="28"/>
        </w:rPr>
        <w:t>
      1) идентификатор контрольного (идентификационного) знака и (или) TID, и (или) SGTIN;</w:t>
      </w:r>
    </w:p>
    <w:bookmarkEnd w:id="198"/>
    <w:bookmarkStart w:name="z213" w:id="199"/>
    <w:p>
      <w:pPr>
        <w:spacing w:after="0"/>
        <w:ind w:left="0"/>
        <w:jc w:val="both"/>
      </w:pPr>
      <w:r>
        <w:rPr>
          <w:rFonts w:ascii="Times New Roman"/>
          <w:b w:val="false"/>
          <w:i w:val="false"/>
          <w:color w:val="000000"/>
          <w:sz w:val="28"/>
        </w:rPr>
        <w:t>
      2) способ вывода товара из оборота (ввоз, производство, трансграничная торговля, комиссионный товар, уничтожение и другие способы вывода товаров из оборота);</w:t>
      </w:r>
    </w:p>
    <w:bookmarkEnd w:id="199"/>
    <w:bookmarkStart w:name="z214" w:id="200"/>
    <w:p>
      <w:pPr>
        <w:spacing w:after="0"/>
        <w:ind w:left="0"/>
        <w:jc w:val="both"/>
      </w:pPr>
      <w:r>
        <w:rPr>
          <w:rFonts w:ascii="Times New Roman"/>
          <w:b w:val="false"/>
          <w:i w:val="false"/>
          <w:color w:val="000000"/>
          <w:sz w:val="28"/>
        </w:rPr>
        <w:t>
      3) БИН/ИИН юридического лица/индивидуального предпринимателя, осуществившего вывод товара из оборота;</w:t>
      </w:r>
    </w:p>
    <w:bookmarkEnd w:id="200"/>
    <w:bookmarkStart w:name="z215" w:id="201"/>
    <w:p>
      <w:pPr>
        <w:spacing w:after="0"/>
        <w:ind w:left="0"/>
        <w:jc w:val="both"/>
      </w:pPr>
      <w:r>
        <w:rPr>
          <w:rFonts w:ascii="Times New Roman"/>
          <w:b w:val="false"/>
          <w:i w:val="false"/>
          <w:color w:val="000000"/>
          <w:sz w:val="28"/>
        </w:rPr>
        <w:t>
      4) дата вывода товара из оборота;</w:t>
      </w:r>
    </w:p>
    <w:bookmarkEnd w:id="201"/>
    <w:bookmarkStart w:name="z216" w:id="202"/>
    <w:p>
      <w:pPr>
        <w:spacing w:after="0"/>
        <w:ind w:left="0"/>
        <w:jc w:val="both"/>
      </w:pPr>
      <w:r>
        <w:rPr>
          <w:rFonts w:ascii="Times New Roman"/>
          <w:b w:val="false"/>
          <w:i w:val="false"/>
          <w:color w:val="000000"/>
          <w:sz w:val="28"/>
        </w:rPr>
        <w:t>
      5) в случае уничтожения (утери) товара – реквизиты акта в произвольной форме;</w:t>
      </w:r>
    </w:p>
    <w:bookmarkEnd w:id="202"/>
    <w:bookmarkStart w:name="z217" w:id="203"/>
    <w:p>
      <w:pPr>
        <w:spacing w:after="0"/>
        <w:ind w:left="0"/>
        <w:jc w:val="both"/>
      </w:pPr>
      <w:r>
        <w:rPr>
          <w:rFonts w:ascii="Times New Roman"/>
          <w:b w:val="false"/>
          <w:i w:val="false"/>
          <w:color w:val="000000"/>
          <w:sz w:val="28"/>
        </w:rPr>
        <w:t>
      6) БИН/ИИН покупателя.</w:t>
      </w:r>
    </w:p>
    <w:bookmarkEnd w:id="203"/>
    <w:bookmarkStart w:name="z218" w:id="204"/>
    <w:p>
      <w:pPr>
        <w:spacing w:after="0"/>
        <w:ind w:left="0"/>
        <w:jc w:val="both"/>
      </w:pPr>
      <w:r>
        <w:rPr>
          <w:rFonts w:ascii="Times New Roman"/>
          <w:b w:val="false"/>
          <w:i w:val="false"/>
          <w:color w:val="000000"/>
          <w:sz w:val="28"/>
        </w:rPr>
        <w:t>
      8. Юридические лица и индивидуальные предприниматели, осуществляющие оборот товаров, включенных в Перечень, в случае уничтожения (порчи, утери) контрольных (идентификационных) знаков представляют в СПП следующие сведения в электронном виде:</w:t>
      </w:r>
    </w:p>
    <w:bookmarkEnd w:id="204"/>
    <w:bookmarkStart w:name="z219" w:id="205"/>
    <w:p>
      <w:pPr>
        <w:spacing w:after="0"/>
        <w:ind w:left="0"/>
        <w:jc w:val="both"/>
      </w:pPr>
      <w:r>
        <w:rPr>
          <w:rFonts w:ascii="Times New Roman"/>
          <w:b w:val="false"/>
          <w:i w:val="false"/>
          <w:color w:val="000000"/>
          <w:sz w:val="28"/>
        </w:rPr>
        <w:t>
      1) идентификатор контрольного (идентификационного) знака и (или) TID, и (или) SGTIN;</w:t>
      </w:r>
    </w:p>
    <w:bookmarkEnd w:id="205"/>
    <w:bookmarkStart w:name="z220" w:id="206"/>
    <w:p>
      <w:pPr>
        <w:spacing w:after="0"/>
        <w:ind w:left="0"/>
        <w:jc w:val="both"/>
      </w:pPr>
      <w:r>
        <w:rPr>
          <w:rFonts w:ascii="Times New Roman"/>
          <w:b w:val="false"/>
          <w:i w:val="false"/>
          <w:color w:val="000000"/>
          <w:sz w:val="28"/>
        </w:rPr>
        <w:t>
      2) способ вывода контрольного (идентификационного) знака из оборота (порча, утеря, уничтожение);</w:t>
      </w:r>
    </w:p>
    <w:bookmarkEnd w:id="206"/>
    <w:bookmarkStart w:name="z221" w:id="207"/>
    <w:p>
      <w:pPr>
        <w:spacing w:after="0"/>
        <w:ind w:left="0"/>
        <w:jc w:val="both"/>
      </w:pPr>
      <w:r>
        <w:rPr>
          <w:rFonts w:ascii="Times New Roman"/>
          <w:b w:val="false"/>
          <w:i w:val="false"/>
          <w:color w:val="000000"/>
          <w:sz w:val="28"/>
        </w:rPr>
        <w:t>
      3) БИН/ИИН юридического лица/индивидуального предпринимателя, уничтожившего (испортившего, утерявшего) контрольный (идентификационный) знак;</w:t>
      </w:r>
    </w:p>
    <w:bookmarkEnd w:id="207"/>
    <w:bookmarkStart w:name="z222" w:id="208"/>
    <w:p>
      <w:pPr>
        <w:spacing w:after="0"/>
        <w:ind w:left="0"/>
        <w:jc w:val="both"/>
      </w:pPr>
      <w:r>
        <w:rPr>
          <w:rFonts w:ascii="Times New Roman"/>
          <w:b w:val="false"/>
          <w:i w:val="false"/>
          <w:color w:val="000000"/>
          <w:sz w:val="28"/>
        </w:rPr>
        <w:t>
      4) реквизиты акта в произвольной форме об уничтожении (порчи, утери) контрольных (идентификационных) знаков.</w:t>
      </w:r>
    </w:p>
    <w:bookmarkEnd w:id="208"/>
    <w:bookmarkStart w:name="z223" w:id="209"/>
    <w:p>
      <w:pPr>
        <w:spacing w:after="0"/>
        <w:ind w:left="0"/>
        <w:jc w:val="both"/>
      </w:pPr>
      <w:r>
        <w:rPr>
          <w:rFonts w:ascii="Times New Roman"/>
          <w:b w:val="false"/>
          <w:i w:val="false"/>
          <w:color w:val="000000"/>
          <w:sz w:val="28"/>
        </w:rPr>
        <w:t xml:space="preserve">
      9. В случае уничтожения (порчи, утери) контрольных (идентификационных) знаков юридические лица и индивидуальные предприниматели, осуществляющие производство, ввоз, реализацию, трансграничную торговлю товарами, а также юридические лица и индивидуальные предприниматели, осуществляющие торговлю товарами, возвращенными покупателями, и (или) комиссионную торговлю товарами на основании заключенных с физическими лицами, не являющимися индивидуальными предпринимателями, договоров комиссии в соответствии с </w:t>
      </w:r>
      <w:r>
        <w:rPr>
          <w:rFonts w:ascii="Times New Roman"/>
          <w:b w:val="false"/>
          <w:i w:val="false"/>
          <w:color w:val="000000"/>
          <w:sz w:val="28"/>
        </w:rPr>
        <w:t>главой 43</w:t>
      </w:r>
      <w:r>
        <w:rPr>
          <w:rFonts w:ascii="Times New Roman"/>
          <w:b w:val="false"/>
          <w:i w:val="false"/>
          <w:color w:val="000000"/>
          <w:sz w:val="28"/>
        </w:rPr>
        <w:t xml:space="preserve"> Гражданского кодекса, представляют в СПП следующие обязательные сведения в электронном виде: </w:t>
      </w:r>
    </w:p>
    <w:bookmarkEnd w:id="209"/>
    <w:bookmarkStart w:name="z224" w:id="210"/>
    <w:p>
      <w:pPr>
        <w:spacing w:after="0"/>
        <w:ind w:left="0"/>
        <w:jc w:val="both"/>
      </w:pPr>
      <w:r>
        <w:rPr>
          <w:rFonts w:ascii="Times New Roman"/>
          <w:b w:val="false"/>
          <w:i w:val="false"/>
          <w:color w:val="000000"/>
          <w:sz w:val="28"/>
        </w:rPr>
        <w:t>
      1) идентификатор контрольного (идентификационного) знака (новый) и TID (новый), и (или) SGTIN (новый);</w:t>
      </w:r>
    </w:p>
    <w:bookmarkEnd w:id="210"/>
    <w:bookmarkStart w:name="z225" w:id="211"/>
    <w:p>
      <w:pPr>
        <w:spacing w:after="0"/>
        <w:ind w:left="0"/>
        <w:jc w:val="both"/>
      </w:pPr>
      <w:r>
        <w:rPr>
          <w:rFonts w:ascii="Times New Roman"/>
          <w:b w:val="false"/>
          <w:i w:val="false"/>
          <w:color w:val="000000"/>
          <w:sz w:val="28"/>
        </w:rPr>
        <w:t>
      2) идентификатор уничтоженного (испорченного, утерянного) контрольного (идентификационного) знака, TID, и SGTIN (при наличии).</w:t>
      </w:r>
    </w:p>
    <w:bookmarkEnd w:id="211"/>
    <w:bookmarkStart w:name="z226" w:id="212"/>
    <w:p>
      <w:pPr>
        <w:spacing w:after="0"/>
        <w:ind w:left="0"/>
        <w:jc w:val="both"/>
      </w:pPr>
      <w:r>
        <w:rPr>
          <w:rFonts w:ascii="Times New Roman"/>
          <w:b w:val="false"/>
          <w:i w:val="false"/>
          <w:color w:val="000000"/>
          <w:sz w:val="28"/>
        </w:rPr>
        <w:t>
      10. Юридические лица и индивидуальные предприниматели, осуществляющие оптовую торговлю товарами, включенными в Перечень, представляют в СПП следующие обязательные сведения в электронном виде:</w:t>
      </w:r>
    </w:p>
    <w:bookmarkEnd w:id="212"/>
    <w:bookmarkStart w:name="z227" w:id="213"/>
    <w:p>
      <w:pPr>
        <w:spacing w:after="0"/>
        <w:ind w:left="0"/>
        <w:jc w:val="both"/>
      </w:pPr>
      <w:r>
        <w:rPr>
          <w:rFonts w:ascii="Times New Roman"/>
          <w:b w:val="false"/>
          <w:i w:val="false"/>
          <w:color w:val="000000"/>
          <w:sz w:val="28"/>
        </w:rPr>
        <w:t>
      1) идентификатор контрольного (идентификационного) знака и (или) TID, и (или) SGTIN;</w:t>
      </w:r>
    </w:p>
    <w:bookmarkEnd w:id="213"/>
    <w:bookmarkStart w:name="z228" w:id="214"/>
    <w:p>
      <w:pPr>
        <w:spacing w:after="0"/>
        <w:ind w:left="0"/>
        <w:jc w:val="both"/>
      </w:pPr>
      <w:r>
        <w:rPr>
          <w:rFonts w:ascii="Times New Roman"/>
          <w:b w:val="false"/>
          <w:i w:val="false"/>
          <w:color w:val="000000"/>
          <w:sz w:val="28"/>
        </w:rPr>
        <w:t>
      2) вид оборота товара (ввоз, производство, комиссионный товар, трансграничная торговля, уничтожение и иные виды);</w:t>
      </w:r>
    </w:p>
    <w:bookmarkEnd w:id="214"/>
    <w:bookmarkStart w:name="z229" w:id="215"/>
    <w:p>
      <w:pPr>
        <w:spacing w:after="0"/>
        <w:ind w:left="0"/>
        <w:jc w:val="both"/>
      </w:pPr>
      <w:r>
        <w:rPr>
          <w:rFonts w:ascii="Times New Roman"/>
          <w:b w:val="false"/>
          <w:i w:val="false"/>
          <w:color w:val="000000"/>
          <w:sz w:val="28"/>
        </w:rPr>
        <w:t>
      3) БИН/ИИН продавца;</w:t>
      </w:r>
    </w:p>
    <w:bookmarkEnd w:id="215"/>
    <w:bookmarkStart w:name="z230" w:id="216"/>
    <w:p>
      <w:pPr>
        <w:spacing w:after="0"/>
        <w:ind w:left="0"/>
        <w:jc w:val="both"/>
      </w:pPr>
      <w:r>
        <w:rPr>
          <w:rFonts w:ascii="Times New Roman"/>
          <w:b w:val="false"/>
          <w:i w:val="false"/>
          <w:color w:val="000000"/>
          <w:sz w:val="28"/>
        </w:rPr>
        <w:t>
      4) БИН/ИИН покупателя;</w:t>
      </w:r>
    </w:p>
    <w:bookmarkEnd w:id="216"/>
    <w:bookmarkStart w:name="z231" w:id="217"/>
    <w:p>
      <w:pPr>
        <w:spacing w:after="0"/>
        <w:ind w:left="0"/>
        <w:jc w:val="both"/>
      </w:pPr>
      <w:r>
        <w:rPr>
          <w:rFonts w:ascii="Times New Roman"/>
          <w:b w:val="false"/>
          <w:i w:val="false"/>
          <w:color w:val="000000"/>
          <w:sz w:val="28"/>
        </w:rPr>
        <w:t>
      5) номер и дата первичных документов, подтверждающих оборот товара.</w:t>
      </w:r>
    </w:p>
    <w:bookmarkEnd w:id="217"/>
    <w:bookmarkStart w:name="z232" w:id="218"/>
    <w:p>
      <w:pPr>
        <w:spacing w:after="0"/>
        <w:ind w:left="0"/>
        <w:jc w:val="both"/>
      </w:pPr>
      <w:r>
        <w:rPr>
          <w:rFonts w:ascii="Times New Roman"/>
          <w:b w:val="false"/>
          <w:i w:val="false"/>
          <w:color w:val="000000"/>
          <w:sz w:val="28"/>
        </w:rPr>
        <w:t>
      Юридические лица и индивидуальные предприниматели, осуществившие покупку товара, в целях осуществления предпринимательской деятельности, в течение 2 (двух) рабочих дней со дня оприходования товара в бухгалтерском учете, подтверждает покупку товара в СПП.</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реализации</w:t>
            </w:r>
            <w:r>
              <w:br/>
            </w:r>
            <w:r>
              <w:rPr>
                <w:rFonts w:ascii="Times New Roman"/>
                <w:b w:val="false"/>
                <w:i w:val="false"/>
                <w:color w:val="000000"/>
                <w:sz w:val="20"/>
              </w:rPr>
              <w:t>пилотного проекта по введению</w:t>
            </w:r>
            <w:r>
              <w:br/>
            </w:r>
            <w:r>
              <w:rPr>
                <w:rFonts w:ascii="Times New Roman"/>
                <w:b w:val="false"/>
                <w:i w:val="false"/>
                <w:color w:val="000000"/>
                <w:sz w:val="20"/>
              </w:rPr>
              <w:t>маркировки товаров контрольными</w:t>
            </w:r>
            <w:r>
              <w:br/>
            </w:r>
            <w:r>
              <w:rPr>
                <w:rFonts w:ascii="Times New Roman"/>
                <w:b w:val="false"/>
                <w:i w:val="false"/>
                <w:color w:val="000000"/>
                <w:sz w:val="20"/>
              </w:rPr>
              <w:t>(идентификационными) знаками</w:t>
            </w:r>
            <w:r>
              <w:br/>
            </w:r>
            <w:r>
              <w:rPr>
                <w:rFonts w:ascii="Times New Roman"/>
                <w:b w:val="false"/>
                <w:i w:val="false"/>
                <w:color w:val="000000"/>
                <w:sz w:val="20"/>
              </w:rPr>
              <w:t>по товарной позиции</w:t>
            </w:r>
            <w:r>
              <w:br/>
            </w:r>
            <w:r>
              <w:rPr>
                <w:rFonts w:ascii="Times New Roman"/>
                <w:b w:val="false"/>
                <w:i w:val="false"/>
                <w:color w:val="000000"/>
                <w:sz w:val="20"/>
              </w:rPr>
              <w:t>"Предметы одежды,</w:t>
            </w:r>
            <w:r>
              <w:br/>
            </w:r>
            <w:r>
              <w:rPr>
                <w:rFonts w:ascii="Times New Roman"/>
                <w:b w:val="false"/>
                <w:i w:val="false"/>
                <w:color w:val="000000"/>
                <w:sz w:val="20"/>
              </w:rPr>
              <w:t>принадлежности к одежде и</w:t>
            </w:r>
            <w:r>
              <w:br/>
            </w:r>
            <w:r>
              <w:rPr>
                <w:rFonts w:ascii="Times New Roman"/>
                <w:b w:val="false"/>
                <w:i w:val="false"/>
                <w:color w:val="000000"/>
                <w:sz w:val="20"/>
              </w:rPr>
              <w:t>прочие изделия, из натурального меха"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5" w:id="219"/>
      <w:r>
        <w:rPr>
          <w:rFonts w:ascii="Times New Roman"/>
          <w:b w:val="false"/>
          <w:i w:val="false"/>
          <w:color w:val="000000"/>
          <w:sz w:val="28"/>
        </w:rPr>
        <w:t>
                                                 ___________________________________</w:t>
      </w:r>
    </w:p>
    <w:bookmarkEnd w:id="219"/>
    <w:p>
      <w:pPr>
        <w:spacing w:after="0"/>
        <w:ind w:left="0"/>
        <w:jc w:val="both"/>
      </w:pPr>
      <w:r>
        <w:rPr>
          <w:rFonts w:ascii="Times New Roman"/>
          <w:b w:val="false"/>
          <w:i w:val="false"/>
          <w:color w:val="000000"/>
          <w:sz w:val="28"/>
        </w:rPr>
        <w:t xml:space="preserve">                                           (наименование Эмитента первого уровня)</w:t>
      </w:r>
    </w:p>
    <w:p>
      <w:pPr>
        <w:spacing w:after="0"/>
        <w:ind w:left="0"/>
        <w:jc w:val="both"/>
      </w:pPr>
      <w:r>
        <w:rPr>
          <w:rFonts w:ascii="Times New Roman"/>
          <w:b w:val="false"/>
          <w:i w:val="false"/>
          <w:color w:val="000000"/>
          <w:sz w:val="28"/>
        </w:rPr>
        <w:t xml:space="preserve">                                           ___________________________________</w:t>
      </w:r>
    </w:p>
    <w:p>
      <w:pPr>
        <w:spacing w:after="0"/>
        <w:ind w:left="0"/>
        <w:jc w:val="both"/>
      </w:pPr>
      <w:r>
        <w:rPr>
          <w:rFonts w:ascii="Times New Roman"/>
          <w:b w:val="false"/>
          <w:i w:val="false"/>
          <w:color w:val="000000"/>
          <w:sz w:val="28"/>
        </w:rPr>
        <w:t xml:space="preserve">                                           (Ф.И.О.(при его наличии) руководителя)</w:t>
      </w:r>
    </w:p>
    <w:p>
      <w:pPr>
        <w:spacing w:after="0"/>
        <w:ind w:left="0"/>
        <w:jc w:val="both"/>
      </w:pPr>
      <w:r>
        <w:rPr>
          <w:rFonts w:ascii="Times New Roman"/>
          <w:b w:val="false"/>
          <w:i w:val="false"/>
          <w:color w:val="000000"/>
          <w:sz w:val="28"/>
        </w:rPr>
        <w:t xml:space="preserve">                                           от _________________________________</w:t>
      </w:r>
    </w:p>
    <w:p>
      <w:pPr>
        <w:spacing w:after="0"/>
        <w:ind w:left="0"/>
        <w:jc w:val="both"/>
      </w:pPr>
      <w:r>
        <w:rPr>
          <w:rFonts w:ascii="Times New Roman"/>
          <w:b w:val="false"/>
          <w:i w:val="false"/>
          <w:color w:val="000000"/>
          <w:sz w:val="28"/>
        </w:rPr>
        <w:t xml:space="preserve">                                           (наименование Эмитента второго уровня)</w:t>
      </w:r>
    </w:p>
    <w:p>
      <w:pPr>
        <w:spacing w:after="0"/>
        <w:ind w:left="0"/>
        <w:jc w:val="both"/>
      </w:pPr>
      <w:bookmarkStart w:name="z236" w:id="220"/>
      <w:r>
        <w:rPr>
          <w:rFonts w:ascii="Times New Roman"/>
          <w:b w:val="false"/>
          <w:i w:val="false"/>
          <w:color w:val="000000"/>
          <w:sz w:val="28"/>
        </w:rPr>
        <w:t xml:space="preserve">
                                           </w:t>
      </w:r>
      <w:r>
        <w:rPr>
          <w:rFonts w:ascii="Times New Roman"/>
          <w:b/>
          <w:i w:val="false"/>
          <w:color w:val="000000"/>
          <w:sz w:val="28"/>
        </w:rPr>
        <w:t>Заявка</w:t>
      </w:r>
    </w:p>
    <w:bookmarkEnd w:id="220"/>
    <w:p>
      <w:pPr>
        <w:spacing w:after="0"/>
        <w:ind w:left="0"/>
        <w:jc w:val="both"/>
      </w:pPr>
      <w:r>
        <w:rPr>
          <w:rFonts w:ascii="Times New Roman"/>
          <w:b w:val="false"/>
          <w:i w:val="false"/>
          <w:color w:val="000000"/>
          <w:sz w:val="28"/>
        </w:rPr>
        <w:t xml:space="preserve">       </w:t>
      </w:r>
      <w:r>
        <w:rPr>
          <w:rFonts w:ascii="Times New Roman"/>
          <w:b/>
          <w:i w:val="false"/>
          <w:color w:val="000000"/>
          <w:sz w:val="28"/>
        </w:rPr>
        <w:t>на изготовление контрольных (идент</w:t>
      </w:r>
      <w:r>
        <w:rPr>
          <w:rFonts w:ascii="Times New Roman"/>
          <w:b/>
          <w:i w:val="false"/>
          <w:color w:val="000000"/>
          <w:sz w:val="28"/>
        </w:rPr>
        <w:t>ификационных) знаков на товары,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подлежащих маркировке </w:t>
      </w:r>
    </w:p>
    <w:bookmarkStart w:name="z237" w:id="221"/>
    <w:p>
      <w:pPr>
        <w:spacing w:after="0"/>
        <w:ind w:left="0"/>
        <w:jc w:val="both"/>
      </w:pPr>
      <w:r>
        <w:rPr>
          <w:rFonts w:ascii="Times New Roman"/>
          <w:b w:val="false"/>
          <w:i w:val="false"/>
          <w:color w:val="000000"/>
          <w:sz w:val="28"/>
        </w:rPr>
        <w:t xml:space="preserve">
                               (дата и номер формируются системой) </w:t>
      </w:r>
    </w:p>
    <w:bookmarkEnd w:id="221"/>
    <w:bookmarkStart w:name="z238" w:id="222"/>
    <w:p>
      <w:pPr>
        <w:spacing w:after="0"/>
        <w:ind w:left="0"/>
        <w:jc w:val="both"/>
      </w:pPr>
      <w:r>
        <w:rPr>
          <w:rFonts w:ascii="Times New Roman"/>
          <w:b w:val="false"/>
          <w:i w:val="false"/>
          <w:color w:val="000000"/>
          <w:sz w:val="28"/>
        </w:rPr>
        <w:t>
      1) бизнес-идентификационный номер (БИН)/индивидуальный идентификационный номер (ИИН) Эмитента второго уровня;</w:t>
      </w:r>
    </w:p>
    <w:bookmarkEnd w:id="222"/>
    <w:bookmarkStart w:name="z239" w:id="223"/>
    <w:p>
      <w:pPr>
        <w:spacing w:after="0"/>
        <w:ind w:left="0"/>
        <w:jc w:val="both"/>
      </w:pPr>
      <w:r>
        <w:rPr>
          <w:rFonts w:ascii="Times New Roman"/>
          <w:b w:val="false"/>
          <w:i w:val="false"/>
          <w:color w:val="000000"/>
          <w:sz w:val="28"/>
        </w:rPr>
        <w:t>
      2) способ выпуска товара в оборот на территории Республики Казахстан (ввезен в Республику Казахстан/произведен в Республике Казахстан/остатки нереализованных товаров до введения в действия настоящих Правил, подлежащие маркировке контрольными (идентификационными) знаками/комиссионный товар);</w:t>
      </w:r>
    </w:p>
    <w:bookmarkEnd w:id="223"/>
    <w:bookmarkStart w:name="z240" w:id="224"/>
    <w:p>
      <w:pPr>
        <w:spacing w:after="0"/>
        <w:ind w:left="0"/>
        <w:jc w:val="both"/>
      </w:pPr>
      <w:r>
        <w:rPr>
          <w:rFonts w:ascii="Times New Roman"/>
          <w:b w:val="false"/>
          <w:i w:val="false"/>
          <w:color w:val="000000"/>
          <w:sz w:val="28"/>
        </w:rPr>
        <w:t>
      3) способ нанесения контрольного (идентификационного) знака (вшивной, клеевой, навесной (накладной);</w:t>
      </w:r>
    </w:p>
    <w:bookmarkEnd w:id="224"/>
    <w:bookmarkStart w:name="z241" w:id="225"/>
    <w:p>
      <w:pPr>
        <w:spacing w:after="0"/>
        <w:ind w:left="0"/>
        <w:jc w:val="both"/>
      </w:pPr>
      <w:r>
        <w:rPr>
          <w:rFonts w:ascii="Times New Roman"/>
          <w:b w:val="false"/>
          <w:i w:val="false"/>
          <w:color w:val="000000"/>
          <w:sz w:val="28"/>
        </w:rPr>
        <w:t>
      4) четырехзначный код товара по Товарной номенклатуры внешнеэкономической деятельности Евразийского экономического союза (ТН ВЭД ЕАЭС);</w:t>
      </w:r>
    </w:p>
    <w:bookmarkEnd w:id="225"/>
    <w:bookmarkStart w:name="z242" w:id="226"/>
    <w:p>
      <w:pPr>
        <w:spacing w:after="0"/>
        <w:ind w:left="0"/>
        <w:jc w:val="both"/>
      </w:pPr>
      <w:r>
        <w:rPr>
          <w:rFonts w:ascii="Times New Roman"/>
          <w:b w:val="false"/>
          <w:i w:val="false"/>
          <w:color w:val="000000"/>
          <w:sz w:val="28"/>
        </w:rPr>
        <w:t>
      5) количество контрольных (идентификационных) знаков, подлежащих изготовлению;</w:t>
      </w:r>
    </w:p>
    <w:bookmarkEnd w:id="226"/>
    <w:bookmarkStart w:name="z243" w:id="227"/>
    <w:p>
      <w:pPr>
        <w:spacing w:after="0"/>
        <w:ind w:left="0"/>
        <w:jc w:val="both"/>
      </w:pPr>
      <w:r>
        <w:rPr>
          <w:rFonts w:ascii="Times New Roman"/>
          <w:b w:val="false"/>
          <w:i w:val="false"/>
          <w:color w:val="000000"/>
          <w:sz w:val="28"/>
        </w:rPr>
        <w:t>
      6) Эмитент первого уровня;</w:t>
      </w:r>
    </w:p>
    <w:bookmarkEnd w:id="227"/>
    <w:bookmarkStart w:name="z244" w:id="228"/>
    <w:p>
      <w:pPr>
        <w:spacing w:after="0"/>
        <w:ind w:left="0"/>
        <w:jc w:val="both"/>
      </w:pPr>
      <w:r>
        <w:rPr>
          <w:rFonts w:ascii="Times New Roman"/>
          <w:b w:val="false"/>
          <w:i w:val="false"/>
          <w:color w:val="000000"/>
          <w:sz w:val="28"/>
        </w:rPr>
        <w:t>
      7) адрес доставки;</w:t>
      </w:r>
    </w:p>
    <w:bookmarkEnd w:id="228"/>
    <w:bookmarkStart w:name="z245" w:id="229"/>
    <w:p>
      <w:pPr>
        <w:spacing w:after="0"/>
        <w:ind w:left="0"/>
        <w:jc w:val="both"/>
      </w:pPr>
      <w:r>
        <w:rPr>
          <w:rFonts w:ascii="Times New Roman"/>
          <w:b w:val="false"/>
          <w:i w:val="false"/>
          <w:color w:val="000000"/>
          <w:sz w:val="28"/>
        </w:rPr>
        <w:t>
      8) фамилия, имя, отчество (при наличии) лица, которому будет осуществлена передача контрольных (идентификационных) знаков;</w:t>
      </w:r>
    </w:p>
    <w:bookmarkEnd w:id="229"/>
    <w:bookmarkStart w:name="z246" w:id="230"/>
    <w:p>
      <w:pPr>
        <w:spacing w:after="0"/>
        <w:ind w:left="0"/>
        <w:jc w:val="both"/>
      </w:pPr>
      <w:r>
        <w:rPr>
          <w:rFonts w:ascii="Times New Roman"/>
          <w:b w:val="false"/>
          <w:i w:val="false"/>
          <w:color w:val="000000"/>
          <w:sz w:val="28"/>
        </w:rPr>
        <w:t>
      9) номер документа, удостоверяющего личность лица, которому будет осуществлена передача контрольных (идентификационных) знаков;</w:t>
      </w:r>
    </w:p>
    <w:bookmarkEnd w:id="230"/>
    <w:bookmarkStart w:name="z247" w:id="231"/>
    <w:p>
      <w:pPr>
        <w:spacing w:after="0"/>
        <w:ind w:left="0"/>
        <w:jc w:val="both"/>
      </w:pPr>
      <w:r>
        <w:rPr>
          <w:rFonts w:ascii="Times New Roman"/>
          <w:b w:val="false"/>
          <w:i w:val="false"/>
          <w:color w:val="000000"/>
          <w:sz w:val="28"/>
        </w:rPr>
        <w:t>
      10) номер телефона лица, которому будет осуществлена передача контрольных (идентификационных) знаков;</w:t>
      </w:r>
    </w:p>
    <w:bookmarkEnd w:id="231"/>
    <w:bookmarkStart w:name="z248" w:id="232"/>
    <w:p>
      <w:pPr>
        <w:spacing w:after="0"/>
        <w:ind w:left="0"/>
        <w:jc w:val="both"/>
      </w:pPr>
      <w:r>
        <w:rPr>
          <w:rFonts w:ascii="Times New Roman"/>
          <w:b w:val="false"/>
          <w:i w:val="false"/>
          <w:color w:val="000000"/>
          <w:sz w:val="28"/>
        </w:rPr>
        <w:t>
      11) электронный адрес лица, которому будет осуществлена передача контрольных (идентификационных) знаков.</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реализации</w:t>
            </w:r>
            <w:r>
              <w:br/>
            </w:r>
            <w:r>
              <w:rPr>
                <w:rFonts w:ascii="Times New Roman"/>
                <w:b w:val="false"/>
                <w:i w:val="false"/>
                <w:color w:val="000000"/>
                <w:sz w:val="20"/>
              </w:rPr>
              <w:t>пилотного проекта по введению</w:t>
            </w:r>
            <w:r>
              <w:br/>
            </w:r>
            <w:r>
              <w:rPr>
                <w:rFonts w:ascii="Times New Roman"/>
                <w:b w:val="false"/>
                <w:i w:val="false"/>
                <w:color w:val="000000"/>
                <w:sz w:val="20"/>
              </w:rPr>
              <w:t>маркировки товаров контрольными</w:t>
            </w:r>
            <w:r>
              <w:br/>
            </w:r>
            <w:r>
              <w:rPr>
                <w:rFonts w:ascii="Times New Roman"/>
                <w:b w:val="false"/>
                <w:i w:val="false"/>
                <w:color w:val="000000"/>
                <w:sz w:val="20"/>
              </w:rPr>
              <w:t>(идентификационными) знаками</w:t>
            </w:r>
            <w:r>
              <w:br/>
            </w:r>
            <w:r>
              <w:rPr>
                <w:rFonts w:ascii="Times New Roman"/>
                <w:b w:val="false"/>
                <w:i w:val="false"/>
                <w:color w:val="000000"/>
                <w:sz w:val="20"/>
              </w:rPr>
              <w:t>по товарной позиции</w:t>
            </w:r>
            <w:r>
              <w:br/>
            </w:r>
            <w:r>
              <w:rPr>
                <w:rFonts w:ascii="Times New Roman"/>
                <w:b w:val="false"/>
                <w:i w:val="false"/>
                <w:color w:val="000000"/>
                <w:sz w:val="20"/>
              </w:rPr>
              <w:t>"Предметы одежды,</w:t>
            </w:r>
            <w:r>
              <w:br/>
            </w:r>
            <w:r>
              <w:rPr>
                <w:rFonts w:ascii="Times New Roman"/>
                <w:b w:val="false"/>
                <w:i w:val="false"/>
                <w:color w:val="000000"/>
                <w:sz w:val="20"/>
              </w:rPr>
              <w:t>принадлежности к одежде и</w:t>
            </w:r>
            <w:r>
              <w:br/>
            </w:r>
            <w:r>
              <w:rPr>
                <w:rFonts w:ascii="Times New Roman"/>
                <w:b w:val="false"/>
                <w:i w:val="false"/>
                <w:color w:val="000000"/>
                <w:sz w:val="20"/>
              </w:rPr>
              <w:t>прочие изделия, из натурального меха"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51" w:id="233"/>
      <w:r>
        <w:rPr>
          <w:rFonts w:ascii="Times New Roman"/>
          <w:b w:val="false"/>
          <w:i w:val="false"/>
          <w:color w:val="000000"/>
          <w:sz w:val="28"/>
        </w:rPr>
        <w:t>
                                                 ___________________________________</w:t>
      </w:r>
    </w:p>
    <w:bookmarkEnd w:id="233"/>
    <w:p>
      <w:pPr>
        <w:spacing w:after="0"/>
        <w:ind w:left="0"/>
        <w:jc w:val="both"/>
      </w:pPr>
      <w:r>
        <w:rPr>
          <w:rFonts w:ascii="Times New Roman"/>
          <w:b w:val="false"/>
          <w:i w:val="false"/>
          <w:color w:val="000000"/>
          <w:sz w:val="28"/>
        </w:rPr>
        <w:t xml:space="preserve">                                           (наименование Эмитента второго уровня)</w:t>
      </w:r>
    </w:p>
    <w:p>
      <w:pPr>
        <w:spacing w:after="0"/>
        <w:ind w:left="0"/>
        <w:jc w:val="both"/>
      </w:pPr>
      <w:r>
        <w:rPr>
          <w:rFonts w:ascii="Times New Roman"/>
          <w:b w:val="false"/>
          <w:i w:val="false"/>
          <w:color w:val="000000"/>
          <w:sz w:val="28"/>
        </w:rPr>
        <w:t xml:space="preserve">                                           ___________________________________</w:t>
      </w:r>
    </w:p>
    <w:p>
      <w:pPr>
        <w:spacing w:after="0"/>
        <w:ind w:left="0"/>
        <w:jc w:val="both"/>
      </w:pPr>
      <w:r>
        <w:rPr>
          <w:rFonts w:ascii="Times New Roman"/>
          <w:b w:val="false"/>
          <w:i w:val="false"/>
          <w:color w:val="000000"/>
          <w:sz w:val="28"/>
        </w:rPr>
        <w:t xml:space="preserve">                                           (Ф.И.О.(при его наличии) руководителя)</w:t>
      </w:r>
    </w:p>
    <w:p>
      <w:pPr>
        <w:spacing w:after="0"/>
        <w:ind w:left="0"/>
        <w:jc w:val="both"/>
      </w:pPr>
      <w:r>
        <w:rPr>
          <w:rFonts w:ascii="Times New Roman"/>
          <w:b w:val="false"/>
          <w:i w:val="false"/>
          <w:color w:val="000000"/>
          <w:sz w:val="28"/>
        </w:rPr>
        <w:t xml:space="preserve">                                           от _________________________________</w:t>
      </w:r>
    </w:p>
    <w:p>
      <w:pPr>
        <w:spacing w:after="0"/>
        <w:ind w:left="0"/>
        <w:jc w:val="both"/>
      </w:pPr>
      <w:r>
        <w:rPr>
          <w:rFonts w:ascii="Times New Roman"/>
          <w:b w:val="false"/>
          <w:i w:val="false"/>
          <w:color w:val="000000"/>
          <w:sz w:val="28"/>
        </w:rPr>
        <w:t xml:space="preserve">                                           (наименование, юридического лица и (или)</w:t>
      </w:r>
    </w:p>
    <w:p>
      <w:pPr>
        <w:spacing w:after="0"/>
        <w:ind w:left="0"/>
        <w:jc w:val="both"/>
      </w:pPr>
      <w:r>
        <w:rPr>
          <w:rFonts w:ascii="Times New Roman"/>
          <w:b w:val="false"/>
          <w:i w:val="false"/>
          <w:color w:val="000000"/>
          <w:sz w:val="28"/>
        </w:rPr>
        <w:t xml:space="preserve">                                           индивидуального предпринимателя)</w:t>
      </w:r>
    </w:p>
    <w:p>
      <w:pPr>
        <w:spacing w:after="0"/>
        <w:ind w:left="0"/>
        <w:jc w:val="both"/>
      </w:pPr>
      <w:bookmarkStart w:name="z252" w:id="234"/>
      <w:r>
        <w:rPr>
          <w:rFonts w:ascii="Times New Roman"/>
          <w:b w:val="false"/>
          <w:i w:val="false"/>
          <w:color w:val="000000"/>
          <w:sz w:val="28"/>
        </w:rPr>
        <w:t xml:space="preserve">
                                           </w:t>
      </w:r>
      <w:r>
        <w:rPr>
          <w:rFonts w:ascii="Times New Roman"/>
          <w:b/>
          <w:i w:val="false"/>
          <w:color w:val="000000"/>
          <w:sz w:val="28"/>
        </w:rPr>
        <w:t>Заявка</w:t>
      </w:r>
    </w:p>
    <w:bookmarkEnd w:id="234"/>
    <w:p>
      <w:pPr>
        <w:spacing w:after="0"/>
        <w:ind w:left="0"/>
        <w:jc w:val="both"/>
      </w:pPr>
      <w:r>
        <w:rPr>
          <w:rFonts w:ascii="Times New Roman"/>
          <w:b w:val="false"/>
          <w:i w:val="false"/>
          <w:color w:val="000000"/>
          <w:sz w:val="28"/>
        </w:rPr>
        <w:t xml:space="preserve">             </w:t>
      </w:r>
      <w:r>
        <w:rPr>
          <w:rFonts w:ascii="Times New Roman"/>
          <w:b/>
          <w:i w:val="false"/>
          <w:color w:val="000000"/>
          <w:sz w:val="28"/>
        </w:rPr>
        <w:t>на персонализацию контрольных (идентификационных) знаков</w:t>
      </w:r>
    </w:p>
    <w:bookmarkStart w:name="z253" w:id="235"/>
    <w:p>
      <w:pPr>
        <w:spacing w:after="0"/>
        <w:ind w:left="0"/>
        <w:jc w:val="both"/>
      </w:pPr>
      <w:r>
        <w:rPr>
          <w:rFonts w:ascii="Times New Roman"/>
          <w:b w:val="false"/>
          <w:i w:val="false"/>
          <w:color w:val="000000"/>
          <w:sz w:val="28"/>
        </w:rPr>
        <w:t xml:space="preserve">
                               (дата и номер формируются системой) </w:t>
      </w:r>
    </w:p>
    <w:bookmarkEnd w:id="235"/>
    <w:bookmarkStart w:name="z254" w:id="236"/>
    <w:p>
      <w:pPr>
        <w:spacing w:after="0"/>
        <w:ind w:left="0"/>
        <w:jc w:val="both"/>
      </w:pPr>
      <w:r>
        <w:rPr>
          <w:rFonts w:ascii="Times New Roman"/>
          <w:b w:val="false"/>
          <w:i w:val="false"/>
          <w:color w:val="000000"/>
          <w:sz w:val="28"/>
        </w:rPr>
        <w:t>
      1) Бизнес-идентификационный номер (БИН)/ индивидуальный идентификационный номер (ИИН) налогоплательщика;</w:t>
      </w:r>
    </w:p>
    <w:bookmarkEnd w:id="236"/>
    <w:bookmarkStart w:name="z255" w:id="237"/>
    <w:p>
      <w:pPr>
        <w:spacing w:after="0"/>
        <w:ind w:left="0"/>
        <w:jc w:val="both"/>
      </w:pPr>
      <w:r>
        <w:rPr>
          <w:rFonts w:ascii="Times New Roman"/>
          <w:b w:val="false"/>
          <w:i w:val="false"/>
          <w:color w:val="000000"/>
          <w:sz w:val="28"/>
        </w:rPr>
        <w:t>
      2) способ выпуска товара в оборот на территории Республики Казахстан (ввезен в Республику Казахстан/произведен в Республике Казахстан/остатки нереализованных товаров до введения в действия настоящих Правил, подлежащие маркировке контрольными (идентификационными) знаками/комиссионный товар);</w:t>
      </w:r>
    </w:p>
    <w:bookmarkEnd w:id="237"/>
    <w:bookmarkStart w:name="z256" w:id="238"/>
    <w:p>
      <w:pPr>
        <w:spacing w:after="0"/>
        <w:ind w:left="0"/>
        <w:jc w:val="both"/>
      </w:pPr>
      <w:r>
        <w:rPr>
          <w:rFonts w:ascii="Times New Roman"/>
          <w:b w:val="false"/>
          <w:i w:val="false"/>
          <w:color w:val="000000"/>
          <w:sz w:val="28"/>
        </w:rPr>
        <w:t>
      3) способ нанесения контрольного (идентификационного) знака (вшивной, клеевой, навесной (накладной);</w:t>
      </w:r>
    </w:p>
    <w:bookmarkEnd w:id="238"/>
    <w:bookmarkStart w:name="z257" w:id="239"/>
    <w:p>
      <w:pPr>
        <w:spacing w:after="0"/>
        <w:ind w:left="0"/>
        <w:jc w:val="both"/>
      </w:pPr>
      <w:r>
        <w:rPr>
          <w:rFonts w:ascii="Times New Roman"/>
          <w:b w:val="false"/>
          <w:i w:val="false"/>
          <w:color w:val="000000"/>
          <w:sz w:val="28"/>
        </w:rPr>
        <w:t>
      4) наименование Эмитента второго уровня;</w:t>
      </w:r>
    </w:p>
    <w:bookmarkEnd w:id="239"/>
    <w:bookmarkStart w:name="z258" w:id="240"/>
    <w:p>
      <w:pPr>
        <w:spacing w:after="0"/>
        <w:ind w:left="0"/>
        <w:jc w:val="both"/>
      </w:pPr>
      <w:r>
        <w:rPr>
          <w:rFonts w:ascii="Times New Roman"/>
          <w:b w:val="false"/>
          <w:i w:val="false"/>
          <w:color w:val="000000"/>
          <w:sz w:val="28"/>
        </w:rPr>
        <w:t>
      5) электронный адрес лица, которому будет осуществлена передача контрольных (идентификационных) знаков;</w:t>
      </w:r>
    </w:p>
    <w:bookmarkEnd w:id="240"/>
    <w:bookmarkStart w:name="z259" w:id="241"/>
    <w:p>
      <w:pPr>
        <w:spacing w:after="0"/>
        <w:ind w:left="0"/>
        <w:jc w:val="both"/>
      </w:pPr>
      <w:r>
        <w:rPr>
          <w:rFonts w:ascii="Times New Roman"/>
          <w:b w:val="false"/>
          <w:i w:val="false"/>
          <w:color w:val="000000"/>
          <w:sz w:val="28"/>
        </w:rPr>
        <w:t>
      6) номер телефона лица, которому будет осуществлена передача контрольных (идентификационных) знаков;</w:t>
      </w:r>
    </w:p>
    <w:bookmarkEnd w:id="241"/>
    <w:bookmarkStart w:name="z260" w:id="242"/>
    <w:p>
      <w:pPr>
        <w:spacing w:after="0"/>
        <w:ind w:left="0"/>
        <w:jc w:val="both"/>
      </w:pPr>
      <w:r>
        <w:rPr>
          <w:rFonts w:ascii="Times New Roman"/>
          <w:b w:val="false"/>
          <w:i w:val="false"/>
          <w:color w:val="000000"/>
          <w:sz w:val="28"/>
        </w:rPr>
        <w:t>
      7) фамилия, имя, отчество (при наличии) лица, которому будет осуществлена передача контрольных (идентификационных) знаков;</w:t>
      </w:r>
    </w:p>
    <w:bookmarkEnd w:id="242"/>
    <w:bookmarkStart w:name="z261" w:id="243"/>
    <w:p>
      <w:pPr>
        <w:spacing w:after="0"/>
        <w:ind w:left="0"/>
        <w:jc w:val="both"/>
      </w:pPr>
      <w:r>
        <w:rPr>
          <w:rFonts w:ascii="Times New Roman"/>
          <w:b w:val="false"/>
          <w:i w:val="false"/>
          <w:color w:val="000000"/>
          <w:sz w:val="28"/>
        </w:rPr>
        <w:t>
      8) регистрационный номер декларации на товары (для организаций –импортеров):</w:t>
      </w:r>
    </w:p>
    <w:bookmarkEnd w:id="243"/>
    <w:bookmarkStart w:name="z262" w:id="244"/>
    <w:p>
      <w:pPr>
        <w:spacing w:after="0"/>
        <w:ind w:left="0"/>
        <w:jc w:val="both"/>
      </w:pPr>
      <w:r>
        <w:rPr>
          <w:rFonts w:ascii="Times New Roman"/>
          <w:b w:val="false"/>
          <w:i w:val="false"/>
          <w:color w:val="000000"/>
          <w:sz w:val="28"/>
        </w:rPr>
        <w:t>
      а) код органа государственных доходов;</w:t>
      </w:r>
    </w:p>
    <w:bookmarkEnd w:id="244"/>
    <w:bookmarkStart w:name="z263" w:id="245"/>
    <w:p>
      <w:pPr>
        <w:spacing w:after="0"/>
        <w:ind w:left="0"/>
        <w:jc w:val="both"/>
      </w:pPr>
      <w:r>
        <w:rPr>
          <w:rFonts w:ascii="Times New Roman"/>
          <w:b w:val="false"/>
          <w:i w:val="false"/>
          <w:color w:val="000000"/>
          <w:sz w:val="28"/>
        </w:rPr>
        <w:t>
      б) дата регистрации декларации на товары;</w:t>
      </w:r>
    </w:p>
    <w:bookmarkEnd w:id="245"/>
    <w:bookmarkStart w:name="z264" w:id="246"/>
    <w:p>
      <w:pPr>
        <w:spacing w:after="0"/>
        <w:ind w:left="0"/>
        <w:jc w:val="both"/>
      </w:pPr>
      <w:r>
        <w:rPr>
          <w:rFonts w:ascii="Times New Roman"/>
          <w:b w:val="false"/>
          <w:i w:val="false"/>
          <w:color w:val="000000"/>
          <w:sz w:val="28"/>
        </w:rPr>
        <w:t>
      в) регистрационный номер декларации на товары;</w:t>
      </w:r>
    </w:p>
    <w:bookmarkEnd w:id="246"/>
    <w:bookmarkStart w:name="z265" w:id="247"/>
    <w:p>
      <w:pPr>
        <w:spacing w:after="0"/>
        <w:ind w:left="0"/>
        <w:jc w:val="both"/>
      </w:pPr>
      <w:r>
        <w:rPr>
          <w:rFonts w:ascii="Times New Roman"/>
          <w:b w:val="false"/>
          <w:i w:val="false"/>
          <w:color w:val="000000"/>
          <w:sz w:val="28"/>
        </w:rPr>
        <w:t>
      г) номера идентификаторов контрольных (идентификационных) знаков для товаров, подлежащих маркировке (при наличии), указанные в декларации на товары;</w:t>
      </w:r>
    </w:p>
    <w:bookmarkEnd w:id="247"/>
    <w:bookmarkStart w:name="z266" w:id="248"/>
    <w:p>
      <w:pPr>
        <w:spacing w:after="0"/>
        <w:ind w:left="0"/>
        <w:jc w:val="both"/>
      </w:pPr>
      <w:r>
        <w:rPr>
          <w:rFonts w:ascii="Times New Roman"/>
          <w:b w:val="false"/>
          <w:i w:val="false"/>
          <w:color w:val="000000"/>
          <w:sz w:val="28"/>
        </w:rPr>
        <w:t>
      д) код товара по Товарной номенклатуры внешнеэкономической деятельности Евразийского экономического союза (далее - ТН ВЭД ЕАЭС);</w:t>
      </w:r>
    </w:p>
    <w:bookmarkEnd w:id="248"/>
    <w:bookmarkStart w:name="z267" w:id="249"/>
    <w:p>
      <w:pPr>
        <w:spacing w:after="0"/>
        <w:ind w:left="0"/>
        <w:jc w:val="both"/>
      </w:pPr>
      <w:r>
        <w:rPr>
          <w:rFonts w:ascii="Times New Roman"/>
          <w:b w:val="false"/>
          <w:i w:val="false"/>
          <w:color w:val="000000"/>
          <w:sz w:val="28"/>
        </w:rPr>
        <w:t>
      е) наименования, порядковые номера и количество товаров в декларации на товары;</w:t>
      </w:r>
    </w:p>
    <w:bookmarkEnd w:id="249"/>
    <w:bookmarkStart w:name="z268" w:id="250"/>
    <w:p>
      <w:pPr>
        <w:spacing w:after="0"/>
        <w:ind w:left="0"/>
        <w:jc w:val="both"/>
      </w:pPr>
      <w:r>
        <w:rPr>
          <w:rFonts w:ascii="Times New Roman"/>
          <w:b w:val="false"/>
          <w:i w:val="false"/>
          <w:color w:val="000000"/>
          <w:sz w:val="28"/>
        </w:rPr>
        <w:t>
      9) значения дополнительных единиц измерения (при наличии);</w:t>
      </w:r>
    </w:p>
    <w:bookmarkEnd w:id="250"/>
    <w:bookmarkStart w:name="z269" w:id="251"/>
    <w:p>
      <w:pPr>
        <w:spacing w:after="0"/>
        <w:ind w:left="0"/>
        <w:jc w:val="both"/>
      </w:pPr>
      <w:r>
        <w:rPr>
          <w:rFonts w:ascii="Times New Roman"/>
          <w:b w:val="false"/>
          <w:i w:val="false"/>
          <w:color w:val="000000"/>
          <w:sz w:val="28"/>
        </w:rPr>
        <w:t>
      10) БИН/ИИН декларанта;</w:t>
      </w:r>
    </w:p>
    <w:bookmarkEnd w:id="251"/>
    <w:bookmarkStart w:name="z270" w:id="252"/>
    <w:p>
      <w:pPr>
        <w:spacing w:after="0"/>
        <w:ind w:left="0"/>
        <w:jc w:val="both"/>
      </w:pPr>
      <w:r>
        <w:rPr>
          <w:rFonts w:ascii="Times New Roman"/>
          <w:b w:val="false"/>
          <w:i w:val="false"/>
          <w:color w:val="000000"/>
          <w:sz w:val="28"/>
        </w:rPr>
        <w:t>
      11) способ получения контрольных (идентификационных) знаков (доставка или самовывоз);</w:t>
      </w:r>
    </w:p>
    <w:bookmarkEnd w:id="252"/>
    <w:bookmarkStart w:name="z271" w:id="253"/>
    <w:p>
      <w:pPr>
        <w:spacing w:after="0"/>
        <w:ind w:left="0"/>
        <w:jc w:val="both"/>
      </w:pPr>
      <w:r>
        <w:rPr>
          <w:rFonts w:ascii="Times New Roman"/>
          <w:b w:val="false"/>
          <w:i w:val="false"/>
          <w:color w:val="000000"/>
          <w:sz w:val="28"/>
        </w:rPr>
        <w:t>
      12) адрес юридического лица/индивидуального предпринимателя /пункт вывоза (в зависимости от выбранного способа получения контрольных (идентификационных) знаков);</w:t>
      </w:r>
    </w:p>
    <w:bookmarkEnd w:id="253"/>
    <w:bookmarkStart w:name="z272" w:id="254"/>
    <w:p>
      <w:pPr>
        <w:spacing w:after="0"/>
        <w:ind w:left="0"/>
        <w:jc w:val="both"/>
      </w:pPr>
      <w:r>
        <w:rPr>
          <w:rFonts w:ascii="Times New Roman"/>
          <w:b w:val="false"/>
          <w:i w:val="false"/>
          <w:color w:val="000000"/>
          <w:sz w:val="28"/>
        </w:rPr>
        <w:t>
      13) глобальный идентификационный номер торговой единицы GTIN:</w:t>
      </w:r>
    </w:p>
    <w:bookmarkEnd w:id="254"/>
    <w:bookmarkStart w:name="z273" w:id="255"/>
    <w:p>
      <w:pPr>
        <w:spacing w:after="0"/>
        <w:ind w:left="0"/>
        <w:jc w:val="both"/>
      </w:pPr>
      <w:r>
        <w:rPr>
          <w:rFonts w:ascii="Times New Roman"/>
          <w:b w:val="false"/>
          <w:i w:val="false"/>
          <w:color w:val="000000"/>
          <w:sz w:val="28"/>
        </w:rPr>
        <w:t>
      а) наименование товара;</w:t>
      </w:r>
    </w:p>
    <w:bookmarkEnd w:id="255"/>
    <w:bookmarkStart w:name="z274" w:id="256"/>
    <w:p>
      <w:pPr>
        <w:spacing w:after="0"/>
        <w:ind w:left="0"/>
        <w:jc w:val="both"/>
      </w:pPr>
      <w:r>
        <w:rPr>
          <w:rFonts w:ascii="Times New Roman"/>
          <w:b w:val="false"/>
          <w:i w:val="false"/>
          <w:color w:val="000000"/>
          <w:sz w:val="28"/>
        </w:rPr>
        <w:t>
      б) наименование производителя товара (наименование юридического лица, или индивидуального предпринимателя);</w:t>
      </w:r>
    </w:p>
    <w:bookmarkEnd w:id="256"/>
    <w:bookmarkStart w:name="z275" w:id="257"/>
    <w:p>
      <w:pPr>
        <w:spacing w:after="0"/>
        <w:ind w:left="0"/>
        <w:jc w:val="both"/>
      </w:pPr>
      <w:r>
        <w:rPr>
          <w:rFonts w:ascii="Times New Roman"/>
          <w:b w:val="false"/>
          <w:i w:val="false"/>
          <w:color w:val="000000"/>
          <w:sz w:val="28"/>
        </w:rPr>
        <w:t>
      в) разновидность товара (наименование материала, из которого изготовлен товар, отличительные признаки товара (цвет, размер, модель и иные признаки);</w:t>
      </w:r>
    </w:p>
    <w:bookmarkEnd w:id="257"/>
    <w:bookmarkStart w:name="z276" w:id="258"/>
    <w:p>
      <w:pPr>
        <w:spacing w:after="0"/>
        <w:ind w:left="0"/>
        <w:jc w:val="both"/>
      </w:pPr>
      <w:r>
        <w:rPr>
          <w:rFonts w:ascii="Times New Roman"/>
          <w:b w:val="false"/>
          <w:i w:val="false"/>
          <w:color w:val="000000"/>
          <w:sz w:val="28"/>
        </w:rPr>
        <w:t>
      г) страна происхождения товара;</w:t>
      </w:r>
    </w:p>
    <w:bookmarkEnd w:id="258"/>
    <w:bookmarkStart w:name="z277" w:id="259"/>
    <w:p>
      <w:pPr>
        <w:spacing w:after="0"/>
        <w:ind w:left="0"/>
        <w:jc w:val="both"/>
      </w:pPr>
      <w:r>
        <w:rPr>
          <w:rFonts w:ascii="Times New Roman"/>
          <w:b w:val="false"/>
          <w:i w:val="false"/>
          <w:color w:val="000000"/>
          <w:sz w:val="28"/>
        </w:rPr>
        <w:t>
      д) единица измерения количества товара;</w:t>
      </w:r>
    </w:p>
    <w:bookmarkEnd w:id="259"/>
    <w:bookmarkStart w:name="z278" w:id="260"/>
    <w:p>
      <w:pPr>
        <w:spacing w:after="0"/>
        <w:ind w:left="0"/>
        <w:jc w:val="both"/>
      </w:pPr>
      <w:r>
        <w:rPr>
          <w:rFonts w:ascii="Times New Roman"/>
          <w:b w:val="false"/>
          <w:i w:val="false"/>
          <w:color w:val="000000"/>
          <w:sz w:val="28"/>
        </w:rPr>
        <w:t>
      е) код товара по ТН ВЭД ЕАЭС;</w:t>
      </w:r>
    </w:p>
    <w:bookmarkEnd w:id="260"/>
    <w:bookmarkStart w:name="z279" w:id="261"/>
    <w:p>
      <w:pPr>
        <w:spacing w:after="0"/>
        <w:ind w:left="0"/>
        <w:jc w:val="both"/>
      </w:pPr>
      <w:r>
        <w:rPr>
          <w:rFonts w:ascii="Times New Roman"/>
          <w:b w:val="false"/>
          <w:i w:val="false"/>
          <w:color w:val="000000"/>
          <w:sz w:val="28"/>
        </w:rPr>
        <w:t>
      14) количество контрольных (идентификационных) знаков, подлежащих изготовлению.</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реализации</w:t>
            </w:r>
            <w:r>
              <w:br/>
            </w:r>
            <w:r>
              <w:rPr>
                <w:rFonts w:ascii="Times New Roman"/>
                <w:b w:val="false"/>
                <w:i w:val="false"/>
                <w:color w:val="000000"/>
                <w:sz w:val="20"/>
              </w:rPr>
              <w:t>пилотного проекта по введению</w:t>
            </w:r>
            <w:r>
              <w:br/>
            </w:r>
            <w:r>
              <w:rPr>
                <w:rFonts w:ascii="Times New Roman"/>
                <w:b w:val="false"/>
                <w:i w:val="false"/>
                <w:color w:val="000000"/>
                <w:sz w:val="20"/>
              </w:rPr>
              <w:t>маркировки товаров контрольными</w:t>
            </w:r>
            <w:r>
              <w:br/>
            </w:r>
            <w:r>
              <w:rPr>
                <w:rFonts w:ascii="Times New Roman"/>
                <w:b w:val="false"/>
                <w:i w:val="false"/>
                <w:color w:val="000000"/>
                <w:sz w:val="20"/>
              </w:rPr>
              <w:t>(идентификационными) знаками</w:t>
            </w:r>
            <w:r>
              <w:br/>
            </w:r>
            <w:r>
              <w:rPr>
                <w:rFonts w:ascii="Times New Roman"/>
                <w:b w:val="false"/>
                <w:i w:val="false"/>
                <w:color w:val="000000"/>
                <w:sz w:val="20"/>
              </w:rPr>
              <w:t>по товарной позиции</w:t>
            </w:r>
            <w:r>
              <w:br/>
            </w:r>
            <w:r>
              <w:rPr>
                <w:rFonts w:ascii="Times New Roman"/>
                <w:b w:val="false"/>
                <w:i w:val="false"/>
                <w:color w:val="000000"/>
                <w:sz w:val="20"/>
              </w:rPr>
              <w:t>"Предметы одежды,</w:t>
            </w:r>
            <w:r>
              <w:br/>
            </w:r>
            <w:r>
              <w:rPr>
                <w:rFonts w:ascii="Times New Roman"/>
                <w:b w:val="false"/>
                <w:i w:val="false"/>
                <w:color w:val="000000"/>
                <w:sz w:val="20"/>
              </w:rPr>
              <w:t>принадлежности к одежде и</w:t>
            </w:r>
            <w:r>
              <w:br/>
            </w:r>
            <w:r>
              <w:rPr>
                <w:rFonts w:ascii="Times New Roman"/>
                <w:b w:val="false"/>
                <w:i w:val="false"/>
                <w:color w:val="000000"/>
                <w:sz w:val="20"/>
              </w:rPr>
              <w:t>прочие изделия, из натурального меха"</w:t>
            </w:r>
          </w:p>
        </w:tc>
      </w:tr>
    </w:tbl>
    <w:bookmarkStart w:name="z281" w:id="262"/>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контрольному (идентификационному) знаку </w:t>
      </w:r>
    </w:p>
    <w:bookmarkEnd w:id="262"/>
    <w:bookmarkStart w:name="z282" w:id="263"/>
    <w:p>
      <w:pPr>
        <w:spacing w:after="0"/>
        <w:ind w:left="0"/>
        <w:jc w:val="both"/>
      </w:pPr>
      <w:r>
        <w:rPr>
          <w:rFonts w:ascii="Times New Roman"/>
          <w:b w:val="false"/>
          <w:i w:val="false"/>
          <w:color w:val="000000"/>
          <w:sz w:val="28"/>
        </w:rPr>
        <w:t>
      1. Контрольный (идентификационный) знак, предназначенный для маркировки товаров по товарной позиции "Предметы одежды, принадлежности к одежде и прочие изделия, из натурального меха" (далее – контрольный (идентификационный) знак) содержит радиочастотную метку (далее – RFID-метка).</w:t>
      </w:r>
    </w:p>
    <w:bookmarkEnd w:id="263"/>
    <w:bookmarkStart w:name="z283" w:id="264"/>
    <w:p>
      <w:pPr>
        <w:spacing w:after="0"/>
        <w:ind w:left="0"/>
        <w:jc w:val="both"/>
      </w:pPr>
      <w:r>
        <w:rPr>
          <w:rFonts w:ascii="Times New Roman"/>
          <w:b w:val="false"/>
          <w:i w:val="false"/>
          <w:color w:val="000000"/>
          <w:sz w:val="28"/>
        </w:rPr>
        <w:t>
      Контрольный (идентификационный) знак является бланком строгой отчетности с элементами (средствами) защиты (защищенная полиграфическая продукция).</w:t>
      </w:r>
    </w:p>
    <w:bookmarkEnd w:id="264"/>
    <w:bookmarkStart w:name="z284" w:id="265"/>
    <w:p>
      <w:pPr>
        <w:spacing w:after="0"/>
        <w:ind w:left="0"/>
        <w:jc w:val="both"/>
      </w:pPr>
      <w:r>
        <w:rPr>
          <w:rFonts w:ascii="Times New Roman"/>
          <w:b w:val="false"/>
          <w:i w:val="false"/>
          <w:color w:val="000000"/>
          <w:sz w:val="28"/>
        </w:rPr>
        <w:t>
      2. Контрольный (идентификационный) знак имеет следующие допустимые размеры:</w:t>
      </w:r>
    </w:p>
    <w:bookmarkEnd w:id="265"/>
    <w:bookmarkStart w:name="z285" w:id="266"/>
    <w:p>
      <w:pPr>
        <w:spacing w:after="0"/>
        <w:ind w:left="0"/>
        <w:jc w:val="both"/>
      </w:pPr>
      <w:r>
        <w:rPr>
          <w:rFonts w:ascii="Times New Roman"/>
          <w:b w:val="false"/>
          <w:i w:val="false"/>
          <w:color w:val="000000"/>
          <w:sz w:val="28"/>
        </w:rPr>
        <w:t>
      25 мм x 160 мм (опционально – до 25 мм x 210 мм);</w:t>
      </w:r>
    </w:p>
    <w:bookmarkEnd w:id="266"/>
    <w:bookmarkStart w:name="z286" w:id="267"/>
    <w:p>
      <w:pPr>
        <w:spacing w:after="0"/>
        <w:ind w:left="0"/>
        <w:jc w:val="both"/>
      </w:pPr>
      <w:r>
        <w:rPr>
          <w:rFonts w:ascii="Times New Roman"/>
          <w:b w:val="false"/>
          <w:i w:val="false"/>
          <w:color w:val="000000"/>
          <w:sz w:val="28"/>
        </w:rPr>
        <w:t>
      53 мм x 80 мм (опционально – до 53 мм x 170 мм).</w:t>
      </w:r>
    </w:p>
    <w:bookmarkEnd w:id="267"/>
    <w:bookmarkStart w:name="z287" w:id="268"/>
    <w:p>
      <w:pPr>
        <w:spacing w:after="0"/>
        <w:ind w:left="0"/>
        <w:jc w:val="both"/>
      </w:pPr>
      <w:r>
        <w:rPr>
          <w:rFonts w:ascii="Times New Roman"/>
          <w:b w:val="false"/>
          <w:i w:val="false"/>
          <w:color w:val="000000"/>
          <w:sz w:val="28"/>
        </w:rPr>
        <w:t>
      Примеры изображений контрольных (идентификационных) знаков представлены согласно приложению к настоящим требованиям.</w:t>
      </w:r>
    </w:p>
    <w:bookmarkEnd w:id="268"/>
    <w:bookmarkStart w:name="z288" w:id="269"/>
    <w:p>
      <w:pPr>
        <w:spacing w:after="0"/>
        <w:ind w:left="0"/>
        <w:jc w:val="both"/>
      </w:pPr>
      <w:r>
        <w:rPr>
          <w:rFonts w:ascii="Times New Roman"/>
          <w:b w:val="false"/>
          <w:i w:val="false"/>
          <w:color w:val="000000"/>
          <w:sz w:val="28"/>
        </w:rPr>
        <w:t>
      3. Контрольный (идентификационный) знак обеспечивается следующими минимально обязательными элементами (средствами) защиты:</w:t>
      </w:r>
    </w:p>
    <w:bookmarkEnd w:id="269"/>
    <w:bookmarkStart w:name="z289" w:id="270"/>
    <w:p>
      <w:pPr>
        <w:spacing w:after="0"/>
        <w:ind w:left="0"/>
        <w:jc w:val="both"/>
      </w:pPr>
      <w:r>
        <w:rPr>
          <w:rFonts w:ascii="Times New Roman"/>
          <w:b w:val="false"/>
          <w:i w:val="false"/>
          <w:color w:val="000000"/>
          <w:sz w:val="28"/>
        </w:rPr>
        <w:t>
      1) специальная защищенная бумага (целлюлозная или синтетическая) с защитными элементами;</w:t>
      </w:r>
    </w:p>
    <w:bookmarkEnd w:id="270"/>
    <w:bookmarkStart w:name="z290" w:id="271"/>
    <w:p>
      <w:pPr>
        <w:spacing w:after="0"/>
        <w:ind w:left="0"/>
        <w:jc w:val="both"/>
      </w:pPr>
      <w:r>
        <w:rPr>
          <w:rFonts w:ascii="Times New Roman"/>
          <w:b w:val="false"/>
          <w:i w:val="false"/>
          <w:color w:val="000000"/>
          <w:sz w:val="28"/>
        </w:rPr>
        <w:t>
      2) защитные признаки на основе латентных визуализированных изображений и (или) голографических элементов;</w:t>
      </w:r>
    </w:p>
    <w:bookmarkEnd w:id="271"/>
    <w:bookmarkStart w:name="z291" w:id="272"/>
    <w:p>
      <w:pPr>
        <w:spacing w:after="0"/>
        <w:ind w:left="0"/>
        <w:jc w:val="both"/>
      </w:pPr>
      <w:r>
        <w:rPr>
          <w:rFonts w:ascii="Times New Roman"/>
          <w:b w:val="false"/>
          <w:i w:val="false"/>
          <w:color w:val="000000"/>
          <w:sz w:val="28"/>
        </w:rPr>
        <w:t>
      3) защитные графические элементы, видимые и (или) невидимые, выполненные защитными красками;</w:t>
      </w:r>
    </w:p>
    <w:bookmarkEnd w:id="272"/>
    <w:bookmarkStart w:name="z292" w:id="273"/>
    <w:p>
      <w:pPr>
        <w:spacing w:after="0"/>
        <w:ind w:left="0"/>
        <w:jc w:val="both"/>
      </w:pPr>
      <w:r>
        <w:rPr>
          <w:rFonts w:ascii="Times New Roman"/>
          <w:b w:val="false"/>
          <w:i w:val="false"/>
          <w:color w:val="000000"/>
          <w:sz w:val="28"/>
        </w:rPr>
        <w:t>
      4) позитивный и (или) негативный микротекст с наличием графических ловушек.</w:t>
      </w:r>
    </w:p>
    <w:bookmarkEnd w:id="273"/>
    <w:bookmarkStart w:name="z293" w:id="274"/>
    <w:p>
      <w:pPr>
        <w:spacing w:after="0"/>
        <w:ind w:left="0"/>
        <w:jc w:val="both"/>
      </w:pPr>
      <w:r>
        <w:rPr>
          <w:rFonts w:ascii="Times New Roman"/>
          <w:b w:val="false"/>
          <w:i w:val="false"/>
          <w:color w:val="000000"/>
          <w:sz w:val="28"/>
        </w:rPr>
        <w:t>
      4. При маркировке товаров используются следующие способы и порядок их нанесения на товар:</w:t>
      </w:r>
    </w:p>
    <w:bookmarkEnd w:id="274"/>
    <w:bookmarkStart w:name="z294" w:id="275"/>
    <w:p>
      <w:pPr>
        <w:spacing w:after="0"/>
        <w:ind w:left="0"/>
        <w:jc w:val="both"/>
      </w:pPr>
      <w:r>
        <w:rPr>
          <w:rFonts w:ascii="Times New Roman"/>
          <w:b w:val="false"/>
          <w:i w:val="false"/>
          <w:color w:val="000000"/>
          <w:sz w:val="28"/>
        </w:rPr>
        <w:t>
      1) вшивной, когда контрольный (идентификационный) знак на текстильной основе машинным способом вшивается непосредственно в конструктивный шов изделия, полностью оставляя видимой содержащуюся в этом знаке графическую информацию. В этом случае нанесение контрольного (идентификационного) знака выполняется при изготовлении товара путем вшивания такого знака в шов с внутренней стороны (изнанки) товара с использованием специального поля для вшивания;</w:t>
      </w:r>
    </w:p>
    <w:bookmarkEnd w:id="275"/>
    <w:bookmarkStart w:name="z295" w:id="276"/>
    <w:p>
      <w:pPr>
        <w:spacing w:after="0"/>
        <w:ind w:left="0"/>
        <w:jc w:val="both"/>
      </w:pPr>
      <w:r>
        <w:rPr>
          <w:rFonts w:ascii="Times New Roman"/>
          <w:b w:val="false"/>
          <w:i w:val="false"/>
          <w:color w:val="000000"/>
          <w:sz w:val="28"/>
        </w:rPr>
        <w:t>
      2) клеевой, когда контрольный (идентификационный) знак на самоклеящейся основе наклеивается на конструктивный элемент товара (вшитый маркировочный ярлык). В этом случае нанесение контрольного (идентификационного) знака выполняется при наличии у товара маркировочного ярлыка, вшитого изготовителем и содержащего свободное поле достаточного размера для размещения на нем указанного знака без деформации. Нанесение контрольного (идентификационного) знака выполняется путем отделения защитного покрытия с клеевого слоя такого знака и приклеивания этого знака на свободное поле маркировочного ярлыка;</w:t>
      </w:r>
    </w:p>
    <w:bookmarkEnd w:id="276"/>
    <w:bookmarkStart w:name="z296" w:id="277"/>
    <w:p>
      <w:pPr>
        <w:spacing w:after="0"/>
        <w:ind w:left="0"/>
        <w:jc w:val="both"/>
      </w:pPr>
      <w:r>
        <w:rPr>
          <w:rFonts w:ascii="Times New Roman"/>
          <w:b w:val="false"/>
          <w:i w:val="false"/>
          <w:color w:val="000000"/>
          <w:sz w:val="28"/>
        </w:rPr>
        <w:t>
      3) накладной (навесной), когда контрольный (идентификационный) знак на пластиковой основе с помощью одноразового пломбирующего элемента неотделимо крепится в петличное отверстие либо петлю-застежку переда изделия, а в случае их отсутствия – вшивную вешалку либо вшивную петлю держателя вешалки в виде металлической цепочки, пластины из металла и других материалов. Нанесение контрольного (идентификационного) знака выполняется путем продевания гибкого элемента пломбы контрольного (идентификационного) знака в петличное отверстие или петлю-застежку переда изделия, вшивную вешалку или вшивную петлю держателя вешалки и в запорное устройство пломбирующего элемента, исключающего его разъединение без разрушения.</w:t>
      </w:r>
    </w:p>
    <w:bookmarkEnd w:id="277"/>
    <w:bookmarkStart w:name="z297" w:id="278"/>
    <w:p>
      <w:pPr>
        <w:spacing w:after="0"/>
        <w:ind w:left="0"/>
        <w:jc w:val="both"/>
      </w:pPr>
      <w:r>
        <w:rPr>
          <w:rFonts w:ascii="Times New Roman"/>
          <w:b w:val="false"/>
          <w:i w:val="false"/>
          <w:color w:val="000000"/>
          <w:sz w:val="28"/>
        </w:rPr>
        <w:t>
      5. Материал контрольного (идентификационного) знака обеспечивает:</w:t>
      </w:r>
    </w:p>
    <w:bookmarkEnd w:id="278"/>
    <w:bookmarkStart w:name="z298" w:id="279"/>
    <w:p>
      <w:pPr>
        <w:spacing w:after="0"/>
        <w:ind w:left="0"/>
        <w:jc w:val="both"/>
      </w:pPr>
      <w:r>
        <w:rPr>
          <w:rFonts w:ascii="Times New Roman"/>
          <w:b w:val="false"/>
          <w:i w:val="false"/>
          <w:color w:val="000000"/>
          <w:sz w:val="28"/>
        </w:rPr>
        <w:t>
      1) целостность знака и его крепления на товаре;</w:t>
      </w:r>
    </w:p>
    <w:bookmarkEnd w:id="279"/>
    <w:bookmarkStart w:name="z299" w:id="280"/>
    <w:p>
      <w:pPr>
        <w:spacing w:after="0"/>
        <w:ind w:left="0"/>
        <w:jc w:val="both"/>
      </w:pPr>
      <w:r>
        <w:rPr>
          <w:rFonts w:ascii="Times New Roman"/>
          <w:b w:val="false"/>
          <w:i w:val="false"/>
          <w:color w:val="000000"/>
          <w:sz w:val="28"/>
        </w:rPr>
        <w:t>
      2) читаемость информации, содержащейся в знаке, до реализации товара потребителю;</w:t>
      </w:r>
    </w:p>
    <w:bookmarkEnd w:id="280"/>
    <w:bookmarkStart w:name="z300" w:id="281"/>
    <w:p>
      <w:pPr>
        <w:spacing w:after="0"/>
        <w:ind w:left="0"/>
        <w:jc w:val="both"/>
      </w:pPr>
      <w:r>
        <w:rPr>
          <w:rFonts w:ascii="Times New Roman"/>
          <w:b w:val="false"/>
          <w:i w:val="false"/>
          <w:color w:val="000000"/>
          <w:sz w:val="28"/>
        </w:rPr>
        <w:t>
      3) разрушение основы при попытке повторного использования;</w:t>
      </w:r>
    </w:p>
    <w:bookmarkEnd w:id="281"/>
    <w:bookmarkStart w:name="z301" w:id="282"/>
    <w:p>
      <w:pPr>
        <w:spacing w:after="0"/>
        <w:ind w:left="0"/>
        <w:jc w:val="both"/>
      </w:pPr>
      <w:r>
        <w:rPr>
          <w:rFonts w:ascii="Times New Roman"/>
          <w:b w:val="false"/>
          <w:i w:val="false"/>
          <w:color w:val="000000"/>
          <w:sz w:val="28"/>
        </w:rPr>
        <w:t>
      4) морозоустойчивость (сохранение работоспособности при температуре – 40 °C и ниже).</w:t>
      </w:r>
    </w:p>
    <w:bookmarkEnd w:id="282"/>
    <w:bookmarkStart w:name="z302" w:id="283"/>
    <w:p>
      <w:pPr>
        <w:spacing w:after="0"/>
        <w:ind w:left="0"/>
        <w:jc w:val="both"/>
      </w:pPr>
      <w:r>
        <w:rPr>
          <w:rFonts w:ascii="Times New Roman"/>
          <w:b w:val="false"/>
          <w:i w:val="false"/>
          <w:color w:val="000000"/>
          <w:sz w:val="28"/>
        </w:rPr>
        <w:t>
      В качестве основы контрольного (идентификационного) знака могут использоваться текстиль, пластик или бумага.</w:t>
      </w:r>
    </w:p>
    <w:bookmarkEnd w:id="283"/>
    <w:bookmarkStart w:name="z303" w:id="284"/>
    <w:p>
      <w:pPr>
        <w:spacing w:after="0"/>
        <w:ind w:left="0"/>
        <w:jc w:val="both"/>
      </w:pPr>
      <w:r>
        <w:rPr>
          <w:rFonts w:ascii="Times New Roman"/>
          <w:b w:val="false"/>
          <w:i w:val="false"/>
          <w:color w:val="000000"/>
          <w:sz w:val="28"/>
        </w:rPr>
        <w:t>
      6. При изготовлении контрольного (идентификационного) знака используется RFID-метка UHF-диапазона со следующими техническими характеристиками:</w:t>
      </w:r>
    </w:p>
    <w:bookmarkEnd w:id="284"/>
    <w:bookmarkStart w:name="z304" w:id="285"/>
    <w:p>
      <w:pPr>
        <w:spacing w:after="0"/>
        <w:ind w:left="0"/>
        <w:jc w:val="both"/>
      </w:pPr>
      <w:r>
        <w:rPr>
          <w:rFonts w:ascii="Times New Roman"/>
          <w:b w:val="false"/>
          <w:i w:val="false"/>
          <w:color w:val="000000"/>
          <w:sz w:val="28"/>
        </w:rPr>
        <w:t>
      1) работа в диапазонах частот, соответствующих требованиям стандарта ISO 18000-63 (860 – 960 МГц для протокола UHF RFID);</w:t>
      </w:r>
    </w:p>
    <w:bookmarkEnd w:id="285"/>
    <w:bookmarkStart w:name="z305" w:id="286"/>
    <w:p>
      <w:pPr>
        <w:spacing w:after="0"/>
        <w:ind w:left="0"/>
        <w:jc w:val="both"/>
      </w:pPr>
      <w:r>
        <w:rPr>
          <w:rFonts w:ascii="Times New Roman"/>
          <w:b w:val="false"/>
          <w:i w:val="false"/>
          <w:color w:val="000000"/>
          <w:sz w:val="28"/>
        </w:rPr>
        <w:t>
      2) наличие уникального серийного номера чипа RFID-метки, записанного его производителем в TID-области памяти чипа;</w:t>
      </w:r>
    </w:p>
    <w:bookmarkEnd w:id="286"/>
    <w:bookmarkStart w:name="z306" w:id="287"/>
    <w:p>
      <w:pPr>
        <w:spacing w:after="0"/>
        <w:ind w:left="0"/>
        <w:jc w:val="both"/>
      </w:pPr>
      <w:r>
        <w:rPr>
          <w:rFonts w:ascii="Times New Roman"/>
          <w:b w:val="false"/>
          <w:i w:val="false"/>
          <w:color w:val="000000"/>
          <w:sz w:val="28"/>
        </w:rPr>
        <w:t>
      3) протокол передачи данных – EPCglobal UHF Class 1 Gen 2/ISO/IEC 18000 – 63:2013;</w:t>
      </w:r>
    </w:p>
    <w:bookmarkEnd w:id="287"/>
    <w:bookmarkStart w:name="z307" w:id="288"/>
    <w:p>
      <w:pPr>
        <w:spacing w:after="0"/>
        <w:ind w:left="0"/>
        <w:jc w:val="both"/>
      </w:pPr>
      <w:r>
        <w:rPr>
          <w:rFonts w:ascii="Times New Roman"/>
          <w:b w:val="false"/>
          <w:i w:val="false"/>
          <w:color w:val="000000"/>
          <w:sz w:val="28"/>
        </w:rPr>
        <w:t>
      4) объем памяти: EPC – не менее 128 бит, User – не менее 32 бит, TID – не менее 64 бит;</w:t>
      </w:r>
    </w:p>
    <w:bookmarkEnd w:id="288"/>
    <w:bookmarkStart w:name="z308" w:id="289"/>
    <w:p>
      <w:pPr>
        <w:spacing w:after="0"/>
        <w:ind w:left="0"/>
        <w:jc w:val="both"/>
      </w:pPr>
      <w:r>
        <w:rPr>
          <w:rFonts w:ascii="Times New Roman"/>
          <w:b w:val="false"/>
          <w:i w:val="false"/>
          <w:color w:val="000000"/>
          <w:sz w:val="28"/>
        </w:rPr>
        <w:t>
      5) температура хранения – от – 40° C до +70° C;</w:t>
      </w:r>
    </w:p>
    <w:bookmarkEnd w:id="289"/>
    <w:bookmarkStart w:name="z309" w:id="290"/>
    <w:p>
      <w:pPr>
        <w:spacing w:after="0"/>
        <w:ind w:left="0"/>
        <w:jc w:val="both"/>
      </w:pPr>
      <w:r>
        <w:rPr>
          <w:rFonts w:ascii="Times New Roman"/>
          <w:b w:val="false"/>
          <w:i w:val="false"/>
          <w:color w:val="000000"/>
          <w:sz w:val="28"/>
        </w:rPr>
        <w:t>
      6) рабочая температура – от – 40° C до +50° C;</w:t>
      </w:r>
    </w:p>
    <w:bookmarkEnd w:id="290"/>
    <w:bookmarkStart w:name="z310" w:id="291"/>
    <w:p>
      <w:pPr>
        <w:spacing w:after="0"/>
        <w:ind w:left="0"/>
        <w:jc w:val="both"/>
      </w:pPr>
      <w:r>
        <w:rPr>
          <w:rFonts w:ascii="Times New Roman"/>
          <w:b w:val="false"/>
          <w:i w:val="false"/>
          <w:color w:val="000000"/>
          <w:sz w:val="28"/>
        </w:rPr>
        <w:t>
      7) программирование циклов – не менее 10000 циклов записи.</w:t>
      </w:r>
    </w:p>
    <w:bookmarkEnd w:id="291"/>
    <w:bookmarkStart w:name="z311" w:id="292"/>
    <w:p>
      <w:pPr>
        <w:spacing w:after="0"/>
        <w:ind w:left="0"/>
        <w:jc w:val="both"/>
      </w:pPr>
      <w:r>
        <w:rPr>
          <w:rFonts w:ascii="Times New Roman"/>
          <w:b w:val="false"/>
          <w:i w:val="false"/>
          <w:color w:val="000000"/>
          <w:sz w:val="28"/>
        </w:rPr>
        <w:t>
      7. На контрольный (идентификационный) знак независимо от способа нанесения и материала наносится следующая информация:</w:t>
      </w:r>
    </w:p>
    <w:bookmarkEnd w:id="292"/>
    <w:bookmarkStart w:name="z312" w:id="293"/>
    <w:p>
      <w:pPr>
        <w:spacing w:after="0"/>
        <w:ind w:left="0"/>
        <w:jc w:val="both"/>
      </w:pPr>
      <w:r>
        <w:rPr>
          <w:rFonts w:ascii="Times New Roman"/>
          <w:b w:val="false"/>
          <w:i w:val="false"/>
          <w:color w:val="000000"/>
          <w:sz w:val="28"/>
        </w:rPr>
        <w:t>
      1) признак наличия RFID-метки, соответствующий стандарт ISO/IEC 29160 Information technology-Radio frequency identification for item management –RFID Emblem;</w:t>
      </w:r>
    </w:p>
    <w:bookmarkEnd w:id="293"/>
    <w:bookmarkStart w:name="z313" w:id="294"/>
    <w:p>
      <w:pPr>
        <w:spacing w:after="0"/>
        <w:ind w:left="0"/>
        <w:jc w:val="both"/>
      </w:pPr>
      <w:r>
        <w:rPr>
          <w:rFonts w:ascii="Times New Roman"/>
          <w:b w:val="false"/>
          <w:i w:val="false"/>
          <w:color w:val="000000"/>
          <w:sz w:val="28"/>
        </w:rPr>
        <w:t>
      2) краткое наименование товарной группы Товарной номенклатуры внешнеэкономической деятельности Евразийского экономического союза (далее - ТН ВЭД ЕАЭС) на русском языке (для товаров при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 "Изделия из натурального меха"). Размеры блока – 5 x 45 мм;</w:t>
      </w:r>
    </w:p>
    <w:bookmarkEnd w:id="294"/>
    <w:bookmarkStart w:name="z314" w:id="295"/>
    <w:p>
      <w:pPr>
        <w:spacing w:after="0"/>
        <w:ind w:left="0"/>
        <w:jc w:val="both"/>
      </w:pPr>
      <w:r>
        <w:rPr>
          <w:rFonts w:ascii="Times New Roman"/>
          <w:b w:val="false"/>
          <w:i w:val="false"/>
          <w:color w:val="000000"/>
          <w:sz w:val="28"/>
        </w:rPr>
        <w:t xml:space="preserve">
      3) двухсимвольный код государства-члена, осуществившего выпуск товара в оборот, согласно Классификатору стран мира, утвержденному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(Республика Казахстан – KZ). Размеры блока – 15 x 18 мм;</w:t>
      </w:r>
    </w:p>
    <w:bookmarkEnd w:id="295"/>
    <w:bookmarkStart w:name="z315" w:id="296"/>
    <w:p>
      <w:pPr>
        <w:spacing w:after="0"/>
        <w:ind w:left="0"/>
        <w:jc w:val="both"/>
      </w:pPr>
      <w:r>
        <w:rPr>
          <w:rFonts w:ascii="Times New Roman"/>
          <w:b w:val="false"/>
          <w:i w:val="false"/>
          <w:color w:val="000000"/>
          <w:sz w:val="28"/>
        </w:rPr>
        <w:t>
      4) идентификационный номер (идентификатор) контрольного (идентификационного) знака;</w:t>
      </w:r>
    </w:p>
    <w:bookmarkEnd w:id="296"/>
    <w:bookmarkStart w:name="z316" w:id="297"/>
    <w:p>
      <w:pPr>
        <w:spacing w:after="0"/>
        <w:ind w:left="0"/>
        <w:jc w:val="both"/>
      </w:pPr>
      <w:r>
        <w:rPr>
          <w:rFonts w:ascii="Times New Roman"/>
          <w:b w:val="false"/>
          <w:i w:val="false"/>
          <w:color w:val="000000"/>
          <w:sz w:val="28"/>
        </w:rPr>
        <w:t>
      5) обозначение способа выпуска товара в оборот (ввоз на таможенную территорию Республика Казахстан или производство товаров на территории Республики Казахстан). Ввоз товаров на таможенную территорию Республики Казахстан, остатки нереализованных товаров до вступления в законную силу Правил реализации пилотного проекта по введению маркировки товаров, подлежащих маркировке контрольными (идентификационными) знаками, и комиссионные товары обозначаются красным цветом фона контрольного (идентификационного) знака и дополнительно графическим обозначением правосторонней стрелки в поле с кодом Республики Казахстан. Производство товаров на территории Республики Казахстан обозначается зеленым цветом фона контрольного (идентификационного) знака.</w:t>
      </w:r>
    </w:p>
    <w:bookmarkEnd w:id="297"/>
    <w:bookmarkStart w:name="z317" w:id="298"/>
    <w:p>
      <w:pPr>
        <w:spacing w:after="0"/>
        <w:ind w:left="0"/>
        <w:jc w:val="both"/>
      </w:pPr>
      <w:r>
        <w:rPr>
          <w:rFonts w:ascii="Times New Roman"/>
          <w:b w:val="false"/>
          <w:i w:val="false"/>
          <w:color w:val="000000"/>
          <w:sz w:val="28"/>
        </w:rPr>
        <w:t>
      8. Контрольный (идентификационный) знак содержит следующую машиночитаемую информацию:</w:t>
      </w:r>
    </w:p>
    <w:bookmarkEnd w:id="298"/>
    <w:bookmarkStart w:name="z318" w:id="299"/>
    <w:p>
      <w:pPr>
        <w:spacing w:after="0"/>
        <w:ind w:left="0"/>
        <w:jc w:val="both"/>
      </w:pPr>
      <w:r>
        <w:rPr>
          <w:rFonts w:ascii="Times New Roman"/>
          <w:b w:val="false"/>
          <w:i w:val="false"/>
          <w:color w:val="000000"/>
          <w:sz w:val="28"/>
        </w:rPr>
        <w:t>
      1) RFID-метка, включающая в себя:</w:t>
      </w:r>
    </w:p>
    <w:bookmarkEnd w:id="299"/>
    <w:bookmarkStart w:name="z319" w:id="300"/>
    <w:p>
      <w:pPr>
        <w:spacing w:after="0"/>
        <w:ind w:left="0"/>
        <w:jc w:val="both"/>
      </w:pPr>
      <w:r>
        <w:rPr>
          <w:rFonts w:ascii="Times New Roman"/>
          <w:b w:val="false"/>
          <w:i w:val="false"/>
          <w:color w:val="000000"/>
          <w:sz w:val="28"/>
        </w:rPr>
        <w:t>
      в TID-области памяти – уникальный серийный номер чипа RFID-метки, записываемый производителем чипа RFID-метки;</w:t>
      </w:r>
    </w:p>
    <w:bookmarkEnd w:id="300"/>
    <w:bookmarkStart w:name="z320" w:id="301"/>
    <w:p>
      <w:pPr>
        <w:spacing w:after="0"/>
        <w:ind w:left="0"/>
        <w:jc w:val="both"/>
      </w:pPr>
      <w:r>
        <w:rPr>
          <w:rFonts w:ascii="Times New Roman"/>
          <w:b w:val="false"/>
          <w:i w:val="false"/>
          <w:color w:val="000000"/>
          <w:sz w:val="28"/>
        </w:rPr>
        <w:t>
      в User-области памяти идентификатор контрольного (идентификационного) знака, записываемый Эмитентом первого уровня;</w:t>
      </w:r>
    </w:p>
    <w:bookmarkEnd w:id="301"/>
    <w:bookmarkStart w:name="z321" w:id="302"/>
    <w:p>
      <w:pPr>
        <w:spacing w:after="0"/>
        <w:ind w:left="0"/>
        <w:jc w:val="both"/>
      </w:pPr>
      <w:r>
        <w:rPr>
          <w:rFonts w:ascii="Times New Roman"/>
          <w:b w:val="false"/>
          <w:i w:val="false"/>
          <w:color w:val="000000"/>
          <w:sz w:val="28"/>
        </w:rPr>
        <w:t>
      в EPC-области памяти – серийный глобальной идентификационный номер торговой единицы (SGTIN), записываемый Эмитентом второго уровня;</w:t>
      </w:r>
    </w:p>
    <w:bookmarkEnd w:id="302"/>
    <w:bookmarkStart w:name="z322" w:id="303"/>
    <w:p>
      <w:pPr>
        <w:spacing w:after="0"/>
        <w:ind w:left="0"/>
        <w:jc w:val="both"/>
      </w:pPr>
      <w:r>
        <w:rPr>
          <w:rFonts w:ascii="Times New Roman"/>
          <w:b w:val="false"/>
          <w:i w:val="false"/>
          <w:color w:val="000000"/>
          <w:sz w:val="28"/>
        </w:rPr>
        <w:t xml:space="preserve">
      2) линейный штриховой код в символике Code-128, выполненный в черно-белом цвете. Линейный штриховой код должен содержать в закодированном виде идентификационный номер (идентификатор) контрольного (идентификационного) знака, в соответствии с настоящими Правилами; </w:t>
      </w:r>
    </w:p>
    <w:bookmarkEnd w:id="303"/>
    <w:bookmarkStart w:name="z323" w:id="304"/>
    <w:p>
      <w:pPr>
        <w:spacing w:after="0"/>
        <w:ind w:left="0"/>
        <w:jc w:val="both"/>
      </w:pPr>
      <w:r>
        <w:rPr>
          <w:rFonts w:ascii="Times New Roman"/>
          <w:b w:val="false"/>
          <w:i w:val="false"/>
          <w:color w:val="000000"/>
          <w:sz w:val="28"/>
        </w:rPr>
        <w:t>
      3) двух мерный штриховой код (QR-код размером 20 x 20 мм), содержащий в кодированном виде ссылку на портал информационной системы маркировки (URL-запрос к национальному компоненту с идентификационным номером контрольного (идентификационного) знака).</w:t>
      </w:r>
    </w:p>
    <w:bookmarkEnd w:id="304"/>
    <w:bookmarkStart w:name="z324" w:id="305"/>
    <w:p>
      <w:pPr>
        <w:spacing w:after="0"/>
        <w:ind w:left="0"/>
        <w:jc w:val="both"/>
      </w:pPr>
      <w:r>
        <w:rPr>
          <w:rFonts w:ascii="Times New Roman"/>
          <w:b w:val="false"/>
          <w:i w:val="false"/>
          <w:color w:val="000000"/>
          <w:sz w:val="28"/>
        </w:rPr>
        <w:t>
      Идентификационный номер (идентификатор) контрольного (идентификационного) знака имеет следующую структуру: YY-XXXXXX-NNNNNNNNNN, где:</w:t>
      </w:r>
    </w:p>
    <w:bookmarkEnd w:id="305"/>
    <w:bookmarkStart w:name="z325" w:id="306"/>
    <w:p>
      <w:pPr>
        <w:spacing w:after="0"/>
        <w:ind w:left="0"/>
        <w:jc w:val="both"/>
      </w:pPr>
      <w:r>
        <w:rPr>
          <w:rFonts w:ascii="Times New Roman"/>
          <w:b w:val="false"/>
          <w:i w:val="false"/>
          <w:color w:val="000000"/>
          <w:sz w:val="28"/>
        </w:rPr>
        <w:t>
      YY – двух символьный код государства-члена ЕАЭС, осуществившего выпуск товара в оборот (Республика Казахстан – KZ);</w:t>
      </w:r>
    </w:p>
    <w:bookmarkEnd w:id="306"/>
    <w:bookmarkStart w:name="z326" w:id="307"/>
    <w:p>
      <w:pPr>
        <w:spacing w:after="0"/>
        <w:ind w:left="0"/>
        <w:jc w:val="both"/>
      </w:pPr>
      <w:r>
        <w:rPr>
          <w:rFonts w:ascii="Times New Roman"/>
          <w:b w:val="false"/>
          <w:i w:val="false"/>
          <w:color w:val="000000"/>
          <w:sz w:val="28"/>
        </w:rPr>
        <w:t>
      XXXXXX – тип контрольного (идентификационного) знака, 6 буквенно-цифровых символов, где:</w:t>
      </w:r>
    </w:p>
    <w:bookmarkEnd w:id="307"/>
    <w:bookmarkStart w:name="z327" w:id="308"/>
    <w:p>
      <w:pPr>
        <w:spacing w:after="0"/>
        <w:ind w:left="0"/>
        <w:jc w:val="both"/>
      </w:pPr>
      <w:r>
        <w:rPr>
          <w:rFonts w:ascii="Times New Roman"/>
          <w:b w:val="false"/>
          <w:i w:val="false"/>
          <w:color w:val="000000"/>
          <w:sz w:val="28"/>
        </w:rPr>
        <w:t>
      первые четыре символа – код товара ТН ВЭД ЕАЭС;</w:t>
      </w:r>
    </w:p>
    <w:bookmarkEnd w:id="308"/>
    <w:bookmarkStart w:name="z328" w:id="309"/>
    <w:p>
      <w:pPr>
        <w:spacing w:after="0"/>
        <w:ind w:left="0"/>
        <w:jc w:val="both"/>
      </w:pPr>
      <w:r>
        <w:rPr>
          <w:rFonts w:ascii="Times New Roman"/>
          <w:b w:val="false"/>
          <w:i w:val="false"/>
          <w:color w:val="000000"/>
          <w:sz w:val="28"/>
        </w:rPr>
        <w:t>
      последующие два символа – информация о способе ввода товара в обращение на территории Республика Казахстан (01-остатки нереализованных товаров до введения в действия настоящих Правил, подлежащих маркировке контрольными (идентификационными) знаками; 02-производство, 03-импорт, 04-комиссионный товар; 05-товары, возвращенные покупателями в срок, определенный законодательством Республики Казахстан, контрольный (идентификационный) знак на которых поврежден или уничтожен, 06-для других статусов товаров);</w:t>
      </w:r>
    </w:p>
    <w:bookmarkEnd w:id="309"/>
    <w:bookmarkStart w:name="z329" w:id="310"/>
    <w:p>
      <w:pPr>
        <w:spacing w:after="0"/>
        <w:ind w:left="0"/>
        <w:jc w:val="both"/>
      </w:pPr>
      <w:r>
        <w:rPr>
          <w:rFonts w:ascii="Times New Roman"/>
          <w:b w:val="false"/>
          <w:i w:val="false"/>
          <w:color w:val="000000"/>
          <w:sz w:val="28"/>
        </w:rPr>
        <w:t>
      NNNNNNNNNN – серия и номер контрольного (идентификационного) знака (десять буквенно-цифровых символов, в которых используются в любой комбинации цифры от 0 до 9 и заглавные буквы латинского алфавита, формируемые эмитентом автоматически и обеспечивающие уникальность учета единицы товара в рамках товарной группы и способа выпуска в оборот товаров, в отношении которых принято решение о маркировке контрольными (идентификационными) знаками). Первые 3 символа NNN – текущая дата – в тридцати шестеричной системе, следующие три символа NNN – случайным образом сгенерированные числа, последние четыре символа NNNN – порядковый номер в пределах данного заказа.</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Требованиям к контрольному</w:t>
            </w:r>
            <w:r>
              <w:br/>
            </w:r>
            <w:r>
              <w:rPr>
                <w:rFonts w:ascii="Times New Roman"/>
                <w:b w:val="false"/>
                <w:i w:val="false"/>
                <w:color w:val="000000"/>
                <w:sz w:val="20"/>
              </w:rPr>
              <w:t xml:space="preserve">(идентификационному) знаку </w:t>
            </w:r>
          </w:p>
        </w:tc>
      </w:tr>
    </w:tbl>
    <w:bookmarkStart w:name="z331" w:id="311"/>
    <w:p>
      <w:pPr>
        <w:spacing w:after="0"/>
        <w:ind w:left="0"/>
        <w:jc w:val="left"/>
      </w:pPr>
      <w:r>
        <w:rPr>
          <w:rFonts w:ascii="Times New Roman"/>
          <w:b/>
          <w:i w:val="false"/>
          <w:color w:val="000000"/>
        </w:rPr>
        <w:t xml:space="preserve"> ПРИМЕРЫ ИЗОБРАЖЕНИЙ КОНТРОЛЬНЫХ (ИДЕНТИФИКАЦИОННЫХ) ЗНАКОВ</w:t>
      </w:r>
    </w:p>
    <w:bookmarkEnd w:id="311"/>
    <w:p>
      <w:pPr>
        <w:spacing w:after="0"/>
        <w:ind w:left="0"/>
        <w:jc w:val="left"/>
      </w:pPr>
      <w:r>
        <w:br/>
      </w:r>
      <w:r>
        <w:rPr>
          <w:rFonts w:ascii="Times New Roman"/>
          <w:b w:val="false"/>
          <w:i w:val="false"/>
          <w:color w:val="000000"/>
          <w:sz w:val="28"/>
        </w:rPr>
        <w:t>
</w:t>
      </w:r>
    </w:p>
    <w:bookmarkStart w:name="z332"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58928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928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3" w:id="313"/>
    <w:p>
      <w:pPr>
        <w:spacing w:after="0"/>
        <w:ind w:left="0"/>
        <w:jc w:val="both"/>
      </w:pPr>
      <w:r>
        <w:rPr>
          <w:rFonts w:ascii="Times New Roman"/>
          <w:b w:val="false"/>
          <w:i w:val="false"/>
          <w:color w:val="000000"/>
          <w:sz w:val="28"/>
        </w:rPr>
        <w:t>
      Рис 1. Пример изображения контрольного (идентификационного) знака для товаров, произведенных на территории Республики Казахстан</w:t>
      </w:r>
    </w:p>
    <w:bookmarkEnd w:id="3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4"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60452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452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5" w:id="315"/>
    <w:p>
      <w:pPr>
        <w:spacing w:after="0"/>
        <w:ind w:left="0"/>
        <w:jc w:val="both"/>
      </w:pPr>
      <w:r>
        <w:rPr>
          <w:rFonts w:ascii="Times New Roman"/>
          <w:b w:val="false"/>
          <w:i w:val="false"/>
          <w:color w:val="000000"/>
          <w:sz w:val="28"/>
        </w:rPr>
        <w:t>
      Рис 2. Пример изображения контрольного (идентификационного) знака для товаров, ввезенных на таможенную территорию Республики Казахстан</w:t>
      </w:r>
    </w:p>
    <w:bookmarkEnd w:id="315"/>
    <w:bookmarkStart w:name="z336"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39116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116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317"/>
    <w:p>
      <w:pPr>
        <w:spacing w:after="0"/>
        <w:ind w:left="0"/>
        <w:jc w:val="both"/>
      </w:pPr>
      <w:r>
        <w:rPr>
          <w:rFonts w:ascii="Times New Roman"/>
          <w:b w:val="false"/>
          <w:i w:val="false"/>
          <w:color w:val="000000"/>
          <w:sz w:val="28"/>
        </w:rPr>
        <w:t>
      Рис 3. Пример изображения контрольного (идентификационного) знака для навесного (накладного) способа крепления на товар</w:t>
      </w:r>
    </w:p>
    <w:bookmarkEnd w:id="317"/>
    <w:bookmarkStart w:name="z338" w:id="318"/>
    <w:p>
      <w:pPr>
        <w:spacing w:after="0"/>
        <w:ind w:left="0"/>
        <w:jc w:val="both"/>
      </w:pPr>
      <w:r>
        <w:rPr>
          <w:rFonts w:ascii="Times New Roman"/>
          <w:b w:val="false"/>
          <w:i w:val="false"/>
          <w:color w:val="000000"/>
          <w:sz w:val="28"/>
        </w:rPr>
        <w:t>
      Примечание: обозначения, используемые на рисунках 1 и 2, означают следующее:</w:t>
      </w:r>
    </w:p>
    <w:bookmarkEnd w:id="318"/>
    <w:bookmarkStart w:name="z339" w:id="319"/>
    <w:p>
      <w:pPr>
        <w:spacing w:after="0"/>
        <w:ind w:left="0"/>
        <w:jc w:val="both"/>
      </w:pPr>
      <w:r>
        <w:rPr>
          <w:rFonts w:ascii="Times New Roman"/>
          <w:b w:val="false"/>
          <w:i w:val="false"/>
          <w:color w:val="000000"/>
          <w:sz w:val="28"/>
        </w:rPr>
        <w:t>
      1 – двух символьный код государства-члена ЕАЭС, осуществившего выпуск товара в оборот Республика Казахстан – KZ. Размеры – 15 x 18 мм;</w:t>
      </w:r>
    </w:p>
    <w:bookmarkEnd w:id="319"/>
    <w:bookmarkStart w:name="z340" w:id="320"/>
    <w:p>
      <w:pPr>
        <w:spacing w:after="0"/>
        <w:ind w:left="0"/>
        <w:jc w:val="both"/>
      </w:pPr>
      <w:r>
        <w:rPr>
          <w:rFonts w:ascii="Times New Roman"/>
          <w:b w:val="false"/>
          <w:i w:val="false"/>
          <w:color w:val="000000"/>
          <w:sz w:val="28"/>
        </w:rPr>
        <w:t>
      2 – обозначение способа выпуска товара в оборот (ввоз на таможенную территорию Республика Казахстан или производство товаров на территории Республики Казахстан). Ввоз товаров на таможенную территорию Республики Казахстан, остатки товаров, не реализованные до вступления в законную силу Правил реализации пилотного проекта по введению маркировки товаров, и комиссионные товары обозначаются красным цветом фона контрольного (идентификационного) знака. Производство товаров на территории Республики Казахстан обозначается зеленым цветом фона контрольного (идентификационного) знака;</w:t>
      </w:r>
    </w:p>
    <w:bookmarkEnd w:id="320"/>
    <w:bookmarkStart w:name="z341" w:id="321"/>
    <w:p>
      <w:pPr>
        <w:spacing w:after="0"/>
        <w:ind w:left="0"/>
        <w:jc w:val="both"/>
      </w:pPr>
      <w:r>
        <w:rPr>
          <w:rFonts w:ascii="Times New Roman"/>
          <w:b w:val="false"/>
          <w:i w:val="false"/>
          <w:color w:val="000000"/>
          <w:sz w:val="28"/>
        </w:rPr>
        <w:t>
      3 – краткое наименование товарной группы ТН ВЭД ЕАЭС в текстовом виде на русском языке (для товаров при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 "ИЗДЕЛИЯ ИЗ НАТ.МЕХА"). Размеры – 5 x 45 мм;</w:t>
      </w:r>
    </w:p>
    <w:bookmarkEnd w:id="321"/>
    <w:bookmarkStart w:name="z342" w:id="322"/>
    <w:p>
      <w:pPr>
        <w:spacing w:after="0"/>
        <w:ind w:left="0"/>
        <w:jc w:val="both"/>
      </w:pPr>
      <w:r>
        <w:rPr>
          <w:rFonts w:ascii="Times New Roman"/>
          <w:b w:val="false"/>
          <w:i w:val="false"/>
          <w:color w:val="000000"/>
          <w:sz w:val="28"/>
        </w:rPr>
        <w:t>
      4 – идентификационный номер (идентификатор) контрольного (идентификационного) знака и линейный штриховой код, дублирующий идентификатор такого знака, в формате Code 128. Размеры - 12 x 75 мм.</w:t>
      </w:r>
    </w:p>
    <w:bookmarkEnd w:id="322"/>
    <w:bookmarkStart w:name="z343" w:id="323"/>
    <w:p>
      <w:pPr>
        <w:spacing w:after="0"/>
        <w:ind w:left="0"/>
        <w:jc w:val="both"/>
      </w:pPr>
      <w:r>
        <w:rPr>
          <w:rFonts w:ascii="Times New Roman"/>
          <w:b w:val="false"/>
          <w:i w:val="false"/>
          <w:color w:val="000000"/>
          <w:sz w:val="28"/>
        </w:rPr>
        <w:t>
      Структура идентификатора имеет вид YY-XXXXXX-NNNNNNNNNN. Его наполнение, за исключением двух буквенного кода государства-члена ЕАЭС, определяется в соответствии с пунктом 12 Решения от 23 ноября 2015 года № 70;</w:t>
      </w:r>
    </w:p>
    <w:bookmarkEnd w:id="323"/>
    <w:bookmarkStart w:name="z344" w:id="324"/>
    <w:p>
      <w:pPr>
        <w:spacing w:after="0"/>
        <w:ind w:left="0"/>
        <w:jc w:val="both"/>
      </w:pPr>
      <w:r>
        <w:rPr>
          <w:rFonts w:ascii="Times New Roman"/>
          <w:b w:val="false"/>
          <w:i w:val="false"/>
          <w:color w:val="000000"/>
          <w:sz w:val="28"/>
        </w:rPr>
        <w:t>
      5 – двухмерный штриховой код (QR-код), дублирующий идентификатор контрольного (идентификационного) знака и содержащий ссылку на портал информационной системы. Размеры – 20 x 20 мм;</w:t>
      </w:r>
    </w:p>
    <w:bookmarkEnd w:id="324"/>
    <w:bookmarkStart w:name="z345" w:id="325"/>
    <w:p>
      <w:pPr>
        <w:spacing w:after="0"/>
        <w:ind w:left="0"/>
        <w:jc w:val="both"/>
      </w:pPr>
      <w:r>
        <w:rPr>
          <w:rFonts w:ascii="Times New Roman"/>
          <w:b w:val="false"/>
          <w:i w:val="false"/>
          <w:color w:val="000000"/>
          <w:sz w:val="28"/>
        </w:rPr>
        <w:t>
      6 – признак наличия RFID-метки. Размеры – 15 x 15 мм;</w:t>
      </w:r>
    </w:p>
    <w:bookmarkEnd w:id="325"/>
    <w:bookmarkStart w:name="z346" w:id="326"/>
    <w:p>
      <w:pPr>
        <w:spacing w:after="0"/>
        <w:ind w:left="0"/>
        <w:jc w:val="both"/>
      </w:pPr>
      <w:r>
        <w:rPr>
          <w:rFonts w:ascii="Times New Roman"/>
          <w:b w:val="false"/>
          <w:i w:val="false"/>
          <w:color w:val="000000"/>
          <w:sz w:val="28"/>
        </w:rPr>
        <w:t>
      7 – поле для вшивания в изделие (25 x 10 мм или 53 x 10 мм) (только для вшивного способа нанесения на товар).</w:t>
      </w:r>
    </w:p>
    <w:bookmarkEnd w:id="3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