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80d5b" w14:textId="8280d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16 апреля 2015 года № 212 "Об утверждении стандартов государственных услуг в сфере образования и науки"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24 июля 2017 года № 349. Зарегистрирован в Министерстве юстиции Республики Казахстан 29 сентября 2017 года № 15824. Утратил силу приказом Министра образования и науки Республики Казахстан от 14 мая 2020 года № 206.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14.05.2020 </w:t>
      </w:r>
      <w:r>
        <w:rPr>
          <w:rFonts w:ascii="Times New Roman"/>
          <w:b w:val="false"/>
          <w:i w:val="false"/>
          <w:color w:val="ff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16 апреля 2015 года № 212 "Об утверждении стандартов государственных услуг в сфере образования и науки" (зарегистрированный в Реестре государственной регистрации нормативных правовых актов под № 11260, опубликованный в Информационно-правовой системе "Әділет" 23 июня 2015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"Признание и нострификация документов об образовании",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Сроки оказания государственной услуги о признании/нострификации документов об образовании при обращении в Центр или Государственную корпорацию составляют (в случае, если документ об образовании легализован или апостилирован в стране выдачи):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города Астаны – 15 (пятнадцать) рабочих дней;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других регионов –30 (тридцать) рабочих дней с учетом почтовых отправлений (при обращении в Государственную корпорацию и Центр день приема документов не входит в срок оказания государственной услуги).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об образовании, выданых в стране-участнике международного договора (соглашения), предусматривающего отмену легализации официальных документов при обращении в Центр или Государственную корпорацию составляют: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города Астаны – 30 (тридцать) рабочих дней;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других регионов – 45 (сорок пять) рабочих дней с учетом почтовых отправлений (при обращении в Государственную корпорацию и Центр день приема документов не входит в срок оказания государственной услуги).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предусмотренных пунктами 9 и 20 Правил признания и нострификации документов об образовании,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10 января 2008 года № 8 (зарегистрированный в Реестре государственной регистрации нормативных правовых актов под № 5135), срок рассмотрения заявления продлевается на 10 (десять) рабочих дней.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пакета документов – 15 (пятнадцать) минут.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услугополучателя – 20 (двадцать) минут.";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График работы: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услугодателя –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(далее - Кодекс) с перерывом на обед с 13.00 часов до 14.30 часов.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 – с понедельника по пятницу включительно, в соответствии с установленным графиком работы с 09.00 до 18.30 часов, за исключением выходных и праздничных дней, согласно </w:t>
      </w:r>
      <w:r>
        <w:rPr>
          <w:rFonts w:ascii="Times New Roman"/>
          <w:b w:val="false"/>
          <w:i w:val="false"/>
          <w:color w:val="000000"/>
          <w:sz w:val="28"/>
        </w:rPr>
        <w:t>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с перерывом на обед с 13.00 до 14.30 часов.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обслуживание услугополучателя не предусмотрены.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Государственной корпорации: с понедельника по субботу включительно, в соответствии с установленным графиком работы с 9-00 до 20-00 часов без перерыва на обед, за исключением воскресенья и праздничных дней, согласно </w:t>
      </w:r>
      <w:r>
        <w:rPr>
          <w:rFonts w:ascii="Times New Roman"/>
          <w:b w:val="false"/>
          <w:i w:val="false"/>
          <w:color w:val="000000"/>
          <w:sz w:val="28"/>
        </w:rPr>
        <w:t>Кодексу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без ускоренного обслуживания, по выбору услугополучателя, возможно бронирование очереди посредством портала.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в Центр или Государственную корпорацию: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ризнании/нострификации документов об образовании по форме согласно приложению 2 к настоящему стандарту государственной услуги;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легализованного или апостилированного документа об образовании и приложения к нему (оригинал для сверки, подлежит к возврату) и наториально засвидетельственный перевод (в случае, если документ полностью на иностранном языке) документа об образовании и приложения к нему, включая перевод печати.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возможности предоставления легализованного или апостилированного документа об образовании и приложения к нему предоставляется нотариально засвидетельственная копия документа об образовании и приложения к нему и нотариально засвидетельственный перевод (в случае, если документ полностью на иностранном языке).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документа об образовании в стране-участнике международного договора (соглашения) о правовой помощи, предусматривающей отмену легализации официальных документов, участником которого является Республика Казахстан, легализация или апостилирование его не требуются и представляется нотариально засвидетельственную копию документа об образовании и приложения к нему и нотариально засвидетельственный перевод (в случае, если документ полностью на иностранном языке).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Засвидетельствование перевода на казахский или русский язык осуществляется нотариусом на территории Республики Казахстан или органами дипломатической службы Республики Казахстан в стране, в которой выдан документ;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удостоверяющий личность владельца документа об образовании (для идентификации личности) или уполномоченного представителя на основании нотариально удостоверенной доверенности.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нерезидентов Республики Казахстан копия документа, удостоверяющего личность владельца документа об образовании (с переводом на государственный или русский язык).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обладатель документа об образовании изменил фамилию, имя или отчество (при его наличии) после его получения, необходимо представить копию свидетельства о государственной регистрации актов записи перемены фамилии, имени или отчества (при его наличии) или актовую запись о браке или о расторжении брака;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квитанцию об оплате.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представляет доказательства своей подготовки, в том числе документы о допуске к профессиональной деятельности, практическом опыте. Нотариально засвидетельственные копии данных документов представляются вместе с их нотариально засвидетельственными переводами (в случае, если документ полностью на иностранном языке), включая перевод печатей.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государственной услуги через Государственную корпорацию, услугополучатель дает письменное согласие (в произвольной форме)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свидетельство о браке или его расторжении (выданные после 2008 года), содержащиеся в государственных информационных системах, работник Государственной корпорации получает из соответствующих государственных информационных систем через информационную систему Государственной корпорации.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Государственной корпорации сверяет подлинность оригиналов со сведениями, представленными из государственных информационных систем, после чего возвращает оригиналы услугополучателю.</w:t>
      </w:r>
    </w:p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документа, удостоверяющего личность (либо его представителя по нотариально заверенной доверенности).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результатов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дня направляет готовые документы в Государственной корпорации для выдачи услугополучателю.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заявления в Государственную корпорацию является расписка о приеме соответствующих документов;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Адреса мест оказания государственной услуги размещены на интернет-ресурсах: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услугодателя: control.edu.gov.kz;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центра: www.enic-kazakhstan.kz;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Государственной корпорации: www.gov4c.kz"; 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 государственной услуги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 государственной услуги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контролю в сфере образования и науки Министерства образования и науки Республики Казахстан (Примкулов А.А.) в установленном законодательством порядке обеспечить: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образования и науки Республики Казахстан;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 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 по контролю в сфере образования и науки Министерства образования и науки Республики Казахстан Примкулова А.А.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27 июля 2017 года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 сентября 2017 года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 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2017 года № 349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"Признание и нострификация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об образовании"</w:t>
            </w:r>
          </w:p>
        </w:tc>
      </w:tr>
    </w:tbl>
    <w:bookmarkStart w:name="z6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государственной услуги за признание и нострификации</w:t>
      </w:r>
      <w:r>
        <w:br/>
      </w:r>
      <w:r>
        <w:rPr>
          <w:rFonts w:ascii="Times New Roman"/>
          <w:b/>
          <w:i w:val="false"/>
          <w:color w:val="000000"/>
        </w:rPr>
        <w:t xml:space="preserve"> документов об образовании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5"/>
        <w:gridCol w:w="4666"/>
        <w:gridCol w:w="6139"/>
      </w:tblGrid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9"/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1 единицу в размере месячного расчетного показателя (МРП)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или нострификация документов об основном среднем и общем среднем образовании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МРП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или нострификация документов о техническом и профессиональном образовании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МРП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или нострификация документов о высшем и послевузовском образовании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МРП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"/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дубликата удостоверения о признании или нострификации документов об образовании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МРП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2017 года № 349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"Признание и нострификация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об образовании"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Комитет по контролю в сфере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и науки Министерство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от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Гражданство: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Документ, удостоверяющий личность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(паспорт/удостоверение личности):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(номер, серия, дата и кем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Адрес проживания:_________________________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страны, области, города,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номер дома и квартиры)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Контактные данные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(мобильный, рабочий (домашний) телефоны,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адрес электронной почты)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Место работы или учебы:____________________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__________________________________________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(признать, нострифицировать )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(трудоустройство, продолжение обучения)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Вид, серия и номер документа об образовании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(диплом, аттестат, свидетельство, удостоверение, сертификат)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 выдан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организации образования, страны)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специальности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(полное наименование)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Присвоенная квалификация/академическая степень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(на) на использование сведений, составляющих охраняемую законом тайну, содержащихся в информационных системах.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"___" _____________ 20___ года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</w:t>
      </w:r>
    </w:p>
    <w:bookmarkEnd w:id="6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