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ae92" w14:textId="275a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Костанайской, Павлодарской, Жамбылской и Северо-Казахстанской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сентября 2017 года № 560. Зарегистрирован в Министерстве юстиции Республики Казахстан 29 сентября 2017 года № 15829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Костанайской, Павлодарской, Жамбылской и Северо-Казахстанской областей государственных ценных бумаг для обращения на внутреннем рынке: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2017 год;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– не более 4 000 000 000 (четыре миллиарда)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 – не более 2 000 000 000 (два миллиарда)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– не более 1 800 000 000 (один миллиард восемьсот миллионов)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 – не более 1 600 000 000 (один миллиард шестьсот миллионов)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