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47a5" w14:textId="cf947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регистрации дипломатического представительства, международной организации и (или) ее представительства, консульского учреждения и аккредитации глав, членов персонала дипломатических представительств, международных организаций и (или) их представительств, работников консульских учреждений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27 сентября 2017 года № 11-1-2/442. Зарегистрирован в Министерстве юстиции Республики Казахстан 30 сентября 2017 года № 15833.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27-8)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7 марта 2002 года "О дипломатической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дипломатического представительства, международной организации и (или) ее представительства, консульского учреждения и аккредитации глав, членов персонала дипломатических представительств, международных организаций и (или) их представительств, работников консульских учреждений в Республике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Службе Государственного протокола Министерства иностранных дел Республики Казахстан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 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иностранных дел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3 августа 2009 года № 08-1-1-1/236 "Об утверждении Инструкции по регистрации дипломатического представительства, международной организации и/или ее представительства, консульского учреждения, аккредитации глав, членов персонала дипломатических представительств, международных организаций и/или их представительств, работников консульских учреждений, военных, морских и авиационных атташе в Республике Казахстан" (зарегистрирован в Реестре государственной регистрации нормативных правовых актов за № 5775, опубликован в Собрании актов центральных исполнительных и иных центральных государственных органов Республики Казахстан № 11, 2009 года).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министра иностранных дел Республики Казахстан Тлеуберди М.Б.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иностранных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Абдрахманов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2017 года № 11-1-2/442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регистрации дипломатического представительства, международной организации и (или) ее представительства, консульского учреждения и аккредитации глав, членов персонала дипломатических представительств, международных организаций и (или) их представительств, работников консульских учреждений в Республике Казахстан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регистрации дипломатического представительства, международной организации и (или) ее представительства, консульского учреждения и аккредитации глав, членов персонала дипломатических представительств, международных организаций и (или) их представительств, работников консульских учреждений в Республике Казахстан (далее - Правила) разработаны в соответствии с положениями </w:t>
      </w:r>
      <w:r>
        <w:rPr>
          <w:rFonts w:ascii="Times New Roman"/>
          <w:b w:val="false"/>
          <w:i w:val="false"/>
          <w:color w:val="000000"/>
          <w:sz w:val="28"/>
        </w:rPr>
        <w:t>Венской конвенции о дипломатических сношениях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18 апреля 1961 года, </w:t>
      </w:r>
      <w:r>
        <w:rPr>
          <w:rFonts w:ascii="Times New Roman"/>
          <w:b w:val="false"/>
          <w:i w:val="false"/>
          <w:color w:val="000000"/>
          <w:sz w:val="28"/>
        </w:rPr>
        <w:t>Венской конвенции о консульских сношениях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апреля 1963 года, международными договорами, ратифицированными Республикой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2002 года "О дипломатической службе Республики Казахстан" и регулирует порядок регистрации дипломатических представительств, международных организаций и (или) их представительств, консульских учреждений и аккредитации глав, членов персонала дипломатических представительств, международных организаций и (или) их представительств, работников консульских учреждений в Республике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целей настоящих Правил под международной организацией в соответствии с подпунктом i) пункта 1 статьи 2 </w:t>
      </w:r>
      <w:r>
        <w:rPr>
          <w:rFonts w:ascii="Times New Roman"/>
          <w:b w:val="false"/>
          <w:i w:val="false"/>
          <w:color w:val="000000"/>
          <w:sz w:val="28"/>
        </w:rPr>
        <w:t>Венской 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праве международных договоров от 23 мая 1969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"О международных договорах Республики Казахстан" понимается межгосударственная или межправительственная организация.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Регистрация дипломатического представительства, международной организации и (или) ее представительства, консульского учреждения при Министерстве иностранных дел Республики Казахстан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регистрации дипломатического представительства, международной организации и (или) ее представительства, консульского учреждения является нота (в произвольной форме) внешнеполитического ведомства иностранного государства, международной организации или ее представительства об открытии дипломатического представительства, международной организации и (или) ее представительства, консульского учреждения в Республике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После согласования с уполномоченными государственными органами Республики Казахстан Министерство иностранных дел Республики Казахстан (далее – МИД РК) направляет дипломатическому представительству, международной организации и (или) ее представительству, консульскому учреждению ноту о подтверждении регистрации дипломатического представительства, международной организации и (или) ее представительства, консульского учреждения при МИД РК по указанному в ноте адресу.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После получения ноты о подтверждении регистрации,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 дня первой аккредитации прибывшего члена персонала дипломатического представительства направляющего государства, сотрудника международной организации и (или) ее представительства, работника консульского персонала консульского учреждения представляемого государства дипломатическое представительство, международная организация и (или) ее представительство, консульское учреждение считается зарегистрированным при МИД РК.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Аккредитация Чрезвычайного и Полномочного Посла</w:t>
      </w:r>
      <w:r>
        <w:rPr>
          <w:rFonts w:ascii="Times New Roman"/>
          <w:b/>
          <w:i w:val="false"/>
          <w:color w:val="000000"/>
        </w:rPr>
        <w:t xml:space="preserve"> и Нунция, Поверенных в делах, Главы консульского учреждения, военного, морского или авиационного атташе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аккредитации Чрезвычайного и Полномочного Посла, Нунция (далее – Посол) направляющего государства является нота-запрос (в произвольной форме) внешнеполитического ведомства направляющего государства в МИД РК о выдаче согласия (агреман) с приложением биографических данных кандидатуры (на русском и английском языках, с указанием даты и места рождения) на должность Посла.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МИД РК направляет внешнеполитическому ведомству направляющего государства согласие (агреман) или отказ на представленную кандидатуру после согласования с уполномоченными государственными органами Республики Казахстан.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Вновь назначенный Посол с резиденцией в Республике Казахстан вручает верительные грамоты Президенту Республики Казахстан, а Посол, назначенный по совместительству (с резиденцией в другом государстве), – Государственному секретарю Республики Казахстан. Отсчет срока его пребывания в Республике Казахстан ведется со дня вручения верительных грамот.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Основанием аккредитации поверенного в делах, главы консульского учреждения, военного, морского или авиационного атташе является: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Поверенного в делах - нота внешнеполитического ведомства (в произвольной форме) направляющего государства о назначении Поверенного в делах.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вручения послания главы внешнеполитического ведомства направляющего государства о назначении Поверенного в делах Заместителю министра иностранных дел Республики Казахстан, Поверенный в делах считается приступившим к выполнению своих функций;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Главы консульского учреждения - нота внешнеполитического ведомства представляемого государства в МИД РК с приложением биографических данных кандидатуры на должность главы консульского учреждения.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согласования с уполномоченными государственными органами Республики Казахстан, МИД РК сообщает нотой о своем решении относительно представленной кандидатуры главы консульского учреждения, и, в случае положительного ответа, выдает экзекватуру, после чего производится его аккредитация при МИД РК;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военного, морского или авиационного атташе - нота (в произвольной форме) дипломатического представительства с приложением биографических данных кандидатуры (на русском и английском языках, копия паспорта)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Венской конвенции о дипломатических сношениях от 18 апреля 1961 года.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согласования с уполномоченными государственными органами Республики Казахстан, МИД РК сообщает о своем решении относительно представленной кандидатуры военного, морского или авиационного атташе, и, в случае положительного ответа, производится его аккредитация при МИД РК.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Выдача и категории аккредитационных удостоверений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Глава, члены персонала дипломатических представительств, международных организаций и (или) их представительств, работники консульских учреждений, военные, морские или авиационные атташе (далее – сотрудники представительств), члены семей сотрудников представительств получают аккредитационное удостоверение, в котором содержится следующая информация: имя, фамилия, отчество (при наличии), должность сотрудника дипломатического представительства, наименование дипломатического представительства и категория аккредитационного удостоверения) (далее – удостоверения), соответствующие их статусу. При необходимости на удостоверении указывается другая дополнительная информация. На оборотной стороне удостоверения указываются иммуннитеты и привелегии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проживающим с сотрудниками представительств, к членам семьи и выдача им удостоверений осуществляется на основе принципа взаимности с направляющим/представляемым государством.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качестве члена семьи сотрудника представительства регистрируются: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супруг/супруга;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дети, не состоящие в браке: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достигшие 18 летнего возраста;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достигшие 21 летнего возраста, обучающиеся в высших/средних специальных учебных заведениях Республики Казахстан,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родители и дети до 25 лет, находящиеся на иждивении, на основе принципа взаимности с направляющим/представляемым государством (без предоставления иммунитетов и привилегий)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аккредитации сотрудника представительства и получения удостоверения дипломатическое представительство, консульское учреждение, международная организация и (или) ее представительство направляет в МИД РК ноту с приложением следующих документов: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один заполненный экземпляр анкеты аккредитации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две цветные фотографии (одинаковые) на белом фоне размером 3х4 сантиметров (паспортное фото, фас) на бумажном носителе или в электронном виде;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паспорта, дипломатической/служебной визы (для стран, с которыми установлен визовый режим), штамп о въезде, заверенные печатью дипломатического представительства, консульского учреждения, международной организации или ее представительства.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Служба Государственного протокола МИД РК оформляет сотруднику представительства удостоверение при первичном получении сроком на три года. Если срок действия паспорта составляет менее двух лет со дня подачи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удостоверение выдается на срок действия паспорта, но не менее трех месяцев.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продления срока действия удостоверения дипломатическое представительство, консульское учреждение, международная организация и (или) ее представительство направляет в МИД РК ноту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Продление срока действия удостоверения осуществляется путем выдачи нового удостоверения сроком действия - два года. При получении нового удостоверения с продленным сроком действия, старое удостоверение подлежит обязательной сдаче в МИД РК.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действия удостоверения не превышает срок действия паспорта сотрудника представительства.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утере удостоверения, дубликат выдается в сроки, предусмотренные настоящими Правилами.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выдачи удостоверения, в том числе при продлении: двадцать рабочих дней со дня предоставления документов.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регистрации члена семьи сотрудника представительства и получения удостоверения дипломатическое представительство, консульское учреждение, международная организация и (или) ее представительство в течение пяти рабочих дней со дня прибытия члена семьи сотрудника представительства направляет в МИД РК ноту с приложением: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апостилированного/легализованного свидетельства о заключении брака при аккредитации супруги/супруга сотрудника представительства;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оригинал справки с высшего/среднего специального учебного заведения Республики Казахстан при аккредитации детей сотрудника представительства, не достигших 21 летнего возраста и обучающихся в учебных заведениях Республики Казахстан.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продления срока действия удостоверения члена семьи дипломатическое представительство, консульское учреждение, международная организация и (или) ее представительство направляет в МИД РК ноту с приложением документов, указанных в настоящем пункте.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выдачи удостоверения, в том числе при продлении: двадцать рабочих дней со дня предоставления документов.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действия удостоверения члена семьи сотрудника представительства устанавливается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но не должен превышать срок аккредитации самого сотрудника представительства.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зависимости от статуса сотрудника представительства, членов его семьи и, соответственно, объема их привилегий и иммунитетов, определяемых в ратифицированных Республикой Казахстан международных договорах, оформляются удостоверения серии "D", "С", "HC", "T", "S" и "М".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Удостоверения серии "D" выдаются при наличии дипломатического паспорта (кроме государств, не имеющих их) или паспорта Организации Объединенных Наций категорий Р4 и выше: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главам дипломатических представительств;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членам дипломатического персонала дипломатических представительств;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военным, морским и авиационным атташе;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сотрудникам международных организаций и (или) их представительств, приравненным по статусу к лицам, указанным в подпункте 2) настоящего пункта правил;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членам семей лиц, указанных в подпунктах 1) - 4) настоящего пункта Правил.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Удостоверения серии "С" выдаются при наличии дипломатического паспорта (кроме государств, не имеющих их):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консульским должностным лицам;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членам семей лиц, указанных в подпункте 1) настоящего пункта правил.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Удостоверения серии "НС" выдаются почетным консульским должностным лицам на основе принципа взаимности с представляемым государством. При этом, членам семьи почетных консульских должностных лиц удостоверения не выдаются.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Удостоверения серии "Т" выдаются при наличии служебного (приравненного к нему) или национального паспорта: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членам административно-технического персонала дипломатических представительств;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консульским служащим консульских учреждений;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сотрудникам международных организаций и их представительств, приравненным по статусу к лицам, указанным в подпункте 1) настоящего пункта Правил;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членам семей лиц, указанных в подпунктах 1) - 3) настоящего пункта.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Удостоверения серии "S" выдаются при наличии национального паспорта на основе принципа взаимности с направляющим/представляемым государством: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членам обслуживающего персонала дипломатических представительств;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работникам обслуживающего персонала консульских учреждений;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сотрудникам международных организаций и (или) их представительств, приравненным по статусу к лицам, указанным в подпункте 1) настоящего пункта Правил;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членам семей лиц, указанных в подпункте 2) настоящего пункта Правил;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домашним работникам, состоящим исключительно на службе у сотрудников дипломатических представительств;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частным домашним работникам, состоящим исключительно на службе у работников консульских учреждений.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Удостоверения серии "М" выдаются сотрудникам международных организаций и (или) их представительств, а также членам их семей, в случае если они не подпадают под категории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изменении служебного положения сотрудника представительства, а также при истечении срока действия ранее выданного удостоверения дипломатическое представительство, консульское учреждение, международная организация и (или) ее представительство уведомляет об этом МИД РК нотой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международной организацией и (или) ее представительством документов на аккредитацию определенного лица в качестве ее сотрудника, являющегося на тот момент сотрудником дипломатического представительства или работником консульского учреждения, аккредитованного в Республике Казахстан, необходимо дополнительно предоставить информацию о том, в каком качестве такое лицо воспринимается направляющим/представляемым государством.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за сотрудником международной организации и (или) ее представительства сохраняется прежний статус сотрудника дипломатического представительства или работника консульского учреждения, в аккредитации последнего в качестве сотрудника международной организации и (или) ее представительства отказывается.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за сотрудником международной организации и (или) ее представительства прежний статус не сохраняется, производится замена ранее выданного удостоверения сотрудника дипломатического представительства, работника консульского учреждения на удостоверение, подтверждающее соответствующий объем привилегий и иммунитетов в качестве сотрудника международной организации и (или) ее представительства.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утери удостоверения дипломатическое представительство, консульское учреждение, международная организация и (или) ее представительство немедленно извещает об этом МИД РК нотой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справки с органа внутренних дел города по местонахождению дипломатического представительства, консульского учреждения, международной организации и (или) ее представительства.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смены, окончательного отъезда или смерти сотрудника представительства, членов его семьи, дипломатическое представительство, консульское учреждение, международная организация и (или) ее представительство в течение пяти календарных дней уведомляет МИД РК нотой с приложением удостоверения, выданного сотруднику представительства или члену его семьи.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дипломатического представительства,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международной организации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ее представительства, консульского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и аккредитации глав,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членов персонала дипломатических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представительств,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и (или)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представительств,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консульских учреждений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9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Привилегии и иммунитеты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Удостоверение серии "D" подтверждает привилегии и иммунитеты, предусмотренные: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статьями 29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Венской конвенции о дипломатических сношениях от 18 апреля 1961 года в отношении лиц, указанных в подпунктах 1) - 4)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являющихся гражданами Республики Казахстан или лицами, постоянно проживающими в Республике Казахстан;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статьями 29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Венской конвенции о дипломатических сношениях от 18 апреля 1961 года в отношении не являющихся гражданами Республики Казахстан лиц, указанных в подпункте 5)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Удостоверение серии "С" подтверждает привилегии и иммунитеты: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Венской конвенции о консульских сношениях от 24 апреля 1963 года в отношении лиц,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являющихся гражданами Республики Казахстан или лицами, постоянно проживающими в Республике Казахстан; 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предусмотренные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49, </w:t>
      </w:r>
      <w:r>
        <w:rPr>
          <w:rFonts w:ascii="Times New Roman"/>
          <w:b w:val="false"/>
          <w:i w:val="false"/>
          <w:color w:val="000000"/>
          <w:sz w:val="28"/>
        </w:rPr>
        <w:t>подпунктом b)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50, </w:t>
      </w:r>
      <w:r>
        <w:rPr>
          <w:rFonts w:ascii="Times New Roman"/>
          <w:b w:val="false"/>
          <w:i w:val="false"/>
          <w:color w:val="000000"/>
          <w:sz w:val="28"/>
        </w:rPr>
        <w:t>статьями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Венской конвенции о консульских сношениях от 24 апреля 1963 года в отношении лиц, указанных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являющихся гражданами Республики Казахстан или лицами, постоянно проживающими в Республике Казахстан);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 Венской конвенции о консульских сношениях от 24 апреля 1963 года в отношении лиц,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являющихся гражданами Республики Казахстан или лицами, постоянно проживающими в Республике Казахстан.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Удостоверение серии "НС" подтверждает привилегии и иммунитеты, предусмотренные: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Венской конвенции о консульских сношениях от 24 апреля 1963 года в отношении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являющихся гражданами Республики Казахстан или лицами, постоянно проживающими в Республике Казахстан.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Венской конвенции о консульских сношениях от 24 апреля 1963 года в отношении граждан Республики Казахстан и лиц, постоянно проживающих в ней.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Удостоверение серии "Т" подтверждает привилегии и иммунитеты, предусмотренные: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Венской конвенции о дипломатических сношениях от 18 апреля 1961 года в отношении лиц, указанных в подпунктах 1) и 3)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членов их семей, не являющихся гражданами Республики Казахстан или лицами, постоянно проживающими в Республике Казахстан;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Венской конвенции о консульских сношениях от 24 апреля 1963 года в отношении лиц, указанных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являющихся гражданами Республики Казахстан или лицами, постоянно проживающими в Республике Казахстан;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49, </w:t>
      </w:r>
      <w:r>
        <w:rPr>
          <w:rFonts w:ascii="Times New Roman"/>
          <w:b w:val="false"/>
          <w:i w:val="false"/>
          <w:color w:val="000000"/>
          <w:sz w:val="28"/>
        </w:rPr>
        <w:t>статьями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Венской конвенции о консульских сношениях от 24 апреля 1963 года в отношении не являющихся гражданами Республики Казахстан или лицами, постоянно проживающими в Республике Казахстан, членов семей лиц, указанных в подпункте 2) настоящего пункта;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Удостоверение серии "S" подтверждает привилегии и иммунитеты, предусмотренные: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Венской конвенции о дипломатических сношениях от 18 апреля 1961 года в отношении лиц, указанных в подпунктах 1) и 3)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являющихся гражданами Республики Казахстан или лицами, постоянно проживающими в Республике Казахстан;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49, </w:t>
      </w:r>
      <w:r>
        <w:rPr>
          <w:rFonts w:ascii="Times New Roman"/>
          <w:b w:val="false"/>
          <w:i w:val="false"/>
          <w:color w:val="000000"/>
          <w:sz w:val="28"/>
        </w:rPr>
        <w:t>статьями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Венской конвенции о консульских сношениях от 24 апреля 1963 года в отношении лиц, указанных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являющихся гражданами Республики Казахстан или лицами, постоянно проживающими в Республике Казахстан;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48, </w:t>
      </w:r>
      <w:r>
        <w:rPr>
          <w:rFonts w:ascii="Times New Roman"/>
          <w:b w:val="false"/>
          <w:i w:val="false"/>
          <w:color w:val="000000"/>
          <w:sz w:val="28"/>
        </w:rPr>
        <w:t>статьями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Венской конвенции о консульских сношениях от 24 апреля 1963 года в отношении лиц, указанных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являющихся гражданами Республики Казахстан или лицами, постоянно проживающими в Республике Казахстан);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Венской конвенции о дипломатических сношениях от 18 апреля 1961 года в отношении состоящих исключительно на службе у дипломатического агента лиц, указанных в подпункте 5)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являющихся гражданами Республики Казахстан или лицами, постоянно проживающими в Республике Казахстан;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Венской конвенции о дипломатических сношениях от 18 апреля 1961 года в отношении состоящих исключительно на службе у сотрудников дипломатического представительства лиц, указанных в подпункте 5)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являющихся гражданами Республики Казахстан или лицами, постоянно проживающими в Республике Казахстан;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Венской конвенции о консульских сношениях от 24 апреля 1963 года в отношении состоящих исключительно на службе у консульских должностных лиц и консульских служащих лиц, указанных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являющихся гражданами Республики Казахстан или лицами, постоянно проживающими в Республике Казахстан; 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48 Венской конвенции о консульских сношениях от 24 апреля 1963 года в отношении состоящих исключительно на службе у работников консульского учреждения лиц, указанных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являющихся гражданами Республики Казахстан или лицами, постоянно проживающими в Республике Казахстан.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Удостоверение серии "М" подтверждает привилегии и иммунитеты, предусмотренные международными договорами, ратифицированными Республикой Казахстан, в отношении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 являющихся гражданами Республики Казахстан или лицами, постоянно проживающими в Республике Казахстан.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  <w:gridCol w:w="40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29"/>
              <w:gridCol w:w="4571"/>
            </w:tblGrid>
            <w:tr>
              <w:trPr>
                <w:trHeight w:val="30" w:hRule="atLeast"/>
              </w:trPr>
              <w:tc>
                <w:tcPr>
                  <w:tcW w:w="77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7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к Правилам регистрации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дипломатического представительства,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международной организации и (или) ее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представительства, консульского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учреждения и аккредитации глав,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членов персонала дипломатических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представительств, международных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организаций и (или) их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представительств, работников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консульских учреждений в Республике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Казахстан</w:t>
                  </w:r>
                </w:p>
              </w:tc>
            </w:tr>
          </w:tbl>
          <w:p/>
          <w:bookmarkStart w:name="z118" w:id="10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АНКЕТА</w:t>
            </w:r>
          </w:p>
          <w:bookmarkEnd w:id="109"/>
          <w:bookmarkStart w:name="z119" w:id="110"/>
          <w:p>
            <w:pPr>
              <w:spacing w:after="0"/>
              <w:ind w:left="0"/>
              <w:jc w:val="both"/>
            </w:pPr>
          </w:p>
          <w:bookmarkEnd w:id="11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5918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591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</w:p>
          <w:bookmarkStart w:name="z120" w:id="111"/>
          <w:p>
            <w:pPr>
              <w:spacing w:after="0"/>
              <w:ind w:left="0"/>
              <w:jc w:val="both"/>
            </w:pPr>
          </w:p>
          <w:bookmarkEnd w:id="11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5181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5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  </w:t>
            </w:r>
          </w:p>
        </w:tc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