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7a18" w14:textId="9217a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охраны окружающей среды Республики Казахстан от 7 мая 2007 года № 135-п "Об утверждении Правил проведения общественных слушаний"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8 сентября 2017 года № 307. Зарегистрирован в Министерстве юстиции Республики Казахстан 3 октября 2017 года № 15834. Утратил силу приказом и.о. Министра экологии, геологии и природных ресурсов Республики Казахстан от 3 августа 2021 года № 286.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03.08.2021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7 мая 2007 года № 135-п "Об утверждении Правил проведения общественных слушаний" (зарегистрированный в Реестре государственной регистрации нормативных правовых актов за № 4687, опубликованный в Юридической газете от 15 июня 2007 года № 90 (1293))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общественных слушаний,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Общественные слушания проводятся: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форме открытых собраний заинтересованной общественности по хозяйственной деятельности: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проектам, указанным в подпунктах 2), 3), 4), 5), 6) 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57-2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объектов I, II категории, указанных в подпункте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57-2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форме опроса для учета мнения заинтересованной общественности для объектов III, IV категорий, указанных в подпункте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57-2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оформляются опросные листы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общественные слушания заказчиком представляется документация по оценке воздействия на окружающую среду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Кодекса, за исключением подпункта 14)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Кодекса.";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Для проведения общественных слушаний в форме открытых собраний заказчик публикует объявление в СМИ о проведении общественных слушаний в форме открытых собраний на государственном и русском языках не позднее чем за двадцать рабочих дней до проведения общественных слушаний, с указанием следующих сведений: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дата, время и место проведения общественных слушаний;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местного исполнительного органа и контактные данные лица, ответственного за организацию общественных слушаний;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местного исполнительного органа, где принимаются замечания и предложения;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интернет-ресурса местного исполнительного органа, где размещена документация по проекту;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места, где представители общественности могут ознакомиться с материалами проектов в бумажном виде;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органа по проведению государственной экологической экспертизы;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контактные данные заказчика;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интернет-ресурса или электронной почты заказчика, где принимаются замечания и предложения;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контактные данные разработчика документации.";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В день общественных слушаний в назначенное время и месте проводится регистрация участников слушаний лицом, ответственным за проведение общественных слушаний.";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"19. Результаты общественных слушаний оформляются протоколом, по форме,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Протокол составляется с учетом мнения лиц, принявших участие в общественных слушаниях, а также принятых через интернет-ресурс или используя иные способы информирования, замечаний и предложений. В Протоколе отражаются замечания и предложения от заинтересованной общественности, относящиеся к проекту заказчика, и позиция заказчика по учету каждого замечания и предложения, а также информация о возможности обжалования решения. Протокол подписывается председателем и секретарем общественных слушаний и размещается на интернет–ресурсе местного исполнительного органа не позднее семи рабочих дней после проведения общественных слушаний.";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Общественные слушания считаются состоявшимися при обязательном участии представителей, указанных в подпунктах 1), 2) пункта 4 настоящих Правил.";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"24. Заказчик публикует объявление в СМИ о проведении общественных слушаний в форме опроса на государственном и русском языках, с указанием следующих сведений: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местного исполнительного органа и контактные данные лица, ответственного за организацию общественных слушаний;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органа по проведению государственной экологической экспертизы;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контактные данные заказчика;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контактные данные разработчика документации;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интернет-ресурса местного исполнительного органа, где размещена документация по проекту и опросный лист по учету мнения заинтересованной общественности;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интернет-ресурса или электронной почты заказчика, где принимаются замечания и предложения;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проведения общественных слушаний в форме опроса (не менее 20 рабочих дней) с указанием даты начала и окончания приема замечаний и предложений.";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Ответственное лицо местного исполнительного органа совместно с заказчиком составляют Протокол о проведении общественных слушаний в форме опроса, по форме, указанной в приложении 4 настоящих Правил. В Протоколе отражаются замечания и (или) предложения от заинтересованной общественности и позиция заказчика по учету каждого замечания и (или) предложения, а также информация о возможности обжалования решения.";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28 следующего содержания: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Протокол общественных слушаний размещается на интернет-ресурсе местного исполнительного органа не позднее семи рабочих дней после проведения общественных слушаний в форме опроса.";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экологического мониторинга и информации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размещение настоящего приказа на интернет-ресурсе Министерства энергетики Республики Казахстан;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энергетики Республики Казахстан.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2017 года № 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слушаний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Протокол общественных слушаний в форме открытых собраний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по проекту____________________________________________________</w:t>
      </w:r>
      <w:r>
        <w:rPr>
          <w:rFonts w:ascii="Times New Roman"/>
          <w:b/>
          <w:i w:val="false"/>
          <w:color w:val="000000"/>
          <w:sz w:val="28"/>
        </w:rPr>
        <w:t>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Дата проведения: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Место проведения: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Общественные слушания организованны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                                     (местный исполнительный орган)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Информация о проведении общественных слушаний доведена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 сведения общественности посредством: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(указание использованных средств информирования, например, названия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СМИ и даты публикации)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Участвовали: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(указание всех участников либо основных категорий участников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предоставлением полного списка в качестве приложения к протоколу)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Повестка дня общественных слушаний: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(основные пункты повестки и предусмотренные для них временные рамки)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7.Выступили: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(перечень выступавших, тематики и основной сути их докладов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выступлений, при наличии текстов докладов и выступлений, включение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            в качестве приложения к протоколу)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Вопросы, предложения и замечания представителей общественности: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(изложение вопросов и ответов, предложений и замечаний с указанием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 и представляемой ими организации или целевой группы;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предоставлении объемных письменных предложений и замечаний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включение их в качестве приложения к протоколу).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Ответ заказчика на вопросы, предложения и замечания: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Основные выводы по итогам обсуждения: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Возможно обжалование решения в установленном законом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общественных слушаний: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 и отчество (при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общественных слушаний: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 и отчество (при наличии), подпись)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2017 года № 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общественных слушаний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Протокол о проведении общественных слушаний в форме опроса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по проекту:_________________________________________________________</w:t>
      </w:r>
      <w:r>
        <w:rPr>
          <w:rFonts w:ascii="Times New Roman"/>
          <w:b/>
          <w:i w:val="false"/>
          <w:color w:val="000000"/>
          <w:sz w:val="28"/>
        </w:rPr>
        <w:t>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Адрес: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Дата составления отчета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Ознакомление с материалами производилось в течении _____ дней с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года по адресам: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документации: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осуществления хозяйственной деятельности: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Заказчик: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Разработчик: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Порядок проведения общественных слушаний в форме опроса: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публикация информационного объявления в следующих средствах массовой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информации: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Обработка результатов общественных слушаний в форме опроса: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 время проведения общественных слушаний в форме опроса поступило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 опросных 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Заказчику после проведения общественных слушаний в форме опроса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предложено: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 замечаний и предложений, высказанных в ходе общественных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слушаний в форме опроса: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Возможно обжалование решения в установленном законом порядке.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Ответственное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лицо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исполнительного__________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органа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Заказчик_________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заполненные опросные листы участников общественных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слушаний в форме опроса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