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ec21" w14:textId="7edec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образования и науки Республики Казахстан от 13 февраля 2015 года № 63 "Об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11 сентября 2017 года № 452. Зарегистрирован в Министерстве юстиции Республики Казахстан 5 октября 2017 года № 15847. Утратил силу совместным приказом Министра науки и высшего образования Республики Казахстан от 8 января 2024 года № 7 и Министра просвещения Республики Казахстан от 9 января 2024 года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науки и высшего образования РК от 08.01.2024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просвещения РК от 09.01.2024 № 4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февраля 2015 года № 63 "Об утверждении Типового договора об образовательном накопительном вкладе и Типового соглашения о сотрудничестве в сфере Государственной образовательной накопительной системы" (зарегистрированный в Реестре государственной регистрации нормативных правовых актов под № 10610, опубликованный в Информационно-правовой системе "Әділет" 5 июня 2015 года)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образовательном накопительном вкладе,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Договоре используются следующие понятия: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накопительный вклад (далее – вклад) – деньги на счете вкладчика в банке-участнике, включающие взносы вкладчика или вносителей, капитализированные вознаграждение банка-участника и премию государства;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премия государства по образовательному накопительному вкладу (далее – премия государства) – деньги, ежегодно в установленный срок выплачиваемые за счет средств бюджета на фактически накопленный остаток образовательного накопительного вклада;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об образовательном накопительном вкладе – договор банковского вклада на накопление средств для оплаты образовательных услуг, заключенный вкладчиком с банком-участником;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реестр договоров об образовательном накопительном вкладе (далее – единый реестр) – единая база регистрации договоров вклада, по которым оператор начисляет премию государства;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образовательные услуги – деятельность организации образования по предоставлению обучающемуся услуг, направленных на реализацию образовательных потребностей личности и освоение программ образования;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образования – юридическое лицо, созданное и действующее на территории Республики Казахстан, реализующее программы технического и профессионального, послесреднего, высшего и послевузовского (магистратуры) образования;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вноситель – резидент или нерезидент Республики Казахстан, осуществляющий взнос на образовательный накопительный вклад в пользу вкладчика;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банк-участник – банк второго уровня Республики Казахстан, отвечающий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образовательная накопительная система (далее – ГОНС) – система денежных накоплений для оплаты образовательных услуг, регулируемая законодательством Республики Казахстан и основанная на привлечении банками-участниками вкладов населения и начислении на них вознаграждений и премий государства;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оператор в сфере ГОНС (далее – оператор) – организация, определяемая решением Правительства Республики Казахстан,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пределах, предусмотренных законодательством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вкладчик – гражданин Республики Казахстан, который является стороной Договора;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банковский счет – способ отражения и учета движения денег клиента в банке или организации, осуществляющей отдельные виды банковских операций, а также договорных отношений между клиентом и банком или организацией, осуществляющей отдельные виды банковских операций, по банковскому обслуживанию клиента;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прямое дебетование банковского счета – изъятие банком или организацией, осуществляющей отдельные виды банковских операций, денег у отправителя денег и передача их в пользу бенефициара на основании предварительного разрешения отправителя денег о таком изъятии.";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На банковский счет вкладчика принимаются взносы от третьих лиц в соответствии с банковским законодательством Республики Казахстан.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Частичное изъятие денег с банковского счета вкладчика не допускается, за исключением случаев целевого изъятия средств вклада (перевод денег долями в организацию образования).";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Начисленная премия государства подлежит возврату в бюджет банком-участником по справке-выписке оператора о размере суммы премии государства, в течение трех рабочих дней со дня получения указанной справки от оператора, в случаях: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расторжения по инициативе вкладчика Договора или прекращения обязательств по Договору вклада в связи с истечением срока без соблюдения целевого назначения;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трех календарных лет со дня отчисления вкладчика из организации образования;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обнаружения факта выплаты премии государства при сроке накоплений меньше срока,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вкладчиком гражданства Республики Казахстан;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обнаружения факта излишне начисленной премии государства.";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Банк-участник вправе: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наступлении случаев, предусмотренных пунктом 20 Договора изъять подлежащую возврату в республиканский бюджет сумму премии государства с любых банковских счетов вкладчика в банке-участнике путем прямого дебетования банковского счета;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требовать от вкладчика/законного представителя предоставления необходимых документов в рамках Договора;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изымать ошибочно зачисленные на банковский счет вкладчика суммы денег, без согласия вкладчика;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рассчитывать рекомендуемую периодичность внесения и размер дополнительных взносов на вклад;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взимать комиссионное вознаграждение за услуги банка-участника по совершению операций по банковскому счету вкладчика, согласно тарифам банка-участника, действующим на день проведения операций посчету, при этом, не удерживая комиссию, непосредственно с суммы премии государства.";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принимает на банковский счет вкладчика деньги;";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 поступлении премии государства, зачисляет ее на банковский счет вкладчика, в соответствии с банковским законодательством Республики Казахстан;";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Вкладчик/законный представитель: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 деньги в национальной валюте –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предоставляет банку-участнику оригинал либо копию договора оказания образовательных услуг при оплате образовательных услуг из средств вклада в организации образования, находящиеся на территории Республики Казахстан;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предоставляет банку-участнику подтверждающие документы о зачислении (инвойс, письмо-приглашение/договор об оказании образовательных услуг) с нотариально засвидетельствованным переводом на государственный либо русский язык, при оплате образовательных услуг из средств вклада в зарубежные организации образования;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предоставляет свидетельство о присуждении образовательного гранта в соответствии с формой,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(зарегистрированный в Реестре государственной регистрации нормативных правовых актов под № 4991), в случае получения средств вклада, в связи с присуждением вкладчику образовательного гранта для оплаты высшего образования;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предоставляет подтверждающий документ в случае получения средств вклада, в связи со смертью, признания судом недееспособным, безвестно отсутствующим либо объявления умершим или неспособности вкладчика продолжать обучение вследствие состояния здоровья;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предоставляет подтверждающий документ организации образования/зарубежной организации образовании, в случае получения остатка средств вклада в связи с оплатой образовательных услуг за весь период обучения;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изменения места жительства, реквизитов документа, удостоверяющего личность вкладчика, уведомляет об этом банк-участник в течение семи рабочих дней со дня изменений в произвольной форме;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 переводит вклад из одного банка-участника в другой в период с 1 января по 28 февраля каждого календарного года, в связи с начислением премии государства;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осуществляет снятие средств вклада при переводе средств вклада из одного банка-участника в другой и переводе на вклад третьих лиц;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согласие на изъятие банком-участником суммы премии государства, подлежащей возврату в республиканский бюджет, с любых банковских счетов вкладчика в банке-участнике, при наступлении случаев, предусмотренных пунктом 20 Договора;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иные обязательства перед банком-участником, в соответствии с условиями Договора и банковским законодательством Республики Казахстан.";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Типовом 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сфере Государственной образовательной накопительной системы, утвержденном указанным приказом: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В Соглашении используются следующие понятия: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образовательный накопительный вклад (далее - вклад) - деньги на счете вкладчика в банке-участнике, включающие взносы вкладчика или вносителей, капитализированные вознаграждение банка-участника и премию государства;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премия государства по образовательному накопительному вкладу (далее - премия государства) – деньги, ежегодно в установленный срок выплачиваемые за счет средств бюджета на фактически накопленный остаток образовательного накопительного вклада;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договор об образовательном накопительном вкладе (далее – договор вклада) – договор банковского вклада на накопление средств для оплаты образовательных услуг, заключенный вкладчиком с банком-участником;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реестр договоров об образовательном накопительном вкладе (далее – единый реестр) – единая база регистрации договоров вклада, по которым оператор начисляет премию государства;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образовательные услуги – деятельность организации образования по предоставлению обучающемуся услуг, направленных на реализацию образовательных потребностей личности и освоение программ образования;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области образования – Министерство образования и науки Республики Казахстан;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образования – юридическое лицо, созданное и действующее на территории Республики Казахстан, реализующее программы технического и профессионального, послесреднего, высшего и послевузовского (магистратуры) образования;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вноситель – резидент или нерезидент Республики Казахстан, осуществляющий взнос на образовательный накопительный вклад в пользу вкладчика;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кредитор – банк второго уровня Республики Казахстан, имеющий лицензию на проведение банковских заемных операций и заключивший соглашение о предоставлении образовательных кредитов под гарантию уполномоченной государством организации;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кредитная линия – предоставление заемщику юридически оформленного обязательства кредитора выдавать ему в течение определенного договором образовательного кредита времени деньги в пределах согласованного лимита;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заемщик – вкладчик, заключивший с кредитором договор образовательного кредита на недостающую для оплаты образовательных услуг сумму;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банк-участник – банк второго уровня Республики Казахстан, отвечающий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требованиям и заключивший соглашение о сотрудничестве в сфере Государственной образовательной накопительной системы с оператором в сфере Государственной образовательной накопительной системы;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Государственная образовательная накопительная система (далее – ГОНС) – система денежных накоплений для оплаты образовательных услуг, регулируемая законодательством Республики Казахстан и основанная на привлечении банками-участниками вкладов населения и начислении на них вознаграждений и премий государства;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оператор в сфере Государственной образовательной накопительной системы (далее – оператор) – организация, определяемая решением Правительства Республики Казахстан, осуществляющая координацию деятельности участников Государственной образовательной накопительной системы и обеспечивающая ее функционирование в пределах, предусмотренных законодательством Республики Казахстан;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вкладчик – гражданин Республики Казахстан, который является стороной договора вклада;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приоритетная категория вкладчиков – категория граждан, которым начисляется повышенная премия государства,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банковский счет – способ отражения и учета движения денег клиента в банке или организации, осуществляющей отдельные виды банковских операций, а также договорных отношений между клиентом и банком или организацией, осуществляющей отдельные виды банковских операций, по банковскому обслуживанию клиента.";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Банк-участник принимает вклады от вкладчиков/вносителей, начисляет вознаграждение и зачисляет премию государства на банковские счета вкладчиков, а оператор осуществляет расчет суммы премии государства подлежащей зачислению на вклады, зарегистрированные в едином реестре, и представляет его банку-участнику.";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После получения премий государства банк-участник в течение двух рабочих дней зачисляет данные премии на банковские счета вкладчиков. Премия государства добавляется к основной сумме вклада (капитализируется). В случае несвоевременного зачисления премии государства банком-участником за каждый день просрочки банк-участник обязан заплатить вкладчику пеню в размере 0,01% за каждый день просрочки.";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В случае обнаружения факта излишне начисленной премии государства сумма излишне начисленной премии государства подлежит возврату в бюджет.";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В случаях, обнаружения фактов, указанных в подпунктах 2) и 3) пункта 11, пунктах 12 и 12-1 Соглашения, оператор уведомляет о них в течение трех рабочих дней банк-участник.";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целях оптимизации работы обмена сведений о вкладчиках, состоянии банковских счетов, движении денег вкладчиков, начислении и сумме премии государства, интегрировать с оператором информационную систему;";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 запросу оператора, в целях проведения сверки, предоставляет копии следующих документов: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удостоверяющих личность вкладчика;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вклада;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обучения вкладчика;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перечислений средств вклада на банковский счет организаций образования;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снятия вкладов с выплатой премии государства;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иные документы, предоставляемые в соответствии с банковским законодательством Республики Казахстан;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ежеквартально, до десятого числа месяца, следующего за отчетным, предоставляет оператору сведения о вкладчиках, состоянии банковских счетов, движении денег вкладчиков, начислении и сумме премии государства;";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Республики Казахстан порядке обеспечить: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7" w:id="8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Султанов Б.Т.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 сентября 2017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