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5ea7f" w14:textId="415ea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расчета валового внутреннего продукта методом доходов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20 сентября 2017 года № 131. Зарегистрирован в Министерстве юстиции Республики Казахстан 6 октября 2017 года № 15859.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марта 2010 года "О государственной статистике" и подпунктом 258)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валового внутреннего продукта методом доходов.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национальных счетов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Комитета по статистике Министерства национальной экономики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Комитета по статистике Министерства национальной экономики Республики Казахстан (Керимханова Г.М.).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статистике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национальной экономики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Айдапкелов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№131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расчета валового внутреннего продукта методом доходов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Методика расчета валового внутреннего продукта методом доходов (далее – Методика) относится к статистической методологии, формируемой в соответствии с международными стандартами и утверждаемой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марта 2010 года "О государственной статистике".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Настоящая Методика применяется Комитетом по статистике Министерства национальной экономики Республики Казахстан для расчета валового внутреннего продукта методом доходов согласно международным стандартам и используется для целей Системы национальных счетов (далее – СНС).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качестве методологической основы использована СНС 2008 года, подготовленная Международным Валютным Фондом, Организацией экономического сотрудничества и развития, Статистическим бюро Европейских сообществ, Организацией Объединенных Наций и Всемирным банком.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настоящей Методике используются следующие определения: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валовая добавленная стоимость (далее – ВДС) – характеризует конечный результат производственной деятельности и представляет собой ценность, добавленную обработкой в данном производственном процессе. Исчисляется на уровне отраслей как разность между выпуском товаров и услуг и промежуточным потреблением, включает потребленную в процессе производства стоимость основного капитала;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валовой внутренний продукт (далее – ВВП) – один из важнейших показателей системы национальных счетов, характеризующий конечный результат экономической деятельности страны;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институциональная единица – экономическая единица, которая способна от своего имени владеть активами, принимать обязательства, участвовать в экономической деятельности и вступать в операции с другими институциональными единицами;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нерезидент – институциональная единица, не являющаяся резидентом;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резидент – институциональная единица, преобладающий центр экономических интересов которой находится на экономической территории данной страны, то есть она занята в течение относительно длительного периода (год и более) экономической деятельностью на этой территории;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некорпорированные предприятия домашних хозяйств – единицы домашних хозяйств, занятые производством товаров и услуг с целью их продажи, но не являющиеся юридическими лицами.</w:t>
      </w:r>
    </w:p>
    <w:bookmarkEnd w:id="20"/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Валовой внутренний продукт методом доходов в Системе национальных счетов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ВВП, получаемый методом доходов, определяет его структуру на основе первичных доходов: оплаты труда наемных работников, чистых налогов на производство и импорт, прибыли и смешанного дохода.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ВВП методом доходов составляется на основании счета образования доходов СНС. Данный счет отражает выплату первичных доходов институциональными единицами-резидентами, участвующими в производстве товаров и услуг. Пример счета образования доходов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ресурсной части счета записывается величина ВДС. Величина ВДС переносится из счета производства. В использовании отражаются следующие расходы производителей из добавленной стоимости: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труда;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чистые налоги на производство и импорт (налоги за вычетом субсидий).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Балансирующей статьей счета образования доходов являются валовая прибыль и валовой смешанный доход, которые отражаются на стороне использования.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Расчет валового внутреннего продукта методом доходов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Расчет ВВП методом доходов осуществляется по следующей формуле: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GDP = COE + NT + GOS + GMI,                        (1)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GDP – ВВП;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COE – оплата труда;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NT – чистые налоги на производство и импорт;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GOS – валовая прибыль;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GMI – валовой смешанный доход.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Оплата труда наемных работников состоит из двух основных компонентов: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заработной платы;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суммы отчислений работодателей на социальное страхование.</w:t>
      </w:r>
    </w:p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заработную плату наемных работников не включаются и рассматриваются как промежуточное потребление: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работодателей на товары и услуги, осуществляемые не в интересах работников, пользующихся ими, а в интересах работодателей;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труда лиц, не состоящих в штате предприятия (работников других предприятий или самозанятых лиц) за выполнение разовых работ;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на проведение культурно-просветительских и оздоровительных мероприятий.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Источниками информации для формирования оплаты труда являются данные общегосударственных статистических наблюдений по труду, о финансово-хозяйственной деятельности предприятия, о деятельности малого предприятия и выборочного обследования занятости населения.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Чистые налоги на производство и импорт определяются по следующей формуле: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NT= T – S,                                          (2)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NT – чистые налоги на производство и импорт;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 – налоги на производство и импорт;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– субсидии на производство и импорт.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Источниками информации для формирования чистых налогов на производство и импорт являются административные данные административных источников.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Налоги на производство и импорт включают в себя налоги на продукты, приведенные в Перечне налогов на продукты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другие налоги на производство, приведенные в Перечне других налогов на производство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Субсидии на производство и импорт включают в себя субсидии на продукты и другие субсидии на производство.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Субсидии на продукты выплачивают за единицу произведенного товара или услуги: пропорционально количеству или стоимости товара и услуги, производимых, продаваемых или импортируемых резидентами.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Субсидии на продукты включают: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регулярные возмещения предприятиям из государственного бюджета постоянных убытков, возникающих в результате того, что продажная цена на производимые ими продукты устанавливается ниже средних издержек производства;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субсидии на регулярное возмещение предприятиям из бюджета убытков, возникающих в результате реализации ими продукции и услуг по ценам ниже рыночных (например, по государственным регулируемым розничным ценам);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субсидии на импорт, подлежащие уплате при пересечении товарами территории Республики Казахстан или при оказании услуг резидентам нерезидентами;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субсидии на экспорт, подлежащие выплате органами государственного управления, когда товары покидают территорию Республики Казахстан или когда услуги предоставлены нерезидентам.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Другие субсидии на производство состоят из субсидий, полученных предприятиями от органов государственного управления за использование факторов производства.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субсидии на производство включают следующие основные виды субсидий: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субсидии, выплачиваемые в связи с использованием труда особого контингента лиц;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субсидии, связанные с использованием других факторов производства;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субсидии для уменьшения загрязнения окружающей среды.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Балансирующая статья счета образования доходов измеряет валовую прибыль, полученную от производства до учета доходов от собственности и валовой смешанный доход некорпорированных предприятий домашних хозяйств, производящих неоплачиваемые трудовые затраты, и содержащий элемент вознаграждения за работу, неотделимый от дохода владельца или предпринимателя.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Валовая прибыль и валовой смешанный доход рассчитываются по формуле: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GOS + GMI = GVA – COE – (Tp – Sp),                  (3)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GOS – валовая прибыль;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GMI – валовой смешанный доход;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GVA – ВДС;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COE – оплата труда;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Tp – другие налоги на производство;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Sp – другие субсидии на производство.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 заключительном этапе проводится согласование полученных результатов с ВВП, рассчитанным методом производства.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расчета валового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продукта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методом доходов</w:t>
            </w:r>
          </w:p>
        </w:tc>
      </w:tr>
    </w:tbl>
    <w:bookmarkStart w:name="z83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Пример счета образования доходов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млн. тенге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и балансирующие статьи</w:t>
            </w:r>
          </w:p>
          <w:bookmarkEnd w:id="7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Ресурсы</w:t>
            </w:r>
          </w:p>
          <w:bookmarkEnd w:id="7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Валовая добавленная стоимость</w:t>
            </w:r>
          </w:p>
          <w:bookmarkEnd w:id="7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</w:t>
            </w:r>
          </w:p>
          <w:bookmarkEnd w:id="80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</w:t>
            </w:r>
          </w:p>
          <w:bookmarkEnd w:id="8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Чистые налоги на производство и импорт</w:t>
            </w:r>
          </w:p>
          <w:bookmarkEnd w:id="8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Валовая прибыль </w:t>
            </w:r>
          </w:p>
          <w:bookmarkEnd w:id="8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смешанный доход</w:t>
            </w:r>
          </w:p>
          <w:bookmarkEnd w:id="8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расчета валового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продукта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методом доходов</w:t>
            </w:r>
          </w:p>
        </w:tc>
      </w:tr>
    </w:tbl>
    <w:bookmarkStart w:name="z94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налогов на продукты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Налог на добавленную стоимость;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Акцизы;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Плата за пользование водными ресурсами поверхностных источников;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Рентный налог на экспорт, за исключением поступлений от организаций нефтяного сектора;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Рентный налог на экспорт от организаций нефтяного сектора;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Сбор с аукционов;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Сбор за проезд автотранспортных средств по территории Республики Казахстан;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Плата за размещение наружной (визуальной) рекламы;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Налог на игорный бизнес;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Таможенные платежи;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Специальные, антидемпинговые, компенсационные пошлины;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Специальные защитные, антидемпинговые и компенсационные пошлины, не подлежащие распределению.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расчета валового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продукта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методом доходов</w:t>
            </w:r>
          </w:p>
        </w:tc>
      </w:tr>
    </w:tbl>
    <w:bookmarkStart w:name="z108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других налогов на производство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Социальный налог;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Налог на имущество юридических лиц и индивидуальных предпринимателей;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Земельный налог;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Налог на транспортные средства с юридических лиц;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Плата за эмиссии в окружающую среду;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Фиксированный налог;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Поступления от возмещения потерь сельскохозяйственного и лесохозяйственного производства при изъятии сельскохозяйственных и лесных угодий для использования их в целях, не связанных с ведением сельского и лесного хозяйства;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Плата за сервитут по земельным участкам, находящимся в республиканской собственности;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Плата за сервитут по земельным участкам, находящимся в коммунальной собственности;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Поступления, полученные от передачи единиц установленного количества и управления резервом объема квот национального плана распределения квот на выбросы парниковых газов.</w:t>
      </w:r>
    </w:p>
    <w:bookmarkEnd w:id="10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