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d41d" w14:textId="b91d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здравоохранения и социального развития Республики Казахстан и Министра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августа 2017 года № 278. Зарегистрирован в Министерстве юстиции Республики Казахстан 10 октября 2017 года № 15871.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июля 1999 года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 или на работах с вредными и тяжелыми условиями труда",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28 июня 2005 года "О государственных пособиях семьям, имеющим детей"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Министра здравоохранения и социального развития Республики Казахстан и Министра труда и социальной защиты населения Республики Казахстан, в которые вносятся изменения и дополнения (далее -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Казахстан, а также в периодические печатные издания;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сентября 2017 года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сентября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 № 278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и социального развития Республики Казахстан и Министра труда и социальной защиты населения Республики Казахстан, в которые вносятся изменения и дополнения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апреля 2015 года № 223 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выплат, государственных базовых социальных пособий по инвалидности, по случаю потери кормильца и по возрасту, государственных специальных пособий из уполномоченной организации" (зарегистрированный в Реестре государственной регистрации нормативных правовых актов № 11110, опубликованный в информационно-правовой системе "Әділет" 10 июня 2015 года) следующие изменения и дополнения: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базовых социальных пособий по инвалидности, по случаю потери кормильца и по возрасту, государственных специальных пособий, утвержденных указанным приказом: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обращения за назначением пенсий и пособий через Государственную корпорацию, подразделение МСЭ";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обращения за назначением базовой пенсии и пособий через портал";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назначения пенсий и пособий";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Если для принятия решения о назначении (изменении, возобновлении выплаты, отказе в назначении) пенсий и пособий выявляется необходимость приобщения к ЭМД дополнительных документов, уполномоченный орган возвращает ЭМД в отделение Государственной корпорации с уведомлением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Отделение Государственной корпорации в течение пяти рабочих дней со дня поступления уведомления ставит в известность заявителя, в том числе посредством передачи sms-оповещения на мобильный телефон, о необходимости представления дополнительных документов в течение двадцати пяти рабочих дней со дня получения уведомления или sms-оповещения на мобильный телефон. Sms-оповещения регистрируются в электронном журнале sms-оповещений, который ведется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Срок дооформления не должен превышать тридцати рабочих дней.";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назначения и выплаты пенсий и пособий при перемене местожительства";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осуществления выплаты пенсий и пособий";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"48. Отделение Государственной корпорации на основании решения уполномоченного органа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приостанавливает выплату пенсий и пособий с первого числа месяца, следующего за месяцем поступления сведений: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отсутствии расходных операций три и более месяцев по банковскому счету получателя, представляемых уполномоченной организацией по выдаче пенсий и пособий;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истечении срока действия документа, удостоверяющего личность иностранца или лица без гражданства, оралмана, в том числе из информационных систем;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выявлении факта без вести пропавших лиц, находящихся в розыске, в том числе из информационных систем;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выявлении фактов лишения родительских прав и прав опекуна (попечителей об освобожденных и отстраненных опекунах (попечителях), смены опекуна (попечителя), в том числе в случаях выбытия опекаемого из одного медико-социального учреждения в другое, до назначения нового опекуна (попечителя), в том числе из информационных систем;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выявлении факта выезда получателей пенсий и пособий на постоянное местожительства за пределы Республики Казахстан, в том числе из информационных систем;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выявлении факта перечисления обязательных пенсионных взносов (обязательных профессиональных пенсионных взносов) на индивидуальные пенсионные счета лиц, признанных безвестно отсутствующими или объявленных умершими, или поступления информации, подтверждающей факт нахождения гражданина в живых, в том числе из информационных систем;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выявлении факта трудоустройства лиц, занятых уходом за детьми, братьями, сестрами или внуками умершего кормильца, в том числе из информационных систем;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 отчислении получателя государственного социального пособия по случаю потери кормильца старше восемнадцати лет из учебного заведения или о переводе его на заочную форму обучения, в том числе из информационных систем;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 выявлении факта утраты или выхода из гражданства Республики Казахстан до получения вида на жительство иностранца, в том числе из информационных систем;";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назначения и выплаты пенсий или пособий лицам, находящимся в учреждениях уголовно-исполнительной системы";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Порядок выплаты пенсий и пособий в интернатных и государственных медико-социальных учреждениях";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"67. Государственная корпорация осуществляет выплату государственных социальных пособий по инвалидности и по случаю потери кормильца (сумм образовавшихся после формирования потребности на месяц выплаты) в размерах и объемах,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 (далее – Закон о государственных социальных пособиях), с первого числа месяца, следующего за месяцем поступления информации из медико-социальных учреждений (организаций), в том числе из информационной системы центрального исполнительного органа о поступлении (выбытии) получателя в медико-социальное учреждение (организацию).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документов исполнительного производства или заявления получателя на удержание объемы государственных социальных пособий по инвалидности и по случаю потери кормильца,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о государственных социальных пособиях, определяются после соответствующих удержаний.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 сумм пенсий и пособий лицам, проживающим в медико-социальных учреждений (организаций), осуществляется в соответствии с законодательством Республики Казахстан в сфере пенсионного и социального обеспечения.";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Заключительные положения";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319 "О некоторых мерах по реализации Закона Республики Казахстан "О государственных пособиях семьям, имеющим детей" (зарегистрированный в Реестре государственной регистрации нормативных правовых актов № 11507, опубликованный в информационно-правовой системе "Әділет" 20 июля 2015 года) следующие изменения и дополнения: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государственных пособий семьям, имеющим детей, указанного приказа: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для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</w:p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пособия семьям, имеющим детей – денежные выплаты в виде: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единовременного государственного пособия, назначаемого и выплачиваемого в связи с рождением ребенка (далее - пособие на рождение);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по уходу за ребенком по достижении им возраста одного года (далее - пособие по уходу);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матери или отцу, усыновителю (удочерителю), опекуну (попечителю), воспитывающему ребенка-инвалида (детей-инвалидов) (далее - пособие воспитывающему ребенка-инвалида);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на детей до восемнадцати лет (далее - пособие на детей);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назначению пособий на рождение, по уходу и воспитывающему ребенка-инвалида (далее – уполномоченный орган) – территориальные подразделения уполномоченного государственного органа;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назначению и выплате пособия на детей – местный исполнительный орган, города республиканского значения, столицы, района (города областного значения), района в городе, города районного значения;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первый раздел – сумма пособия, не включенная в текущую потребность месяца выплаты в связи с назначением, возобновлением, изменением и пересмотром размера пособия и с переменой места жительства заявителя, после формирования текущей потребности;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недостоверный документ (подделка) – документ, изготовленный по образцам подлинных документов, содержащий недостоверные (ложные) сведения;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получатель – заявитель, которому назначены пособия на рождение, пособия по уходу и (или) пособия воспитывающему ребенка-инвалида, пособия на детей;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по выдаче пособий – организации,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операций, территориальные подразделения акционерного общества "Казпочта";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отделения Государственной корпорации – городские, районные отделения Государственной корпорации;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филиалы Государственной корпорации – областные, городов Астаны и Алматы филиалы Государственной корпорации;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подразделение медико-социальной экспертизы – структурное подразделение уполномоченного государственного органа, проводящее медико-социальную экспертизу;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семья – круг лиц, связанных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 и призванными способствовать укреплению и развитию семейных отношений;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совокупный доход семьи – общая сумма доходов, полученных семьей, как в денежной, так и в натуральной форме;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среднедушевой доход семьи – доля совокупного дохода семьи, приходящаяся на каждого члена семьи в месяц;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заявитель – лицо, обращающееся от имени семьи за назначением пособий;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семей, обратившихся за получением социальной помощи, и подготовки заключений;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электронное заявление – заявление, в форме электронного документа, удостоверенного электронной цифровой подписью;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электронная заявка – сведения, необходимые для назначения пособия на рождение, пособия по уходу, пособия воспитывающему ребенка-инвалида и пособия на детей в форме электронного документа, удостоверенного электронной цифровой подписью Государственной корпорации.";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обращения, назначения и выплаты пособия на рождение, пособия по уходу";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обращения, назначения и выплаты пособия воспитывающему ребенка-инвалида";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За назначением пособия воспитывающему ребенка-инвалида (далее – пособие) в отделение Государственной корпорации по месту жительства или через веб-портал "электронного правительства" обращаются лица, имеющие право на получение пособия.";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"42. Для назначения пособия к заявлению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прилагаются следующие документы лица, имеющего право на назначение пособия, при наличии индивидуального идентификационного номера (далее – ИИН) на себя: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(удостоверение личности гражданина Республики Казахстан) – для идентификации;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для оралманов - удостоверение оралмана.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(свидетельства) о рождении ребенка (детей) или выписка из актовой записи о рождении;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заключении (расторжении) брака, в случае расхождения данных заявителя с данными в свидетельстве о рождении ребенка;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установление опеки (попечительства) над ребенком или усыновления (удочерения)– в случае установления опеки (попечительства) над ребенком или усыновления (удочерения);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регистрацию по постоянному месту жительства заявителя и ребенка-инвалида;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об инвалидности ребенка;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сведения о номере банковского счета в уполномоченной организации по выдаче пособий.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пособия представление документов, подтверждающего место жительства, свидетельства о рождении ребенка (детей) или выписка из актовой записи о рождении, по регистрациям, произведенным на территории Республики Казахстан после 13 августа 2007 года, свидетельства о заключении (расторжении) брака, по регистрациям, произведенным на территории Республики Казахстан после 1 июня 2008 года, документа, подтверждающего установление опеки (попечительства) над ребенком или усыновления (удочерения), а также справки об инвалидности ребенка не требуются при наличии возможности получения информации, содержащихся в них, из государственных информационных систем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представленные в подлинниках сканируются и электронные копии документов удостоверяются ЭЦП специалиста отделения Государственной корпорации, после чего возвращаются заявителю вместе с распиской о приеме соответствующих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первичном установлении инвалидности ребенку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обращаются за назначением пособия воспитывающему ребенка-инвалида в подразделение МСЭ по месту жительства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государственной базовой пенсионной выплаты за счет бюджетных средств, а также назначения и осуществления пенсионных выплат, государственных социальных пособий по инвалидности, по случаю потери кормильца и по возрасту, государственных специальных пособий, утвержденным приказом Министра здравоохранения и социального развития Республики Казахстан от 14 апреля 2015 года № 223 (зарегистрированный в Реестре государственной регистрации нормативных правовых актов за № 11110).";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45-1 следующего содержания: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"45-1. Подразделение МСЭ в течение одного рабочего дня со дня принятия заявления на назначение пособия направляет электронную заявку, состоящую из заявления и пакета документов, включая электронные копии документов, представленных заявителем в оригинале в отделение Государственной корпорации.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 удостоверяются ЭЦП специалиста подразделения МСЭ, принявшего заявление.";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Отделение Государственной корпорации при представлении заявителем полного пакета документов регистрирует заявление о назначении пособия в электронном журнале,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заявка, поступившая посредством веб-портала "электронного правительства", регистрируется в электронном журнале регистрации заявлений граждан принятых посредством веб-портала "электронного правительства" на назначение выплат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46-1, 46-2, 46-3, 46-4 следующего содержания: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"46-1. При обращении заявителя за назначением пособия посредством веб-портала "электронного правительства"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8-1 к настоящим Правилам осуществляется самим заявителем. 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46-2. При представлении государственными органами и (или) организациями электронных документов, подтверждающих запрашиваемые сведения, осуществивший запрос заявитель посредством веб-портала "электронного правительства" удостоверяет электронное заявление своей ЭЦП и направляет в автоматизированную информационную систему уполномоченного государственного органа.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46-3. Поступившее посредством веб-портала "электронного правительства" электронное заявление, представленное для назначения пособий, проходит проверку по следующим параметрам: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представленных сведений, отсутствие факта назначения, выплаты, а также подачи заявления на назначение пособия;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достижение ребенком, в отношении которого назначается пособие, возраста восемнадцати лет, а также наличие инвалидности у ребенка.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результата проверки по выше приведенным параметрам происходит помещение заявления в журнал входящих сообщений, предназначенных для обработки.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46-4. При приеме отделением Государственной корпорации электронного заявления, направленного посредством веб-портала "электронного правительства", в личный кабинет заявителя посредством веб-портала "электронного правительства" направляется уведомление о принятии электронного заявления на назначение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Уведомление удостоверяется ЭЦП специалиста отделения Государственной корпорации.";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обращения, назначения и выплаты пособия на детей";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8-1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31 марта 2017 года № 55 "О внесении изменений и дополнений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Казахстан" (зарегистрированный в Реестре государственной регистрации нормативных правовых актов № 15106, опубликованный в Эталонном контрольном банке нормативных правовых актов Республики Казахстан 25 мая 2017 года) следующие изменения: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Перечня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Перечня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 выплаты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возрасту,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кормильца, и по возрасту,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пособий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Код района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Республика Казахстан Департамент Комитета труда, социальной защиты и миграции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по_____________________ области (городу)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Заявление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От гражданина (ки)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(фамилия, имя, отчество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рождения: "____" 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Индивидуальный идентификационный номер:__________________________________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Вид документа, удостоверяющего личность:____________________________________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Серия документа: ____ номер документа: ____ кем выдан:________________________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выдачи: "____" __________ 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Адрес постоянного местожительства:__________________________________________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Область___________________город (район)____________________________________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село: ________ улица (микрорайон)___ _____дом________ квартира_______________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Банковские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Наименование банка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Банковский счет____________________________________________________________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Тип счета: текущий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Прошу назначить мне, ребенку-инвалиду, опекаемому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подаче заявления законным представителем указывается категория инвалидности,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год рождения ребенка или опекаемого)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социальное пособие по инвалидности, специальное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пособие по инвалидности, пособие воспитывающему ребенка-инвалида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Ранее пенсионные выплаты или пособие мне назначались/не назначались (ненужное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Уведомлен(а) о необходимости сообщения обо всех изменениях, влекущих изменения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размера государственного социального пособия по инвалидности,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изменении местожительства (в том числе выезд за пределы Республики Казахстан),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анкетных данных, банковских реквизитов в отделение Государственной корпорации.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Перечень документов, приложенных к заявлению: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4"/>
        <w:gridCol w:w="2554"/>
        <w:gridCol w:w="4521"/>
        <w:gridCol w:w="1571"/>
      </w:tblGrid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Даю согласие на сбор и обработку моих персональных данных, необходимых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назначения государственного социального пособия по инвалидности,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Даю согласие на уведомление о принятии решения о назначении (отказе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назначении) государственного социального пособия по инвалидности,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путем отправления на мобильный телефон sms-оповещения.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 случае открытия отдельного банковского счета для зачисления пособий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социальных выплат, выплачиваемых из государственного бюджета и (или)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фонда социального страхования, на деньги, находящиеся на таком счете, не допускается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обращение взыскания третьими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Контактные данные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телефон домашний_________ мобильный _______ Е-маil ____________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подачи заявления: "__" ______ 20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Подпись заявителя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фамилия, имя, отчество (при его наличии) и роспись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Заявление гражданина __________________ на назначение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 по инвалидности, специального государственного пособия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инвалидности, пособия воспитывающему ребенка-инвалида принято.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принятия документов "__" _______ 20 ___ года (дата получения услуги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заявления в отделении Государственной корпорации).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Уведомлен(а) о необходимости сообщения обо всех изменениях, влекущих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размера государственного социального пособия по инвалидности,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изменении местожительства (в том числе выезд за пределы Республики Казахстан),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анкетных данных, банковских реквизитов в отделение Государственной корпорации.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 выплаты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 по возрасту,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по инвалидности,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случаю потери кормильца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возрасту,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пособий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Код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Решение № ____ от "_____" _______ 20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Департамента Комитета труда, социальной защиты и миграции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№ дела умершего получателя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1. О назначении (отказе в назначении) единовременной выплаты на погребение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Гражданину(ке) (юридическому лицу)_________________________________________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получателя/наименование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обращения "__"________ 20 __ года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Назначить единовременную выплату на погребение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(фамилия, имя, отчество (при его наличии) умершего 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смерти "__" 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Являлся/не являлся участником Великой Отечественной войны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 соответствии с пунктом______ статьи______ Закона Республики Казахстан от __ ______ 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Размер единовременной выплаты на погребение в сумме 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2. Отказать в назначении единовременной выплаты на погребение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(основания)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Руководитель департамента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Руководитель управления (отдела)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Специалист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Проект решения подготовлен: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Директор филиала Государственной корпорации 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Специалист о филиала Государственной корпорации 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Начальник отделения Государственной корпорации 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Специалист отделения Государственной корпорации 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(фамилия, имя, отчество (при его наличии)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семьям,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</w:t>
      </w:r>
      <w:r>
        <w:rPr>
          <w:rFonts w:ascii="Times New Roman"/>
          <w:b/>
          <w:i w:val="false"/>
          <w:color w:val="000000"/>
          <w:sz w:val="28"/>
        </w:rPr>
        <w:t>на назначение ежемесячного государст</w:t>
      </w:r>
      <w:r>
        <w:rPr>
          <w:rFonts w:ascii="Times New Roman"/>
          <w:b/>
          <w:i w:val="false"/>
          <w:color w:val="000000"/>
          <w:sz w:val="28"/>
        </w:rPr>
        <w:t>венного пособия, назначаемого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</w:t>
      </w:r>
      <w:r>
        <w:rPr>
          <w:rFonts w:ascii="Times New Roman"/>
          <w:b/>
          <w:i w:val="false"/>
          <w:color w:val="000000"/>
          <w:sz w:val="28"/>
        </w:rPr>
        <w:t>выплачиваемого матери или отцу, усыновителю (удочерителю), оп</w:t>
      </w:r>
      <w:r>
        <w:rPr>
          <w:rFonts w:ascii="Times New Roman"/>
          <w:b/>
          <w:i w:val="false"/>
          <w:color w:val="000000"/>
          <w:sz w:val="28"/>
        </w:rPr>
        <w:t>екуну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</w:t>
      </w:r>
      <w:r>
        <w:rPr>
          <w:rFonts w:ascii="Times New Roman"/>
          <w:b/>
          <w:i w:val="false"/>
          <w:color w:val="000000"/>
          <w:sz w:val="28"/>
        </w:rPr>
        <w:t>(попечителю), воспитывающему ре</w:t>
      </w:r>
      <w:r>
        <w:rPr>
          <w:rFonts w:ascii="Times New Roman"/>
          <w:b/>
          <w:i w:val="false"/>
          <w:color w:val="000000"/>
          <w:sz w:val="28"/>
        </w:rPr>
        <w:t>бенка-инвалида через веб-портал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"электронного правительства"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            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Департамент Комитета труда,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социальной защиты и миграции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по __________ области (городу)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Код отделения: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Сведения о заявителе (отметить галочкой): родитель__ опекун(попечитель)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Фамилия, имя, отчество (при его наличии) заявителя: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рождения: "____" _____________ 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ИИН: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Прошу назначить мне ежемесячное государственное пособие, назначаемого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выплачиваемого матери или отцу, усыновителю (удочерителю), опекуну (попечителю),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воспитывающему ребенка-инвалида за счет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Сведения о ребенке, на которого назначается пособие воспитывающему ребенка-инвалида: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фамилия, имя, отчество (при его наличии) и дата рождения:_______________________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ИИН: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Подтверждение госорганов: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Данные из информационной системы "Государственная база данных физических лиц"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Сведения о заявителе: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Вид документа удостоверяющего личность: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Серия документа: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Номер документа: ____________________ Кем выдан: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выдачи: "___" _____________ 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Адрес постоянного места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Область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город (район) ______________________ село: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улица (микрорайон) _________________ дом ________ квартира __________________</w:t>
      </w:r>
    </w:p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Сведения о наличии инвалидности у ребенка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4278"/>
        <w:gridCol w:w="987"/>
        <w:gridCol w:w="1747"/>
        <w:gridCol w:w="1367"/>
        <w:gridCol w:w="2509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2"/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 ребенка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ребенка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установления инвалидности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справки МСЭ об установлении инвалидности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Данные из информационной системы "Записи актов гражданского состояния" Министерства юстиции Республики Казахстан (далее – ЗАГС)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Сведения о детях, входящих в состав семьи: 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14"/>
        <w:gridCol w:w="2230"/>
        <w:gridCol w:w="514"/>
        <w:gridCol w:w="1307"/>
        <w:gridCol w:w="911"/>
        <w:gridCol w:w="514"/>
        <w:gridCol w:w="1110"/>
        <w:gridCol w:w="2232"/>
        <w:gridCol w:w="2232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ребенка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 ребенка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актовой записи регистрации рождения ребенка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рождения ребенка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смерти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актовой записи смерти ребенка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 матери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 отца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</w:t>
      </w:r>
      <w:r>
        <w:rPr>
          <w:rFonts w:ascii="Times New Roman"/>
          <w:b w:val="false"/>
          <w:i/>
          <w:color w:val="000000"/>
          <w:sz w:val="28"/>
        </w:rPr>
        <w:t>*примечание: в сведениях о детях предоставить данные на всех детей входящих в состав семьи заявителя и на кого назначается пособие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Сведения о заключении брака: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2264"/>
        <w:gridCol w:w="925"/>
        <w:gridCol w:w="2265"/>
        <w:gridCol w:w="522"/>
        <w:gridCol w:w="2265"/>
        <w:gridCol w:w="522"/>
        <w:gridCol w:w="2266"/>
        <w:gridCol w:w="524"/>
      </w:tblGrid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вступивших в брак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заключения брака присвоены фамилии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 де 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продолжение таблицы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893"/>
        <w:gridCol w:w="4058"/>
        <w:gridCol w:w="2456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свидетельство о браке</w:t>
            </w:r>
          </w:p>
          <w:bookmarkEnd w:id="133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актовой записи о заключении брака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(документа) Свидетельства о заключении брака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свидетельства о браке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Сведения о расторжении брака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2289"/>
        <w:gridCol w:w="528"/>
        <w:gridCol w:w="2290"/>
        <w:gridCol w:w="528"/>
        <w:gridCol w:w="2290"/>
        <w:gridCol w:w="799"/>
        <w:gridCol w:w="2291"/>
        <w:gridCol w:w="529"/>
      </w:tblGrid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расторгающих брак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расторжения брака присвоены фамилии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рож-дения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продолжение таблицы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2700"/>
        <w:gridCol w:w="3788"/>
        <w:gridCol w:w="2702"/>
      </w:tblGrid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свидетельство о расторжении брака</w:t>
            </w:r>
          </w:p>
          <w:bookmarkEnd w:id="137"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актовой записи о расторжении брака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(документа) свидетельства о расторжении брака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свидетельства о расторжении брака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Сведения об опекунстве/попечительстве над заявителем/иждивенцем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843"/>
        <w:gridCol w:w="1604"/>
        <w:gridCol w:w="3644"/>
        <w:gridCol w:w="3195"/>
        <w:gridCol w:w="1127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9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решения об опекунстве/попечительстве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выдавший решение об опекунстве/попечительстве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дата рождения опекуна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опекаемого/иждивенца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опекаемого/иждивенца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Сведения об усыновлении (удочерении) из ЗАГС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738"/>
        <w:gridCol w:w="803"/>
        <w:gridCol w:w="3212"/>
        <w:gridCol w:w="1054"/>
        <w:gridCol w:w="1027"/>
        <w:gridCol w:w="580"/>
        <w:gridCol w:w="580"/>
        <w:gridCol w:w="1476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2"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заявителя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усыновленного/удочеренного ребенка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усыновленного/удочеренного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выдавшего документ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решения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решения в законную силу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Банковские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Наименование банка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Банковский счет №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Тип счета: текущий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Реквизиты БВУ: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БИК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ИИК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БИН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Контактные данные заявителя: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Телефон____________________мобильный________________E-mail________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*Сведения по заявителю и детям подтверждаются МЮ (ЭЦП МЮ)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*Сведения по опекуну/попечителю подтверждаются МОН (ЭЦП МОН)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*Сведения по усыновителю/удочерителю подтверждаются ЗАГС (ЭЦП РАГС)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*Сведения об установлении инвалидности подтверждаются ЦБДИ *Банковские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реквизиты заявителя подтверждаются БВУ (ЭЦП БВУ)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фамилия, имя, отчество (при его наличии) заявителя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Несу правовую ответственность за достоверность предоставленных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Обо всех изменениях влекущих изменении/прекращения размера выплачиваемого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пособия, а также об изменении местожительства (в том числе выезд за пределы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Казахстан), анкетных данных, банковских реквизитов обязуюсь сообщить в отделение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Уведомлен(а) о возможности открытия отдельного банковского счета для зачисления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пособий и (или) социальных выплат, выплачиваемых из государственного бюджета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фонда социального страхования, а также о том, что на деньги,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находящиеся на таком счете, не допускается обращение взыскания третьими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ЭЦП заявителя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и время подписания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____.____.________ год ____ часов ____ минут____ секунд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1) ИИН –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2) БИК – банковский идентификационный код;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3) МСЭ – медико-социальная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4) БВУ – банк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5) БИН – бизнес-идентификационный номер.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 выплаты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 по возрасту,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по инвалидности,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случаю потери кормильца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возрасту,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пособий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Код района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Республика Казахстан Департамент Комитета труда, социальной защиты и миграции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области (городу)</w:t>
      </w:r>
    </w:p>
    <w:bookmarkEnd w:id="145"/>
    <w:bookmarkStart w:name="z19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Заявление</w:t>
      </w:r>
    </w:p>
    <w:bookmarkEnd w:id="146"/>
    <w:bookmarkStart w:name="z19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От гражданина (ки)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(фамилия, имя, отчество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рождения: "____" 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Индивидуальный идентификационный номер:__________________________________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Вид документа, удостоверяющего личность:____________________________________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Серия документа: ____ номер документа: ____ кем выдан:________________________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выдачи: "____" __________ 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Адрес постоянного местожительства:__________________________________________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Область___________________город (район)____________________________________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село: ____________________улица (микрорайон)___ _____дом___ квартира_________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Банковские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Наименование банка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Банковский счет____________________________________________________________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Тип счета: текущий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Прошу назначить мне, ребенку-инвалиду, опекаемому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(при подаче заявления законным представителем указывается категория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инвалидности, фамилия, имя, отчество (при его наличии) и год рождения ребенка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опекаемого) государственное социальное пособие по инвалидности, специальное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пособие по инвалидности, пособие воспитывающему ребенка-инвалида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Ранее пенсионные выплаты или пособие мне назначались/не назначались (ненужное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Уведомлен(а) о необходимости сообщения обо всех изменениях, влекущих изменения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размера государственного социального пособия по инвалидности,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изменении местожительства (в том числе выезд за пределы Республики Казахстан),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анкетных данных, банковских реквизитов в отделение Государственной корпорации.</w:t>
      </w:r>
    </w:p>
    <w:bookmarkEnd w:id="147"/>
    <w:bookmarkStart w:name="z19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Перечень документов, приложенных к заявлению: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4"/>
        <w:gridCol w:w="2554"/>
        <w:gridCol w:w="4521"/>
        <w:gridCol w:w="1571"/>
      </w:tblGrid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9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1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Даю согласие на сбор и обработку моих персональных данных, необходимых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назначения государственного социального пособия по инвалидности,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Даю согласие на уведомление о принятии решения о назначении (отказе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назначении) государственного социального пособия по инвалидности,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путем отправления на мобильный телефон sms-оповещения.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 случае открытия отдельного банковского счета для зачисления пособий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социальных выплат, выплачиваемых из государственного бюджета и (или)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фонда социального страхования, на деньги, находящиеся на таком счете, не допускается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обращение взыскания третьими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Контактные данные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телефон домашний_________ мобильный _______ Е-маil ____________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подачи заявления: "__" ______ 20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Подпись заявителя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фамилия, имя, отчество (при его наличии) и роспись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Заявление гражданина __________________ на назначение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 по инвалидности, специального государственного пособия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инвалидности, пособия воспитывающему ребенка-инвалида принято.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принятия документов "__" _______ 20 ___ года (дата получения услуги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заявления в отделении Государственной корпорации).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Уведомлен(а) о необходимости сообщения обо всех изменениях, влекущих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размера государственного социального пособия по инвалидности,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изменении местожительства (в том числе выезд за пределы Республики Казахстан),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анкетных данных, банковских реквизитов в отделение Государственной корпорации.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 выплаты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возрасту,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пособий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Код района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Республика Казахстан Департамент Комитета труда, социальной защиты и миграции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по_____________________ области (городу)</w:t>
      </w:r>
    </w:p>
    <w:bookmarkEnd w:id="153"/>
    <w:bookmarkStart w:name="z20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Заявление</w:t>
      </w:r>
    </w:p>
    <w:bookmarkEnd w:id="154"/>
    <w:bookmarkStart w:name="z20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От гражданина (ки)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(фамилия, имя, отчество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рождения: "____"________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Индивидуальный идентификационный номер:__________________________________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Вид документа, удостоверяющего личность:____________________________________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Серия документа: ____ номер документа: ____ кем выдан:________________________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выдачи: "____" _________ 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Адрес постоянного местожительства:__________________________________________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Область____________________город (район)__________________________ село: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____________улица (микрорайон)_____ _____дом______ квартира_________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Банковские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Наименование банка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Банковский счет____________________________________________________________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Тип счета: текущий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Прошу назначить мне, ребенку-инвалиду, опекаемому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(при подаче заявления законным представителем указывается категория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инвалидности, фамилия, имя, отчество (при его наличии) и год рождения ребенка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опекаемого) государственное социальное пособие по инвалидности, специальное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пособие по инвалидности, пособие воспитывающему ребенка-инвалида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Ранее пенсионные выплаты или пособие мне назначались/не назначались (ненужное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Уведомлен(а) о необходимости сообщения обо всех изменениях, влекущих изменения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размера государственного социального пособия по инвалидности,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изменении местожительства (в том числе выезд за пределы Республики Казахстан),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анкетных данных, банковских реквизитов в отделение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Перечень документов, приложенных к заявлению: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4"/>
        <w:gridCol w:w="2554"/>
        <w:gridCol w:w="4521"/>
        <w:gridCol w:w="1571"/>
      </w:tblGrid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6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8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Даю согласие на сбор и обработку моих персональных данных, необходимых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назначения государственного социального пособия по инвалидности,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Даю согласие на уведомление о принятии решения о назначении (отказе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назначении) государственного социального пособия по инвалидности,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путем отправления на мобильный телефон sms-оповещения.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 случае открытия отдельного банковского счета для зачисления пособий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социальных выплат, выплачиваемых из государственного бюджета и (или)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фонда социального страхования, на деньги, находящиеся на таком счете, не допускается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обращение взыскания третьими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Контактные данные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телефон домашний_________ мобильный _______ Е-маil ____________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подачи заявления: "___"________ 20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Подпись заявителя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фамилия, имя, отчество (при его наличии) и роспись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Заявление гражданина______________________________на назначение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социального пособия по инвалидности, специального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пособия по инвалидности, пособия воспитывающему ребенка-инвалида принято.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принятия документов "___"_____20_____года (дата получения услуги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заявления в отделении Государственной корпорации).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Уведомлен(а) о необходимости сообщения обо всех изменениях, влекущих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размера государственного социального пособия по инвалидности,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 по инвалидности, пособия воспитывающему ребенка-инвалида,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изменении местожительства (в том числе выезд за пределы Республики Казахстан),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анкетных данных, банковских реквизитов в отделение Государственной корпорации.</w:t>
      </w:r>
    </w:p>
    <w:bookmarkEnd w:id="1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