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4c0fd" w14:textId="214c0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"Предоставление информации о категории субъекта предпринимательства"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25 сентября 2017 года № 340. Зарегистрирован в Министерстве юстиции Республики Казахстан 11 октября 2017 года № 15882. Утратил силу приказом Министра национальной экономики Республики Казахстан от 29 мая 2020 года № 44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национальной экономики РК от 29.05.2020 </w:t>
      </w:r>
      <w:r>
        <w:rPr>
          <w:rFonts w:ascii="Times New Roman"/>
          <w:b w:val="false"/>
          <w:i w:val="false"/>
          <w:color w:val="ff0000"/>
          <w:sz w:val="28"/>
        </w:rPr>
        <w:t>№ 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"Предоставление информации о категории субъекта предпринимательства".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предпринимательства Министерства национальной экономики Республики Казахстан в установленном законодательством порядке обеспечить: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в Министерстве юстиции Республики Казахстан направление его копии в бумажном и электронном виде на казахском и русском языках на официальное опубликование в периодические печатные издания, а также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национальной экономики Республики Казахстан;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мероприятий, предусмотренных подпунктами 1), 2) и 3) настоящего пункта приказа.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сентября 2017 года № 340</w:t>
            </w:r>
          </w:p>
        </w:tc>
      </w:tr>
    </w:tbl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"Предоставление информации о категории субъекта предпринимательства"</w:t>
      </w:r>
    </w:p>
    <w:bookmarkEnd w:id="9"/>
    <w:bookmarkStart w:name="z1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Регламент государственной услуги "Предоставление информации о категории субъекта предпринимательства" (далее – Регламент) разработан в соответствии со Стандартом государственной услуги "Предоставление информации о категории субъекта предпринимательства",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3 июля 2017 года № 268, зарегистрированным в Реестре государственной регистрации нормативных правовых актов Республики Казахстан за № 15459 (далее – Стандарт).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оказывается Министерством национальной экономики Республики Казахстан (далее – услугодатель).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 веб-портал "электронного правительства" (далее – портал).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оказания государственной услуги: электронная. 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Результатом оказания государственной услуги является выдача справки о категории субъекта предпринимательства либо мотивированный ответ услугодателя об отказе в оказании государственной услуги в случаях и по основаниям,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5"/>
    <w:bookmarkStart w:name="z2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2.Порядок действий структурных подразделений (работников) услугодателя в процессе оказания государственной услуги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Основанием для начала процедуры (действия) по оказанию государственной услуги является наличие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Срок оказания государственной услуги указан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8"/>
    <w:bookmarkStart w:name="z2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взаимодействия структурных подразделений (работников) услугодателя в процессе оказания государственной услуги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процессе оказания государственной услуги услугодатель корректирует сведения услугополучателя при выявлении их несоответствия Правилам ведения и использования реестра субъектов предпринимательства,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декабря 2015 года № 1091 и Правилам расчета среднегодовой численности работников и среднегодового дохода субъектов предпринимательства,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2015 года № 1128.</w:t>
      </w:r>
    </w:p>
    <w:bookmarkEnd w:id="20"/>
    <w:bookmarkStart w:name="z2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взаимодействия с иными услугодателями, а также порядок использования информационных систем в процессе оказания государственной услуги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процессе оказания государственной услуги участвуют: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услугодателя;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шлюз "электронного правительства" (далее – ШЭП);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база данных "Физических лиц" (далее – ГБД ФЛ);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база данных "Юридические лица" (далее – ГБД ЮЛ);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информационная система государственная база данных "Е-лицензирование".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Подробное описание последовательности процедур (действий), взаимодействий работников услугодателя в процессе оказания государственной услуги: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с помощью своего регистрационного свидетельства электронной цифровой подписи (далее – ЭЦП), которое хранится в интернет – браузере компьютера услугополучателя, при этом системой автоматически подтягиваются и сохраняются сведения об услугополучателе с ГБД ФЛ / ГБД ЮЛ;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авторизация с помощью регистрационного свидетельства ЭЦП на портале для получения государственной услуги;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формирование на портале сообщения об отказе в авторизации в связи с имеющимися нарушениями в данных услугополучателя;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выбор услугополучателем государственной услуги, указанной в настоящем Регламенте государственной услуги, вывод на экран формы запроса для оказания государственной услуги и заполнение услугополучателем формы (ввод данных) с учетом ее структуры и форматных требований;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поиск субъектов предпринимательства по наименованию и (или) бизнес-идентификационный номер (далее – БИН)/индивидуальный идентификационный номер (далее– ИИН);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формирование сообщения об отказе в запрашиваемой государственной услуге в связи с не подтверждением наименования и (или) БИН/ИИН;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выбор услугополучателем регистрационного свидетельства ЭЦП для удостоверения, подписания запроса;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ИИН/БИН, указанным в запросе и ИИН/БИН, указанным в регистрационном свидетельстве ЭЦП);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получение услугополучателем результата государственной услуги сформированного в Реестре субъектов предпринимательства. 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Описание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Регламенту.Справочник бизнес-процессов оказания государственной услуги размещается на портале и интернет-ресурсе услугодателя.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Необходимую информацию и консультацию по оказанию государственной услуги можно получить по телефону Единого контакт–центра по вопросам оказания государственных услуг: (1414), 8 800 080 7777.</w:t>
      </w:r>
    </w:p>
    <w:bookmarkEnd w:id="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"Предоставление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о категории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субъекта предпринимательства"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8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bookmarkEnd w:id="41"/>
    <w:bookmarkStart w:name="z49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"Предоставление информации о категории субъекта предпринимательства"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3"/>
    <w:p>
      <w:pPr>
        <w:spacing w:after="0"/>
        <w:ind w:left="0"/>
        <w:jc w:val="both"/>
      </w:pPr>
      <w:r>
        <w:drawing>
          <wp:inline distT="0" distB="0" distL="0" distR="0">
            <wp:extent cx="7810500" cy="560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60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4"/>
    <w:p>
      <w:pPr>
        <w:spacing w:after="0"/>
        <w:ind w:left="0"/>
        <w:jc w:val="both"/>
      </w:pPr>
      <w:r>
        <w:drawing>
          <wp:inline distT="0" distB="0" distL="0" distR="0">
            <wp:extent cx="7759700" cy="294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59700" cy="294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