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1058" w14:textId="d851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22 декабря 2016 года № 342 "Об утверждении Правил и условий исчисления стажа работы по специальности для гражданских служащих государственных организаций Министерства культуры и спорта Республики Казахстан и его ведомств, содержащихся за счет средств государственного бюджета"Казахстан и его ведомств, содержащихся за счет средств государственного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20 сентября 2017 года № 258. Зарегистрирован в Министерстве юстиции Республики Казахстан 20 октября 2017 года № 15915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2016 года № 342 "Об утверждении Правил и условий исчисления стажа работы по специальности для гражданских служащих, работников государственных организаций Министерства культуры и спорта Республики Казахстан и его ведомств, содержащихся за счет средств государственного бюджета" (зарегистрирован в Реестре государственной регистрации нормативных правовых актов за № 14723, опубликован в Эталонном контрольном банке нормативных правовых актов Республики Казахстан от 3 февраля 2017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условий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дела, физической культуры и спорта";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и условия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дела, физической культуры и спорта.";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исчисления стажа работы по специальности для гражданских служащих государственных организаций Министерства культуры и спорта Республики Казахстан и его ведомств, содержащихся за счет средств государственного бюджета,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и условия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дела, физической культуры и спорта";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и условия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дела, физической культуры и спорта (далее - Правила) определяют порядок и условия исчисления стажа работы по специальности для работников, гражданских служащих организаций, содержащихся за счет средств государственного бюджета, в сферах культуры, развития языков, архивного дела, физической культуры и спорта (далее – работники).";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и условия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дела, физической культуры и спорта";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Стаж работы по специальности работника исчисляется с начала трудовой деятельности по специальности до подписания протокола комиссией об исчислении стажа работы по специальности, создаваемой организацией, содержащейся за счет средств государственного бюджета, в сферах культуры, развития языков, архивного дела, физической культуры и спорта (далее - государственная организация).";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 текст на русском языке не меняется;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стаж работы по специальности включается время, затраченное работником на выполнение трудовых обязанностей в государственной организации по соответствующей специальности, указанной в документе об образовании, а также затраченное работником на:";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обучение в учебных заведениях, организациях образования, реализующих образовательные программы профессионального повышения квалификации и переподготовку кадров, в том числе зарубежных, с отрывом от работы;";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работу за границей Республики Казахстан по направлению работодателя, если в течение двух месяцев со дня возвращения из-за границы, не считая времени переезда, вернулся к месту прежней работы;";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 текст на русском языке не меняется.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управления персоналом Министерства культуры и спорта Республики Казахстан обеспечить: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копий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двух рабочих дней после дня его официального опубликования размещение на интернет-ресурсе Министерства культуры и спорта Республики Казахстан;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культуры и спорта Республики Казахстан.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сентября 2017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