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34d5" w14:textId="d303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4 октября 2017 года № 137. Зарегистрирован в Министерстве юстиции Республики Казахстан 27 октября 2017 года № 15936. Утратил силу приказом Министра информации и общественного развития Республики Казахстан от 22 июля 2019 года № 239.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22.07.2019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Административному департаменту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делам религий и гражданского общества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делам религий и гражданского общества Республики Казахстан Азильханова М.А.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________________Абаев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октября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2017 года № 137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общественного развития РК от 10. 12.2018 </w:t>
      </w:r>
      <w:r>
        <w:rPr>
          <w:rFonts w:ascii="Times New Roman"/>
          <w:b w:val="false"/>
          <w:i w:val="false"/>
          <w:color w:val="ff0000"/>
          <w:sz w:val="28"/>
        </w:rPr>
        <w:t>№ 01-01/95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509"/>
        <w:gridCol w:w="782"/>
        <w:gridCol w:w="1947"/>
        <w:gridCol w:w="3219"/>
        <w:gridCol w:w="923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АРМ интернет-портала открытых данных или через API системы государственного органа)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подведомственных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  <w:bookmarkEnd w:id="11"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Министерства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религиозных объединений, их филиалов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духовных (религиозных) организаций образования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молодежных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неправительственных организациях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общественного совета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анализа и стратегического планирования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обращениям физических и юридических лиц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руководителями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и 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государственных услуг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регулярных встреч руководителей центральных государственных органов и местных государственных органов с представителями гражданского сектора по вопросу обсуждения актуальных вопросов населения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</w:t>
            </w:r>
          </w:p>
          <w:bookmarkEnd w:id="12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религиозных объединений, их филиалов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Ежеквартально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миссионеров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религиозной ситуации в стране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учредительных, а также других документов религиозного содержания, духовных (религиозных) образовательных программ, информационных материалов религиозного содержания и предметов религиозного назначения, получившие положительное заключение религиоведческой экспертизы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иностранных религиозных объединений на территории Республики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осуществлению взаимодействия и сотрудничества с молодежными организациями в сфере государственной молодежной политики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международных, республиканских и иных мероприятий, акций и конкурсов, направленных на укрепление внутриполитической стабильности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предоставивших сведения о своей деятельности в Базу данных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мониторингу реализации государственного социального заказа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грантового финансирования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премии для неправительственных организаций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должностях, имеющихся в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управления персоналом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нормативно-правовых актов, регулирующих деятельность МОР РК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департамент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культовых зданий (сооружений)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этнокультурных объединений в Республике Казахстан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казахских национально-культурных центров за рубежом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5 - го числа месяца следующего за отчетным периодом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общественного согласия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лауреатов Государственной молодежной премии "Дарын"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по делам молодежи и семьи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неправительственных организаций, осуществляющих деятельность в сфере семейной политики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проектных офисов "Рухани жаңғыру" республиканского и регионального значения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АРМ интернет-портала открытых данных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общественной модернизации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– Автоматизированное рабочее место;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– Application Programming Interface;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 РК – Министерство общественного развития Республики Казахстан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