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de38" w14:textId="a4ad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сентября 2017 года № 330. Зарегистрирован в Министерстве юстиции Республики Казахстан 30 октября 2017 года № 15943.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30-1)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охранных зон объектов электрических сетей и особых условий использования земельных участков, расположенных в границах таких зон.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11октября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29 сентября 2017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5 октября 2017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2017 года № 330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установления охранных зон объектов электрических сетей и особых условий использования земельных участков, расположенных в границах таких зон (далее – Правила) разработаны в соответствии с подпунктом 30-1)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(далее – Закон) и определяют порядок установления охранных зон объектов электрических сетей и особых условий использования земельных участков, расположенных в границах таких зон.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электрические сети – совокупность подстанций, распределительных устройств и соединяющих их линий электропередачи, предназначенных для передачи электрической энергии;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охранная зона электрических сетей – земельные участки, водное и воздушное пространство, отведенные в целях обеспечения сохранности электрических сетей, создания нормальных условий эксплуатации, предотвращения их повреждения, а также несчастных случаев среди населения, оказавшегося в охранной зоне этих сетей.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все действующие, проектируемые, строящиеся и модернизируемые электрические сети Республики Казахстан, в том числе на национальные электрические сети, и исполняются на ее территории юридическими и физическими лицами.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состояния охранной зоны электрических сетей обеспечивается организациями, в ведении которых находятся эти сети путем плановых, периодических, а также внеплановых осмотров при возникновении технологических нарушений в сетях.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Охранные зоны электрических сетей устанавливаются без изъятия земельных участков у собственников земельных участков и землепользователей.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лица, а также филиалы и представительства юридических лиц принимают меры для обеспечения безопасности и сохранности электрических сетей, в том числе проходящих по их территории.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Споры между организациями, в ведении которых находятся электрические сети, и физическими и юридическими лицами (их филиалами и представительствами) решаются в порядке, установленном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установления охранных зон 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объектов электрических сетей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обеспечения безопасности населения, создания нормальных условий эксплуатации электрических сетей и предотвращения несчастных случаев отводятся земельные участки, устанавливаются охранные зоны.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Минимально допустимые расстояния от электрических сетей до зданий, сооружений, а также от проводов воздушных линий электропередачи до земной и водной поверхностей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соблюдаются при проектировании и строительстве зданий и сооружений, при обрезке и вырубке деревьев и кустарников.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Охранные зоны электрических сетей устанавливаются вдоль линий электропередачи (включая ответвления к вводам в здания) в виде участка земли и воздушного пространства, ограниченного вертикальными плоскостями, отстоящими по обе стороны от проекций крайних проводов на поверхность земли (при не отклоненном их положении).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Охранные зоны электрических сетей устанавливаются: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2 метра (далее – м) – для воздушных линий с голым проводом напряжением до 1 киловольт (далее – кВ);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1 м – для самонесущих изолированных проводов напряжением до 1 кВ;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10 м – для воздушной линии электропередачи 1 – 20 кВ;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15 м – для воздушной линии электропередачи 35 кВ;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менее 20 м – для воздушной линии электропередачи 110 кВ;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менее 25 м – для воздушной линии электропередачи 220 кВ;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менее 30 м – для воздушной линии электропередачи 330 – 500 кВ;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менее 55 м – для воздушной линии электропередачи 1150 кВ.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Охранная зона вдоль переходов воздушных линий электропередачи через водоемы (реки, каналы, озера и другие) определяется в виде воздушного пространства над водной поверхностью водоемов, отстоящие по обе стороны от крайних проводов. Для судоходных водоемов при не отклоненном их положении - на расстоянии 100 м, для несудоходных водоемов – на расстоянии, предусмотренном для установления охранных зон вдоль воздушных линий электропередачи, проходящих по суше.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Участок земли вдоль подземных кабельных линий электропередачи в виде земельного участка, ограниченного вертикальными плоскостями, по обе стороны линии от крайних кабелей на расстоянии 1 м, а для кабельных линий электропередачи напряжением до 1 кВ, проходящих в городах под тротуарами – 0,6 м в сторону зданий и сооружений и на 1 м в сторону проезжей части улицы.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опорах воздушных линий электропередачи в местах пересечения или сближения с подземными кабелями связи или электрокабелями организациями, в ведении которых находятся кабельные линии, устанавливаются предупредительные знаки в виде стрелок в направлении кабеля с указанием расстояния до него.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Земельные участки, входящие в охранные зоны электрических сетей, не изымаются у землепользователей и землевладельцев и используются ими для проведения сельскохозяйственных работ с соблюдением требований настоящих Правил.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Полевые сельскохозяйственные работы, такие как вспашка, уборка, вывоз сена, лиманный полив, в охранных зонах воздушных линий электропередачи производятся землепользователями с предварительным письменным уведомлением организаций, в ведении которых находятся эти линии, не позднее, чем за 3 (три) календарных дня до начала этих работ.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прохождении трасс воздушных и кабельных линий в пределах сельских и городских застроек местные исполнительные органы не допускают застройку охранных зон электрических сетей.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Вдоль воздушных линий электропередачи и по периметру подстанций, распределительных устройств и переключательных пунктов, находящихся в лесных массивах государственного лесного фонда и зеленых насаждениях, находящихся в пределах населенного пункта, прокладываются просеки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 древесины на корню и рубок леса на участках государственного лесного фонда, утвержденными приказом исполняющего обязанности Министра сельского хозяйства Республики Казахстан от 27 февраля 2015 года № 18-02/178 (зарегистрирован в Реестре государственной регистрации нормативных правовых актов за № 10679).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особых условий использования земельных участков, расположенных в границах таких зон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прохождении воздушных линий электропередачи по территории государственного лесного фонда обрезка и вырубка деревьев, растущих в непосредственной близости к проводам, производится государственными лесовладельцами по договору с организациями, в ведении которых находятся эти линии.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воздушных линий через парки, сады и другие многолетние насаждения обрезка и вырубка деревьев производится организациями, в ведении которых находятся воздушные линии электропередачи, а при обоюдном согласии – организациями, на балансе которых находятся эти насаждения, или гражданами, владельцами садов и других многолетних насаждений, в порядке, определенном организацией, в ведении которой находятся линии электропередачи.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пределах охранных зон электрических сетей без согласования с организацией, в ведении которой находятся эти сети, не допускается производство 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строений, сооружений, складирование материалов, сооружение ограждений и заборов, сброс и слив едких коррозионных веществ и горюче-смазочных материалов.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Физические и юридические лица, получившие письменное согласие на ведение вышеуказанных работ в охранных зонах электрических сетей, выполняют их с соблюдением условий, обеспечивающих безопасность и сохранность этих сетей, за счет собственных средств.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согласие на производство взрывных работ в охранных зонах выдается после представления организациями, производящими эти работы, соответствующих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производство взрывных работ, утвержденными приказом Министра по инвестициям и развитию Республики Казахстан от 30 декабря 2014 года № 350 (зарегистрирован в Реестре государственной регистрации нормативных правовых актов за № 10273).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сооружении оросительных и коллекторно-дренажных каналов, устройстве шпалер для виноградников, садов и производстве других работ сохраняются подъезды и подходы к электрическим сетям.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совместной подвеске на опорах линий электропередачи напряжением до 1 кВ линий другого назначения, принадлежащих разным владельцам, каждый из владельцев, осуществляющий ремонт линий, при котором может быть нанесен ущерб другому владельцу или требуется присутствие его представителя, предварительно уведомляет о таком ремонте заинтересованного владельца не позднее, чем за 3 (три) календарных дня.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Выполнение работ вблизи воздушных линий электропередачи с использованием различного рода механизмов осуществляется при условии, если расстояния по воздуху от механизма, либо его выдвижной части, также от поднимаемого груза в любом их положении (в том числе и при наибольшем подъеме или вылете) до ближайшего провода, находящегося под напряжением,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техники безопасности при эксплуатации электроустановок, утвержденных приказом Министра энергетики Республики Казахстан от 31 марта 2015 года № 253 (зарегистрированный в Реестре государственной регистрации нормативных правовых актов № 10907).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Расстояние от кабеля до места производства земляных работ определяется в каждом отдельном случае организацией, в ведении которой находится кабельная линия электропередачи, и указывается в письменном разрешении.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возникновении аварийных ситуаций на линиях электропередачи с целью ликвидации их последствий, организациям, в ведении которых находятся эти линии, допускается вырубка отдельных деревьев в лесных массивах и в лесозащитных полосах, прилегающих к трассам этих линий, с последующим оформлением документов на вырубку в порядке,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отпуска древесины на корню на участках государственного лесного фонда, утвержденных приказом исполняющего обязанности Министра сельского хозяйства Республики Казахстан от 27 февраля 2015 года № 18-02/178 (зарегистрирован в Реестре государственной регистрации нормативных правовых актов за № 10679).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организации, в ведении которых находятся эти линии, уведомляют лесовладельцев о возникшей аварийной ситуации.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Организациями, в ведении которых находятся линии электропередачи, в охранных зонах этих линий производятся земляные работы, необходимые для ремонта и эксплуатаций линий электропередачи.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Плановые работы по ремонту и реконструкции линий электропередачи, проходящих по сельскохозяйственным угодьям, производятся по согласованию с землепользователями и в период, когда эти угодья не заняты сельскохозяйственными культурами, или когда возможно обеспечение сохранности этих культур.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в ведении которых находятся линии электропередачи, за три месяца до начала посевных работ письменно уведомляют землепользователей о планируемых сроках выполнения работ по ремонту и реконструкции линии электропередачи.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Работы по предотвращению аварий и ликвидации их последствий на линиях электропередачи могут производиться в любое время года без согласия с землепользователями и землевладельцами, но с уведомлением их о производимых работах.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выполнения аварийно-восстановительных работ организации, в ведении которых находятся линии электропередачи, приводят земельные угодья в состояние, пригодное для их использования по целевому назначению, а также возмещают землепользователям убытки, причиненные при производстве работ. Убытки землепользователей определяются и возмещаются по согласованию сторон.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Местные исполнительные органы выдают сведения о местонахождении линий электропередачи заинтересованным организациям.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Организации, в ведении которых находятся строящиеся или действующие кабельные линии электропередачи, осуществляют мероприятия по защите указанных линий от блуждающих токов.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Работникам организаций, в ведении которых находятся электрические сети, в наряде-допуске на производство работ обеспечивается беспрепятственный доступ к объектам электрических сетей, расположенным на территории других организаций, для выполнения работ по ремонту и техническому обслуживанию.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Подразделения противопожарной службы приступают к тушению пожаров на объектах, расположенных в охранных зонах электрических сетей, после отключения электрических сетей от электрической энергии работниками организаций, в чьем ведении находятся электрические сети.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Физические и юридические лица, производящие земляные работы в охранной зоне, при обнаружении кабеля, не указанного в технической документации на производство работ, прекращают эти работы, принимают меры к обеспечению сохранности и целостности кабеля и сообщают об этом в ближайшую энергопередающую организацию, в ведении которой находятся электрические сети, или в местные исполнительные органы.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Физические и юридические лица в охранных зонах электрических сетей выполняют требования организаций, в ведении которых находятся электрические сети, направленные на обеспечение сохранности электрических сетей и предотвращение несчастных случаев. При возникновении угрозы жизни людей во время выполнения работ физическими и юридическими лицами в охранных зонах электрических сетей организации, в ведении которых находятся электрические сети, приостанавливают работы до устранения угрозы жизни людей.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выявлении нарушений настоящих Правил уполномоченные должностные лица организаций, в ведении которых находятся электрические сети, составляют в произвольной форме акт о нарушениях с приложением материалов, подтверждающих факты нарушения (фотографии, объяснительные, схемы прохождения линий электропередачи, разрешение на производство работ в охранной зоне и другие имеющиеся материалы), и принимают меры в соответствии с законодательством Республики Казахстан.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Возмещение ущерба при повреждении электрических сетей по вине физических и юридических лиц производится в полном объеме за их счет по согласованной ими смете затрат на выполнение аварийно-восстановительных работ, составленной организацией, в ведении которой находятся эти линии.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Площади земельных участков, отводимые для подстанций, секционирующих и распределительных пунктов с высшим напряжением от 6 до 20 кВ, составляют не более величин,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настоящих Правил.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Площади земельных участков, отводимые для подстанций с различными схемами электрических соединений (включая комплектные) с высшим напряжением от 35 до 1150 кВ, устанавливаются согласно таблице 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Площади земельных участков, отводимые для подстанций с составом зданий и сооружений (в том числе с количеством ячеек распределительных устройств), не соответствующим составу зданий и сооружений подстанций, приведенных в таблице 2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увеличиваются или уменьшаются на величины,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настоящих Правил.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 объектов электрических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особых условий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таких зон</w:t>
            </w:r>
          </w:p>
        </w:tc>
      </w:tr>
    </w:tbl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 допустимые расстояния от электрических сетей до зданий, сооружений, а также от проводов воздушных линий электропередачи до земной и водной поверхностей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допустимые расстояния от электрических сетей: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ближайших жилых, производственных и непроизводственных зданий и сооружений: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м для ВЛ 1-20 кВ;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м для ВЛ 35-110 кВ;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м для ВЛ 150-220 кВ.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ближайших выступающих частей непроизводственных зданий и сооружений и производственных зданий и сооружений электрических станций и подстанций: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 для ВЛ 330 кВ;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м для ВЛ 500 кВ.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ближайших выступающих частей жилых и общественных зданий, производственных зданий и сооружений (кроме электрических станций и подстанций):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 м для ВЛ 330 кВ;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 м для ВЛ 500 кВ.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прохождение линий электропередачи по территориям стадионов, учебных и детских учреждений.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для воздушных линий электропередачи до 20 кВ принимать расстояние от крайних проводов до границ приусадебных земельных участков, индивидуальных домов и коллективных садовых участков не менее 20 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воздушных линий электропередачи над зданиями и сооружениями не допускается.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прохождение воздушных линий электропередачи над производственными зданиями и сооружениями промышленных предприятий I-II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(для ВЛ 330-750 кВ только над производственными зданиями электрических подстанций).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воздушных линии электропередачи противопожарные расстояния от резервуаров сжиженных углеводородных газов до объектов, как входящих в состав склада, так и расположенных вне его территории, и от резервуаров складов сжиженных углеводородных газов, входящих в состав товарно-сырьевой базы до других объектов, составляет не менее 1,5 м высоты опоры.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 объектов электрических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особых условий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таких зон</w:t>
            </w:r>
          </w:p>
        </w:tc>
      </w:tr>
    </w:tbl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земельных участков, отводимые для подстанций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7"/>
        <w:gridCol w:w="3223"/>
      </w:tblGrid>
      <w:tr>
        <w:trPr>
          <w:trHeight w:val="30" w:hRule="atLeast"/>
        </w:trPr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Подстанции, распределительные и секционирующие пункты</w:t>
            </w:r>
          </w:p>
          <w:bookmarkEnd w:id="94"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отводимых земельных участков,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Комплектные подстанции 20/10/4 кВ с одним трансформатором мощностью до 630 кВА</w:t>
            </w:r>
          </w:p>
          <w:bookmarkEnd w:id="95"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Комплектные подстанции 20/10/4 кВ с двумя трансформаторами мощностью 630 кВА</w:t>
            </w:r>
          </w:p>
          <w:bookmarkEnd w:id="96"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Мачтовые подстанции с одним трансформатором мощностью 250 кВА</w:t>
            </w:r>
          </w:p>
          <w:bookmarkEnd w:id="97"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 с двумя трансформаторами мощностью 250 кВА</w:t>
            </w:r>
          </w:p>
          <w:bookmarkEnd w:id="98"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Секционирующие пункты</w:t>
            </w:r>
          </w:p>
          <w:bookmarkEnd w:id="99"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Распределительные пункты закрытого типа</w:t>
            </w:r>
          </w:p>
          <w:bookmarkEnd w:id="100"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Подстанции закрытого типа с одним или двумя трансформаторами мощностью до 630 кВА</w:t>
            </w:r>
          </w:p>
          <w:bookmarkEnd w:id="101"/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Площади отвода земель для подстанции закрытого типа с трансформаторами мощностью более 630 кВА определяются проектом.</w:t>
      </w:r>
    </w:p>
    <w:bookmarkStart w:name="z16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4"/>
        <w:gridCol w:w="618"/>
        <w:gridCol w:w="712"/>
        <w:gridCol w:w="712"/>
        <w:gridCol w:w="712"/>
        <w:gridCol w:w="806"/>
        <w:gridCol w:w="1481"/>
        <w:gridCol w:w="1565"/>
      </w:tblGrid>
      <w:tr>
        <w:trPr>
          <w:trHeight w:val="30" w:hRule="atLeast"/>
        </w:trPr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электрических соединений подстанций</w:t>
            </w:r>
          </w:p>
          <w:bookmarkEnd w:id="10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отводимых земель,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установке на подстанции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обмоточных, напряжением 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обмоточных, напряжением кВ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500/220/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1150/500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Блок линия – трансформатор шины с низшим напряжением 6-20 кВ</w:t>
            </w:r>
          </w:p>
          <w:bookmarkEnd w:id="10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линия – трансформатор шины с 5 ячейками среднего напряжения 35 кВ</w:t>
            </w:r>
          </w:p>
          <w:bookmarkEnd w:id="106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линия – трансформатор шины с 10 ячейками среднего напряжения 35 кВ или с 6 ячейками 110 кВ</w:t>
            </w:r>
          </w:p>
          <w:bookmarkEnd w:id="10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Укрупненный блок (линия – 2 трансформатора) или сдвоенный блок (2 линии – 2 трансформатора) с низшим напряжением 6-20 кВ</w:t>
            </w:r>
          </w:p>
          <w:bookmarkEnd w:id="10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Укрупненный блок (линия – 2 трансформатора) или сдвоенный блок (2 линии – 2 трансформатора) с 10 ячейками среднего напряжения 35 кВ</w:t>
            </w:r>
          </w:p>
          <w:bookmarkEnd w:id="10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Укрупненный блок (линия – 2 трансформатора) или сдвоенный блок (2 линии – 2 трансформатора) с 12 ячейками среднего напряжения 110 кВ</w:t>
            </w:r>
          </w:p>
          <w:bookmarkEnd w:id="11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Мостики или 2 блока с дополнительной линией с низшим напряжением 6-20 кВ</w:t>
            </w:r>
          </w:p>
          <w:bookmarkEnd w:id="11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Мостики или 2 блока с дополнительной линией с 10 ячейками среднего напряжения 35 кВ</w:t>
            </w:r>
          </w:p>
          <w:bookmarkEnd w:id="112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4.Четырехугольник (включая расширенный) с низшим напряжением 6-20 кВ</w:t>
            </w:r>
          </w:p>
          <w:bookmarkEnd w:id="113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Четырехугольник (включая расширенный) с 7 ячейками среднего напряжения 110 кВ</w:t>
            </w:r>
          </w:p>
          <w:bookmarkEnd w:id="114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 сборными шинами с 7 ячейками высшего напряжения, с низшим напряжением 6-20 кВ</w:t>
            </w:r>
          </w:p>
          <w:bookmarkEnd w:id="115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сборными шинами с 7 ячейками высшего напряжения и 8 ячейками среднего напряжения 35 кВ</w:t>
            </w:r>
          </w:p>
          <w:bookmarkEnd w:id="116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сборными шинами с 13 ячейками высшего напряжения и 17 ячейками среднего напряжения 110 кВ</w:t>
            </w:r>
          </w:p>
          <w:bookmarkEnd w:id="11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Блок линия – трансформатор с 6 ячейками на среднем напряжении</w:t>
            </w:r>
          </w:p>
          <w:bookmarkEnd w:id="11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Четырехугольник с 12 ячейками на среднем напряжении</w:t>
            </w:r>
          </w:p>
          <w:bookmarkEnd w:id="11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 полуторным присоединением на высшем напряжении с 14 ячейками с двумя средними напряжениями: с 16 ячейками 220 и 20 ячейками 110 кВ, двумя группами однофазных автотрансформаторов и двумя синхронными компенсаторами</w:t>
            </w:r>
          </w:p>
          <w:bookmarkEnd w:id="12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Трансформатор – шины с 10 ячейками на высшем и 15 на среднем напряжении, двумя группами однофазных автотрансформаторов и двумя синхронными компенсаторами</w:t>
            </w:r>
          </w:p>
          <w:bookmarkEnd w:id="121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Площади земель, приведенные в таблице, учитывают размещение на подстанции одного или двух трансформаторов общеподстанционного пункта управления, открытых распределительных устройств высшего (и среднего) напряжения, закрытого или комплектного распределительного устройства низшего напряжения;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Площади земель, отводимые для подстанции, предусмотренные пунктами 1, 2 и 3 в столбцах 2, 3 и 4 не учитывают площади помещений для постоянного обслуживающего персонала;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Площади подстанций предусматривают: вывод линий электропередачи в противоположные стороны, открытые распределительные устройства, открытые установки трансформаторов. В случаях, оговоренных ниже, значения, умножаются на следующие коэффициенты: 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выводе линий высшего и среднего напряжений в одну сторону - 1,15;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выводе линий высшего и среднего напряжений в одну сторону под углом 90°- 1,10;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закрытых распределительных устройствах высшего и среднего напряжений      - 0,6;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закрытой установке трансформаторов - 0,9;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установки в подстанциях более двух трансформаторов или устройства выносного контура заземления площадь отвода земель определяется проектом.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0"/>
        <w:gridCol w:w="4050"/>
      </w:tblGrid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 подстанций</w:t>
            </w:r>
          </w:p>
          <w:bookmarkEnd w:id="131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отводимых земельных участков,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помещение для обслуживающего персонала</w:t>
            </w:r>
          </w:p>
          <w:bookmarkEnd w:id="132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для ревизии трансформаторов 35 и 110 кВ</w:t>
            </w:r>
          </w:p>
          <w:bookmarkEnd w:id="133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открытого распределительного устройства 35 кВ</w:t>
            </w:r>
          </w:p>
          <w:bookmarkEnd w:id="134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Аппаратная маслохозяйства</w:t>
            </w:r>
          </w:p>
          <w:bookmarkEnd w:id="135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Насосная станция высокого давления с резервуарами и трубопроводами</w:t>
            </w:r>
          </w:p>
          <w:bookmarkEnd w:id="136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распределительное устройство 6-20 кВ</w:t>
            </w:r>
          </w:p>
          <w:bookmarkEnd w:id="137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Комплектное распределительное устройство 6-20 кВ</w:t>
            </w:r>
          </w:p>
          <w:bookmarkEnd w:id="138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открытого распределительного устройства 110 кВ</w:t>
            </w:r>
          </w:p>
          <w:bookmarkEnd w:id="139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 двумя синхронными компенсаторами по 15 тыс. кВ Ар</w:t>
            </w:r>
          </w:p>
          <w:bookmarkEnd w:id="140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склад масла</w:t>
            </w:r>
          </w:p>
          <w:bookmarkEnd w:id="141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открытого распределительного устройства 150 и 220 кВ</w:t>
            </w:r>
          </w:p>
          <w:bookmarkEnd w:id="142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 двумя синхронными компенсаторами по 50 или 100 тыс. кВ Ар</w:t>
            </w:r>
          </w:p>
          <w:bookmarkEnd w:id="143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Башня для ревизии трансформаторов</w:t>
            </w:r>
          </w:p>
          <w:bookmarkEnd w:id="144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для статических конденсаторов</w:t>
            </w:r>
          </w:p>
          <w:bookmarkEnd w:id="145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открытого распределительного устройства 330 кВ</w:t>
            </w:r>
          </w:p>
          <w:bookmarkEnd w:id="146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Брызгательный бассейн</w:t>
            </w:r>
          </w:p>
          <w:bookmarkEnd w:id="147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открытого распределительного устройства 500 кВ</w:t>
            </w:r>
          </w:p>
          <w:bookmarkEnd w:id="148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открытого распределительного устройства 1150 кВ</w:t>
            </w:r>
          </w:p>
          <w:bookmarkEnd w:id="149"/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Площади земельных участков, отводимые для зданий и сооружений, не указанных в таблице, определяются проектом.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