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966f" w14:textId="3dc9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Атырауской, Мангистауской, Восточно-Казахстанской областей 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октября 2017 года № 637. Зарегистрирован в Министерстве юстиции Республики Казахстан 1 ноября 2017 года № 15958.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Атырауской, Мангистауской, Восточно-Казахстанской областей и города Алматы государственных ценных бумаг для обращения на внутреннем рынке: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2017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области – не более 1 300 000 000 (один миллиард триста миллионов)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– не более 3 115 550 000 (три миллиарда сто пятнадцать миллионов пятьсот пятьдесят тысяч)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- не более 2 810 000 000 (два миллиарда восемьсот десять миллионов)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- не более 2 900 000 000 (два миллиарда девятьсот миллионов)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