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20d2" w14:textId="5b72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3 июня 2015 года № 445 "Об утверждении Правил назначения и выплаты специального государственного пособия"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14 сентября 2017 года № 305. Зарегистрирован в Министерстве юстиции Республики Казахстан 3 ноября 2017 года № 15968. Утратил силу приказом Министра труда и социальной защиты населения Республики Казахстан от 31 мая 2023 года № 192.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труда и социальной защиты населения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пунктом 1 статьи 6 Закона Республики Казахстан от 5 апреля 1999 года "О специальном государственном пособии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 июня 2015 года № 445 "Об утверждении Правил назначения и выплаты специального государственного пособия" (зарегистрированный в Реестре государственной регистрации нормативных правовых актов за № 11745, опубликованный в информационно-правовой системе "Әділет" 5 августа 2015 года) следующие изменения: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специального государственного пособия, утвержденных указанным приказом: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назначения пособия из республиканского бюджета";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"документ, подтверждающий регистрацию по постоянному месту жительства, для жителей города Байконыр – справка отдела по учету и регистрации граждан жилищного хозяйства города Байконыр.";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Для назначения пособий,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Закона, запрашиваются сведения из государственных органов и (или) организаций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для инвалидов I, II и III групп, в том числе детей-инвалидов с 16 до 18 лет, проживающих в городе Байконыр – справка об инвалидности, документ, подтверждающий получение пенсии по инвалидности в соответствиис законодательством Российской Федерации;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для детей-инвалидов до 16 лет, проживающих в городе Байконыр – справка об инвалидности, документ, подтверждающий получение пенсии по инвалидности в соответствии с законодательством Российской Федерации;";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"Государственная корпорация в течение пяти рабочих дней со дня получения уведомления о необходимости дооформления документа (документов) на назначение от уполномоченного органа по назначению пособия информирует заявителя посредством передачи sms-оповещения на мобильный телефон заявителя о необходимости представления дополнительных документов в течение двадцати пяти рабочих дней со дня получения sms-оповещения на мобильный телефон, указанных в уведомлении о необходимости дооформления документа (документов) на назначение уполномоченного органа по назначению пособия. Sms-оповещения регистрируются в электронном журнале sms-оповещений, который ведется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Отделение Государственной корпорации на основании решения уполномоченного органа по назначению пособия о приостановлении выплаты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приостанавливает выплату пособий с первого числа месяца, следующего за месяцем поступления сведений: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отсутствии расходных операций три и более месяцев по банковскому счету получателя, представляемых уполномоченной организацией по выдаче пособий;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выявлении факта без вести пропавших лиц, находящихся в розыске из ИС "ГБДФЛ";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выявлении фактов лишения родительских прав и прав опекуна (попечителей об освобожденных и отстраненных опекунах (попечителях);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отчислении обучающихся получателей пособия как многодетной семьи, достигшего возраста 18 лет из учебного заведения или о переводе на заочную форму обучения;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выявлении факта выезда получателей пособий на постоянное место жительства за пределы Республики Казахстан, в том числе из ИС "ГБДФЛ";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 истечении срока действия вида на жительство иностранца в Республике Казахстан, удостоверения лица без гражданства;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отбывания получателем пособия уголовного наказания, назначенного судом в виде лишения свободы;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проживания получателей пособия в государственных медико-социальных учреждениях;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 недостоверности документов, представленных для назначения пособия.";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Отделение Государственной корпорации на основании решения о прекращении выплаты уполномоченного органа по назначению пособия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прекращает выплату пособия с первого числа месяца, следующего за месяцем поступления сведений об утрате оснований для его назначения и смерти получателя, в том числе из ИС "ГБДФЛ".";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выплаты пособия из республиканского бюджета";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На основании утвержденных решений о назначении пособия Государственная корпорация ежемесячно формирует потребность в бюджетных средствах на выплату и представляет к 25 числу месяца, предшествующего месяцу выплаты, в Министерство труда и социальной защиты населения Республики Казахстан (далее – Министерство).";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Специальные комиссии";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и 3) настоящего пункта.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2018 года и подлежит официальному опубликованию.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2" w:id="3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октября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С. Жасузаков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октября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октября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2017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выплаты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56" w:id="40"/>
      <w:r>
        <w:rPr>
          <w:rFonts w:ascii="Times New Roman"/>
          <w:b w:val="false"/>
          <w:i w:val="false"/>
          <w:color w:val="000000"/>
          <w:sz w:val="28"/>
        </w:rPr>
        <w:t>
             Код района _____________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Республика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Департамент Комитета труда,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социальной защиты и миграции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______________ области (городу)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гражданина (ки)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 имя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 "__" _________ ___ года, проживающего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лицевого счета ______________ Наименование банка__________________________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 (ИИН)_____________________________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удостоверения личности (паспорта): №_________________________________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 ___________, дата выдачи_______________________________________________.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назначить мне специальное государственное пособие, как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категорию)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Получаю пенсию, государственное социальное пособие по инвалидности, по случаю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потери кормильца, по возрасту, государственное специальное пособие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Получаете ли Вы специальное государственное пособие по иному основанию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(нет, да; если да, то указать по какому основанию)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Даю согласие на сбор и обработку моих персональных данных, необходимых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специального государственного пособия.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Даю согласие на уведомление о принятии решения о назначении (отказе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назначении) пособия путем отправления на мобильный телефон sms-оповещения.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Обо всех изменениях, влекущих прекращение, приостановление, изменение размера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выплачиваемого пособия, а также об изменении места жительства (в том числе выезд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пределы Республики Казахстан), анкетных данных, банковских реквизитов обязуюсь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сообщить в отделение Государственной корпорации в течение 10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открытия отдельного банковского счета для зачисления пособий и (или)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социальных выплат, выплачиваемых из государственного бюджета и (или)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фонда социального страхования, на деньги, находящиеся на таком счете, не допускается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обращение взыскания третьими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Контактные данные заявителя: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домашний _________ мобильный ____________ Е-маil_______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 20__ год Подпись заявителя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Заявление гражданина (ки)_______________________________________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 "__" ________ 20___ года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наличии), должность и подпись лица, принявшего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документов, приложенных к заявлению: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2017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выплаты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пособия</w:t>
            </w:r>
          </w:p>
        </w:tc>
      </w:tr>
    </w:tbl>
    <w:bookmarkStart w:name="z6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Запросы в информационные системы государственных органов и (или) организации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Отделение Государственной корпорации при приеме документов от заявителя на назначение пособия в зависимости от категории заявителя формирует запросы по индивидуальному идентификационному номеру (далее – ИИН) заявителя в информационные системы государственных органов через шлюз "электронного правительства" для получения следующих сведений: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удостоверяющих личность;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регистрации по постоянному месту жительства заявителя;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 назначении пенсионной выплаты по возрасту или пенсионной выплаты за выслугу лет при назначении пособия,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5 апреля 1999 года "О специальном государственном пособии в Республике Казахстан" (далее  Закон);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 получении доплаты к пенсионной выплате по возрасту до размера месячного пособия по инвалидности,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июня 1997 года "О государственных социальных пособиях по инвалидности, по случаю потери кормильца и по возрасту в Республике Казахстан", при назначении пособия,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Закона;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справки об инвалидности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медико-социальной экспертизы, утвержденным приказом Министра здравоохранения и социального развития Республики Казахстан от 30 января 2015 года № 44 (зарегистрированный в Реестре государственной регистрации нормативных правовых актов за № 10589);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банковских реквизитах в уполномоченной организации по выдаче пособий;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коде отделения Государственной корпорации из информационной системы центрального исполнительного органа.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документы, подтверждающие запрашиваемые сведения из информационных систем государственных органов и (или) организации и информационных систем банков второго уровня, удостоверяются электронной цифровой подписью соответствующих государственных органов и (или) организаций, банков второго уровня и шлюз "электронного правительства", а также электронной цифровой подписью осуществившего запрос отделения Государственной корпорации.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