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cf39" w14:textId="d9ac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22 мая 2015 года № 190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17 октября 2017 года № 144. Зарегистрировано в Министерстве юстиции Республики Казахстан 3 ноября 2017 года № 15970. Утратил силу приказом Министра информации и общественного развития Республики Казахстан от 31 марта 2020 года № 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31.03.2020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22 мая 2015 года № 190 "Об утверждении регламентов государственных услуг в сфере религиозной деятельности" (зарегистрированный в Реестре государственной регистрации нормативных правовых актов, под № 11290, опубликованный 14 июля 2015 года в Информационно-правовой системе "Әділет"),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религиоведческой экспертизы",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деятельности иностранных религиозных объединений на территории Республики Казахстан",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назначения иностранными религиозными центрами руководителей религиозных объединений в Республике Казахстан",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по делам религий и гражданского общества Республики Казахстан после его официального опубликования;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гражданского общества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религий и гражданского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 № 144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"Проведение религиоведческой экспертизы"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религиоведческой экспертизы" (далее – государственная услуга) оказывается Комитетом по делам религий Министерства по делам религий и гражданского общества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религиоведческой экспертизы", утвержденным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деятельности", зарегистрированным в Реестре государственной регистрации нормативных правовых актов за № 11183 (далее – Стандарт).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канцелярией услугодателя.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письмо о заключении экспертизы.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канцелярию услугодателя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услугодателя проверяет документы от услугополучателя на полноту и соответствие их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минут.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канцелярия услугодателя регистрирует документы и выдает услугополучателю копию заявления со штампом услугодателя, содержащая дату, время приема и номер входящих документов, с указанием фамилии, имени, отчества (при его наличии) лица, принявшего документы в течение 15 минут.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действия, канцелярия услугодателя дает письменный мотивированный отказ в приеме документов в течение 15 минут.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документов является основанием для рассмотрения их услугодателем.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изучает документы и подготавливает объект экспертизы и перечень вопросов для направления сопроводительным письмом на религиоведческую экспертизу эксперту (экспертам, членам экспертной группы) в течение 1 календарного дня со дня получения документа. Результатом процедуры является сопроводительное письмо услугодателя.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При поступлении объекта экспертизы и перечня вопросов эксперт (эксперты, члены экспертной группы) проводит религиоведческую экспертизу объекта и направляет услугодателю сопроводительное письмо с приложением экспертного заключения в течение 20 календарных дней.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является сопроводительное письмо с приложением экспертного заключения эксперта (экспертов, членов экспертной группы).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экспертизы продлевается на 30 календарных дней в случае направления запросов в заинтересованные религиозные объединения, государственные органы Республики Казахстан, организации и общественные объединения, в международные организации (через Министерство иностранных дел Республики Казахстан) о предоставлении дополнительных материалов и информации при недостаточности материалов по объекту, имеющихся у эксперта (экспертов). При продлении срока проведения экспертизы услугодатель в течение 3 рабочих дней со дня направления запросов письменно извещает об этом услугополучателя.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получения экспертного заключения услугодатель подготавливает письмо о результатах экспертного заключения и визирует (подписывает) у руководства услугодателя в течение 2 календарных дней с момента получения документов. Результатом процедуры является подписанное письмо о результатах экспертного заключения.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Подписанное руководством услугодателя письмо о результатах экспертного заключения является основанием для его регистрации канцелярией услугодателя в течение 1 календарного дня с момента получения документа для отправки почтой (в день регистрации), либо выдачи нарочно услугополучателю. Результатом процедуры является зарегистрированное письмо о результатах экспертного заключения.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структурные подразделения (работники) услугодателя: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проверяет, регистрирует и вносит председателю, заместителю председателя, руководителю управления зарегистрированные документы в течение 4 часов с момента регистрации документов;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 отписывают и передают документы ответственному исполнителю в течение 4 часов;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изучает документы и направляет объект экспертизы и перечень вопросов на религиоведческую экспертизу;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после получения экспертного заключения подготавливает проект письма о результатах экспертного заключения и вносит для визирования (подписания) руководителю управления, заместителю председателя, председателю в течение 1 календарного дня;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управления, заместитель председателя, председатель рассматривают и визируют (подписывают) проект письма о результатах экспертного заключения в течение 1 календарного дня;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письмо о результатах экспертного заключения в течение 1 календарного дня с момента подписания вносит сотруднику канцелярии для регистрации и отправки почтой (в день регистрации) либо выдачи нарочно услугополучателю.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сопровождается блок-схемой, согласно приложению 1 к настоящему регламенту.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"Проведение религиоведческой экспертизы", согласно приложению 2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Комитета по делам религий Министерства по делам религий и гражданского общества Республики Казахстан www.diakom.gov.kz.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религиоведческой экспертизы"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религиоведческой экспертизы"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"Проведение религиоведческой экспертизы"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 № 144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"Согласование деятельности иностранных религиозных объединений на территории Республики Казахстан"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деятельности иностранных религиозных объединений на территории Республики Казахстан" (далее – государственная услуга) оказывается Комитетом по делам религий Министерства по делам религий и гражданского общества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деятельности иностранных религиозных объединений на территории Республики Казахстан", утвержденным приказом Министра культуры и спорта Республики Казахстан от 23 апреля 2015 года № 147, зарегистрированным в Реестре государственной регистрации нормативных правовых актов за № 11183 (далее – Стандарт).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бумажная.     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письма-согласования деятельности иностранного религиозного объединения на территории Республики Казахстан (далее – письмо-согласование),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канцелярию услугодателя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услугодателя проверяет документы от услугополучателя на полноту и соответствие их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минут.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канцелярия услугодателя регистрирует документы и выдает услугополучателю копию заявления со штампом услугодателя, содержащую дату, время приема и номер входящего документа, с указанием фамилии, имени, отчества (при его наличии) лица, принявшего документы в течение 15 минут.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канцелярия услугодателя дает письменный мотивированный отказ в приеме документов в течение 15 минут.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документов является основанием для рассмотрения их услугодателем.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изучает документы, подготавливает письмо-согласование, либо мотивированный ответ об отказе в предоставлении государственной услуги в письменном виде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визирует (подписывает) у руководства услугодателя в течение 23 календарных дней со дня получения документов. Результатом процедуры является подписанное письмо-согласование либо мотивированный ответ об отказе в предоставлении государственной услуги в письменном виде.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Подписанное письмо-согласование, либо мотивированный ответ об отказе в предоставлении государственной услуги в письменном виде является основанием для его регистрации канцелярией услугодателя в течение 30 минут с момента получения для отправки почтой (в день регистрации), либо выдачи нарочно услугополучателю. Результатом процедуры является зарегистрированное письмо-согласование, либо мотивированный ответ об отказе в предоставлении государственной услуги в письменном виде 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проверяет, регистрирует и вносит председателю, заместителю председателю, руководителю управления зарегистрированные документы в течение 4 часов с момента регистрации документов;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 отписывают и передают документы ответственному исполнителю в течение 4 часов;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изучает документы и подготавливает проект письма-согласования, либо мотивированный ответ об отказе в предоставлении государственной услуги в письменном виде и вносит для визирования (подписания) руководителю управления, заместителю председателя, председателю в течение 23 календарных дней со дня получения документов;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управления, заместитель председателя, председатель рассматривают и визируют (подписывают) проект письма-согласования, либо мотивированный ответ об отказе в предоставлении государственной услуги в письменном виде в течение 6 часов;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письмо-согласование, либо мотивированный ответ об отказе в предоставлении государственной услуги в письменном виде в течение 30 минут с момента подписания вносит сотруднику канцелярии для регистрации и отправки почтой (в день регистрации), либо выдачи нарочно услугополучателю.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через Государственную корпорацию: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в течение 15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наименования приложенных документов;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(при наличии) сотрудника Государственной корпорации, принявшего заявку на оформление документов;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(при наличии) услугополучателя, фамилии, имени, отчества представителя услугополучателя и их контактные телефоны;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 Государственной корпорации документы передает в накопительный сектор в течение 30 минут;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дня;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поступившие документы и вносит председателю, заместителю председателя, руководителю управления в течение 3 часов с момента регистрации документов;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председатель, заместитель председателя, руководитель управления отписывают и передают документы ответственному исполнителю в течение 4 часов;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изучает документы и подготавливает проект письма-согласования, либо мотивированный ответ об отказе в предоставлении государственной услуги в письменном виде и вносит для визирования (подписания) руководителю управления, заместителю председателя, председателю в течение 19 календарных дней со дня получения документов;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управления, заместитель председателя, председатель рассматривают и визируют (подписывают) проект письма-согласования, либо мотивированный ответ об отказе в предоставлении государственной услуги в письменном виде в течение 4 часов;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письмо-согласование, либо мотивированный ответ об отказе в предоставлении государственной услуги в письменном виде в течение 30 минут с момента подписания вносит сотруднику канцелярии для регистрации.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регистрирует и передает результат государственной услуги курьеру Государственной корпорации в течение дня;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курьер Государственной корпорации передает результат государственной услуги в накопительный сектор;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накопительный сектор передает результат государственной услуги сотруднику Государственной корпорации в течение 30 минут;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Государственной корпорации выдает услугополучателю результат государственной услуги в течение 15 минут.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Описание последовательности процедур (действий) сопровождается блок-схемой, согласно приложению 1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"Согласование деятельности иностранных религиозных объединений на территории Республики Казахстан", согласно приложению 3 и 4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по делам религий и гражданского общества Республики Казахстан www.diakom.gov.kz.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"Согласование деятельности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религиозных объединений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"Согласование деятельности иностранных религиозных объединений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территории Республики Казахстан"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деятельности иностранных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"Согласование деятельности иностранных религиозных объединений 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Казахстан"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 № 144</w:t>
            </w:r>
          </w:p>
        </w:tc>
      </w:tr>
    </w:tbl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"Согласование назначения иностранными религиозными центрами руководителей религиозных объединений в Республике Казахстан"</w:t>
      </w:r>
    </w:p>
    <w:bookmarkEnd w:id="97"/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"Согласование назначения иностранными религиозными центрами руководителей религиозных объединений в Республике Казахстан" (далее – государственная услуга) оказывается Комитетом по делам религий Министерства по делам религий и гражданского общества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деятельности иностранных религиозных объединений на территории Республики Казахстан", утвержденным приказом Министра культуры и спорта Республики Казахстан от 23 апреля 2015 года № 147, зарегистрированным в Реестре государственной регистрации нормативных правовых актов за № 11183 (далее – Стандарт). 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письма-согласования назначения иностранным религиозным центром руководителя религиозного объединения в Республике Казахстан (далее – письмо-согласование),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05"/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канцелярию услугодателя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Канцелярия услугодателя проверяет документы от услугополучателя на полноту и соответствие их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минут.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канцелярия услугодателя регистрирует документы и выдает услугополучателю копию заявления со штампом услугодателя, содержащую дату, время приема и номер входящего документа, с указанием фамилии, имени, отчества (при его наличии) лица, принявшего документы в течение 15 минут.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канцелярия услугодателя дает письменный мотивированный отказ в приеме документов в течение 15 минут.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Регистрация документов является основанием для рассмотрения их услугодателем.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изучает документы, подготавливает письмо-согласование, либо мотивированный ответ об отказе в предоставлении государственной услуги в письменном виде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визирует (подписывает) у руководства услугодателя в течение 24 календарных дней со дня получения документов. Результатом процедуры является подписанное письмо-согласование либо мотивированный ответ об отказе в предоставлении государственной услуги в письменном виде.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Подписанное письмо-согласование, либо мотивированный ответ об отказе в предоставлении государственной услуги в письменном виде является основанием для его регистрации канцелярией услугодателя в течение 30 минут с момента получения с последующей отправкой почтой (в день регистрации), либо выдачи нарочно услугополучателю. Результатом процедуры является зарегистрированное письмо-согласование, либо мотивированный ответ об отказе в предоставлении государственной услуги в письменном виде.</w:t>
      </w:r>
    </w:p>
    <w:bookmarkEnd w:id="113"/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</w:t>
      </w:r>
      <w:r>
        <w:rPr>
          <w:rFonts w:ascii="Times New Roman"/>
          <w:b/>
          <w:i w:val="false"/>
          <w:color w:val="000000"/>
        </w:rPr>
        <w:t xml:space="preserve"> государственной услуги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проверяет, регистрирует и вносит председателю, заместителю председателя, руководителю управления зарегистрированные документы в течение 3 часов с момента регистрации документов; 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председатель, заместитель председателя, руководитель управления отписывают и передают документы ответственному исполнителю в течение 3 часов;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ответственный исполнитель изучает документы и подготавливает проект письма-согласования, либо мотивированный ответ об отказе в предоставлении государственной услуги в письменном виде и вносит для визирования (подписания) руководителю управления, заместителю председателя, председателю в течение 23 календарных дней со дня получения документов;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управления, заместитель председателя, председатель рассматривают и визируют (подписывают) проект письма-согласования, либо мотивированный ответ об отказе в предоставлении государственной услуги в письменном виде в течение 6 часов;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письмо-согласование, либо мотивированный ответ об отказе в предоставлении государственной услуги в письменном виде в течение 30 минут с момента подписания вносит сотруднику канцелярии для регистрации и отправки почтой (в день регистрации), либо выдачи нарочно услугополучателю.</w:t>
      </w:r>
    </w:p>
    <w:bookmarkEnd w:id="124"/>
    <w:bookmarkStart w:name="z14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через Государственную корпорацию: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в течение 15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наименования приложенных документов; 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(при наличии) сотрудника Государственной корпорации, принявшего заявку на оформление документов; 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(при наличии) услугополучателя, фамилии, имени, отчества представителя услугополучателя и их контактные телефоны; 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 Государственной корпорации документы передает в накопительный сектор в течение 30 минут; 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дня;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поступившие документы и вносит председателю, заместителю председателя, руководителю управления в течение 3 часов с момента регистрации документов;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председатель, заместитель председателя, руководитель управления отписывают и передают документы ответственному исполнителю в течение 3 часов;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изучает документы и подготавливает проект письма-согласования, либо мотивированный ответ об отказе в предоставлении государственной услуги в письменном виде и вносит для визирования (подписания) руководителю управления, заместителю председателя, председателю в течение 19 календарных дней со дня получения документов;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управления, заместитель председателя, председатель рассматривают и визируют (подписывают) проект письма-согласования, либо мотивированный ответ об отказе в предоставлении государственной услуги в письменном виде в течение 6 часов;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письмо-согласование, либо мотивированный ответ об отказе в предоставлении государственной услуги в письменном виде в течение 30 минут с момента подписания вносит сотруднику канцелярии для регистрации.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регистрирует и передает результат государственной услуги курьеру Государственной корпорации в течение дня;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курьер Государственной корпорации передает результат государственной услуги в накопительный сектор;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накопительный сектор передает результат государственной услуги сотруднику Государственной корпорации в течение 30 минут;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Государственной корпорации выдает услугополучателю результат государственной услуги в течение 15 минут.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последовательности процедур (действий) сопровождается блок-схемой, согласно приложению 1 и 2 к настоящему регламенту.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"Согласование назначения иностранными религиозными центрами руководителей религиозных объединений в Республике Казахстан", согласно приложению 3 и 4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по делам религий и гражданского общества Республики Казахстан www.diakom.gov.kz.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религиозными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религиозными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7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</w:p>
    <w:bookmarkEnd w:id="1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"Согласование назначения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религиозными центрами 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назначения иностранными религиозными центрами</w:t>
      </w:r>
      <w:r>
        <w:br/>
      </w:r>
      <w:r>
        <w:rPr>
          <w:rFonts w:ascii="Times New Roman"/>
          <w:b/>
          <w:i w:val="false"/>
          <w:color w:val="000000"/>
        </w:rPr>
        <w:t>руководителей религиозных объединений в Республике Казахстан"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назначения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религиозными центрами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7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"Согласование назначения иностранными религиозными центрами </w:t>
      </w:r>
      <w:r>
        <w:br/>
      </w:r>
      <w:r>
        <w:rPr>
          <w:rFonts w:ascii="Times New Roman"/>
          <w:b/>
          <w:i w:val="false"/>
          <w:color w:val="000000"/>
        </w:rPr>
        <w:t>руководителей религиозных объединений в Республике Казахстан"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