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83ff4" w14:textId="6483f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договоров электроснабжения</w:t>
      </w:r>
    </w:p>
    <w:p>
      <w:pPr>
        <w:spacing w:after="0"/>
        <w:ind w:left="0"/>
        <w:jc w:val="both"/>
      </w:pPr>
      <w:r>
        <w:rPr>
          <w:rFonts w:ascii="Times New Roman"/>
          <w:b w:val="false"/>
          <w:i w:val="false"/>
          <w:color w:val="000000"/>
          <w:sz w:val="28"/>
        </w:rPr>
        <w:t>Приказ Министра энергетики Республики Казахстан от 23 октября 2017 года № 356. Зарегистрирован в Министерстве юстиции Республики Казахстан 8 ноября 2017 года № 15978.</w:t>
      </w:r>
    </w:p>
    <w:p>
      <w:pPr>
        <w:spacing w:after="0"/>
        <w:ind w:left="0"/>
        <w:jc w:val="both"/>
      </w:pPr>
      <w:bookmarkStart w:name="z3" w:id="0"/>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5</w:t>
      </w:r>
      <w:r>
        <w:rPr>
          <w:rFonts w:ascii="Times New Roman"/>
          <w:b w:val="false"/>
          <w:i w:val="false"/>
          <w:color w:val="000000"/>
          <w:sz w:val="28"/>
        </w:rPr>
        <w:t xml:space="preserve"> и пунктом 1-1 </w:t>
      </w:r>
      <w:r>
        <w:rPr>
          <w:rFonts w:ascii="Times New Roman"/>
          <w:b w:val="false"/>
          <w:i w:val="false"/>
          <w:color w:val="000000"/>
          <w:sz w:val="28"/>
        </w:rPr>
        <w:t>статьи 18</w:t>
      </w:r>
      <w:r>
        <w:rPr>
          <w:rFonts w:ascii="Times New Roman"/>
          <w:b w:val="false"/>
          <w:i w:val="false"/>
          <w:color w:val="000000"/>
          <w:sz w:val="28"/>
        </w:rPr>
        <w:t xml:space="preserve"> Закона Республики Казахстан от 9 июля 2004 года "Об электроэнергетике"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1. Утвердить:</w:t>
      </w:r>
    </w:p>
    <w:bookmarkEnd w:id="1"/>
    <w:bookmarkStart w:name="z5" w:id="2"/>
    <w:p>
      <w:pPr>
        <w:spacing w:after="0"/>
        <w:ind w:left="0"/>
        <w:jc w:val="both"/>
      </w:pPr>
      <w:r>
        <w:rPr>
          <w:rFonts w:ascii="Times New Roman"/>
          <w:b w:val="false"/>
          <w:i w:val="false"/>
          <w:color w:val="000000"/>
          <w:sz w:val="28"/>
        </w:rPr>
        <w:t xml:space="preserve">
      1) Типовой договор электроснабжения для бытовых потребителей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6" w:id="3"/>
    <w:p>
      <w:pPr>
        <w:spacing w:after="0"/>
        <w:ind w:left="0"/>
        <w:jc w:val="both"/>
      </w:pPr>
      <w:r>
        <w:rPr>
          <w:rFonts w:ascii="Times New Roman"/>
          <w:b w:val="false"/>
          <w:i w:val="false"/>
          <w:color w:val="000000"/>
          <w:sz w:val="28"/>
        </w:rPr>
        <w:t xml:space="preserve">
      2) Типовой договор электроснабжения для потребителей, использующих электрическую энергию не для бытовых нужд,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7" w:id="4"/>
    <w:p>
      <w:pPr>
        <w:spacing w:after="0"/>
        <w:ind w:left="0"/>
        <w:jc w:val="both"/>
      </w:pPr>
      <w:r>
        <w:rPr>
          <w:rFonts w:ascii="Times New Roman"/>
          <w:b w:val="false"/>
          <w:i w:val="false"/>
          <w:color w:val="000000"/>
          <w:sz w:val="28"/>
        </w:rPr>
        <w:t xml:space="preserve">
      3) Типовой договор электроснабжения для юридических лиц, финансируемых из государственного бюджета,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 </w:t>
      </w:r>
    </w:p>
    <w:bookmarkEnd w:id="4"/>
    <w:bookmarkStart w:name="z8" w:id="5"/>
    <w:p>
      <w:pPr>
        <w:spacing w:after="0"/>
        <w:ind w:left="0"/>
        <w:jc w:val="both"/>
      </w:pPr>
      <w:r>
        <w:rPr>
          <w:rFonts w:ascii="Times New Roman"/>
          <w:b w:val="false"/>
          <w:i w:val="false"/>
          <w:color w:val="000000"/>
          <w:sz w:val="28"/>
        </w:rPr>
        <w:t xml:space="preserve">
      2. Признать некоторые приказы Министра энергетики Республики Казахстан, утратившими силу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9" w:id="6"/>
    <w:p>
      <w:pPr>
        <w:spacing w:after="0"/>
        <w:ind w:left="0"/>
        <w:jc w:val="both"/>
      </w:pPr>
      <w:r>
        <w:rPr>
          <w:rFonts w:ascii="Times New Roman"/>
          <w:b w:val="false"/>
          <w:i w:val="false"/>
          <w:color w:val="000000"/>
          <w:sz w:val="28"/>
        </w:rPr>
        <w:t>
      3. Департаменту электроэнергетики и угольной промышленности Министерства энергетики Республики Казахстан в установленном законодательством Республики Казахстан порядке обеспечить:</w:t>
      </w:r>
    </w:p>
    <w:bookmarkEnd w:id="6"/>
    <w:bookmarkStart w:name="z10" w:id="7"/>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7"/>
    <w:bookmarkStart w:name="z11" w:id="8"/>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8"/>
    <w:bookmarkStart w:name="z12" w:id="9"/>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9"/>
    <w:bookmarkStart w:name="z13" w:id="10"/>
    <w:p>
      <w:pPr>
        <w:spacing w:after="0"/>
        <w:ind w:left="0"/>
        <w:jc w:val="both"/>
      </w:pPr>
      <w:r>
        <w:rPr>
          <w:rFonts w:ascii="Times New Roman"/>
          <w:b w:val="false"/>
          <w:i w:val="false"/>
          <w:color w:val="000000"/>
          <w:sz w:val="28"/>
        </w:rPr>
        <w:t>
      4) размещение настоящего приказа на официальном интернет-ресурсе Министерства энергетики Республики Казахстан;</w:t>
      </w:r>
    </w:p>
    <w:bookmarkEnd w:id="10"/>
    <w:bookmarkStart w:name="z14" w:id="11"/>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p>
    <w:bookmarkEnd w:id="11"/>
    <w:bookmarkStart w:name="z15" w:id="12"/>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энергетики Республики Казахстан.</w:t>
      </w:r>
    </w:p>
    <w:bookmarkEnd w:id="12"/>
    <w:bookmarkStart w:name="z16" w:id="13"/>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октября 2017 года № 356</w:t>
            </w:r>
          </w:p>
        </w:tc>
      </w:tr>
    </w:tbl>
    <w:bookmarkStart w:name="z19" w:id="14"/>
    <w:p>
      <w:pPr>
        <w:spacing w:after="0"/>
        <w:ind w:left="0"/>
        <w:jc w:val="left"/>
      </w:pPr>
      <w:r>
        <w:rPr>
          <w:rFonts w:ascii="Times New Roman"/>
          <w:b/>
          <w:i w:val="false"/>
          <w:color w:val="000000"/>
        </w:rPr>
        <w:t xml:space="preserve"> Типовой договор электроснабжения для бытовых потребителей</w:t>
      </w:r>
    </w:p>
    <w:bookmarkEnd w:id="14"/>
    <w:bookmarkStart w:name="z20" w:id="15"/>
    <w:p>
      <w:pPr>
        <w:spacing w:after="0"/>
        <w:ind w:left="0"/>
        <w:jc w:val="both"/>
      </w:pPr>
      <w:r>
        <w:rPr>
          <w:rFonts w:ascii="Times New Roman"/>
          <w:b w:val="false"/>
          <w:i w:val="false"/>
          <w:color w:val="000000"/>
          <w:sz w:val="28"/>
        </w:rPr>
        <w:t>
      ________________________                         "____" ___________ 20___ г.</w:t>
      </w:r>
      <w:r>
        <w:br/>
      </w:r>
      <w:r>
        <w:rPr>
          <w:rFonts w:ascii="Times New Roman"/>
          <w:b w:val="false"/>
          <w:i w:val="false"/>
          <w:color w:val="000000"/>
          <w:sz w:val="28"/>
        </w:rPr>
        <w:t xml:space="preserve">       (место заключения договора)                         (дата заключения договора)</w:t>
      </w:r>
      <w:r>
        <w:br/>
      </w:r>
      <w:r>
        <w:rPr>
          <w:rFonts w:ascii="Times New Roman"/>
          <w:b w:val="false"/>
          <w:i w:val="false"/>
          <w:color w:val="000000"/>
          <w:sz w:val="28"/>
        </w:rPr>
        <w:t xml:space="preserve">       ______________________________________, осуществляющее электроснабжение</w:t>
      </w:r>
      <w:r>
        <w:br/>
      </w:r>
      <w:r>
        <w:rPr>
          <w:rFonts w:ascii="Times New Roman"/>
          <w:b w:val="false"/>
          <w:i w:val="false"/>
          <w:color w:val="000000"/>
          <w:sz w:val="28"/>
        </w:rPr>
        <w:t xml:space="preserve">       (наименование энергоснабжающей организации)</w:t>
      </w:r>
      <w:r>
        <w:br/>
      </w:r>
      <w:r>
        <w:rPr>
          <w:rFonts w:ascii="Times New Roman"/>
          <w:b w:val="false"/>
          <w:i w:val="false"/>
          <w:color w:val="000000"/>
          <w:sz w:val="28"/>
        </w:rPr>
        <w:t xml:space="preserve">       потребителей согласно лицензии № ______________ от "____" ______________</w:t>
      </w:r>
      <w:r>
        <w:br/>
      </w:r>
      <w:r>
        <w:rPr>
          <w:rFonts w:ascii="Times New Roman"/>
          <w:b w:val="false"/>
          <w:i w:val="false"/>
          <w:color w:val="000000"/>
          <w:sz w:val="28"/>
        </w:rPr>
        <w:t xml:space="preserve">       ________г., именуемое в дальнейшем Продавец, в лице</w:t>
      </w:r>
      <w:r>
        <w:br/>
      </w:r>
      <w:r>
        <w:rPr>
          <w:rFonts w:ascii="Times New Roman"/>
          <w:b w:val="false"/>
          <w:i w:val="false"/>
          <w:color w:val="000000"/>
          <w:sz w:val="28"/>
        </w:rPr>
        <w:t xml:space="preserve">       ___________________________________________, действующего на основании</w:t>
      </w:r>
      <w:r>
        <w:br/>
      </w:r>
      <w:r>
        <w:rPr>
          <w:rFonts w:ascii="Times New Roman"/>
          <w:b w:val="false"/>
          <w:i w:val="false"/>
          <w:color w:val="000000"/>
          <w:sz w:val="28"/>
        </w:rPr>
        <w:t xml:space="preserve">             (должность, Ф.И.О.)</w:t>
      </w:r>
      <w:r>
        <w:br/>
      </w:r>
      <w:r>
        <w:rPr>
          <w:rFonts w:ascii="Times New Roman"/>
          <w:b w:val="false"/>
          <w:i w:val="false"/>
          <w:color w:val="000000"/>
          <w:sz w:val="28"/>
        </w:rPr>
        <w:t xml:space="preserve">       ___________________________________, с одной стороны, и 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(Ф.И.О.)</w:t>
      </w:r>
      <w:r>
        <w:br/>
      </w:r>
      <w:r>
        <w:rPr>
          <w:rFonts w:ascii="Times New Roman"/>
          <w:b w:val="false"/>
          <w:i w:val="false"/>
          <w:color w:val="000000"/>
          <w:sz w:val="28"/>
        </w:rPr>
        <w:t xml:space="preserve">       именуемый в дальнейшем Потребитель, или его Представитель, в лице</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(Ф.И.О.)</w:t>
      </w:r>
      <w:r>
        <w:br/>
      </w:r>
      <w:r>
        <w:rPr>
          <w:rFonts w:ascii="Times New Roman"/>
          <w:b w:val="false"/>
          <w:i w:val="false"/>
          <w:color w:val="000000"/>
          <w:sz w:val="28"/>
        </w:rPr>
        <w:t xml:space="preserve">       действующий на основании ___________________________________________,</w:t>
      </w:r>
      <w:r>
        <w:br/>
      </w:r>
      <w:r>
        <w:rPr>
          <w:rFonts w:ascii="Times New Roman"/>
          <w:b w:val="false"/>
          <w:i w:val="false"/>
          <w:color w:val="000000"/>
          <w:sz w:val="28"/>
        </w:rPr>
        <w:t xml:space="preserve">       именуемые в дальнейшем Стороны, заключили настоящий договор</w:t>
      </w:r>
      <w:r>
        <w:br/>
      </w:r>
      <w:r>
        <w:rPr>
          <w:rFonts w:ascii="Times New Roman"/>
          <w:b w:val="false"/>
          <w:i w:val="false"/>
          <w:color w:val="000000"/>
          <w:sz w:val="28"/>
        </w:rPr>
        <w:t xml:space="preserve">       электроснабжения (далее – Договор) о нижеследующем:</w:t>
      </w:r>
    </w:p>
    <w:bookmarkEnd w:id="15"/>
    <w:bookmarkStart w:name="z21" w:id="16"/>
    <w:p>
      <w:pPr>
        <w:spacing w:after="0"/>
        <w:ind w:left="0"/>
        <w:jc w:val="left"/>
      </w:pPr>
      <w:r>
        <w:rPr>
          <w:rFonts w:ascii="Times New Roman"/>
          <w:b/>
          <w:i w:val="false"/>
          <w:color w:val="000000"/>
        </w:rPr>
        <w:t xml:space="preserve"> Глава 1. Основные понятия, используемые в договоре</w:t>
      </w:r>
    </w:p>
    <w:bookmarkEnd w:id="16"/>
    <w:bookmarkStart w:name="z22" w:id="17"/>
    <w:p>
      <w:pPr>
        <w:spacing w:after="0"/>
        <w:ind w:left="0"/>
        <w:jc w:val="both"/>
      </w:pPr>
      <w:r>
        <w:rPr>
          <w:rFonts w:ascii="Times New Roman"/>
          <w:b w:val="false"/>
          <w:i w:val="false"/>
          <w:color w:val="000000"/>
          <w:sz w:val="28"/>
        </w:rPr>
        <w:t>
      1. В настоящем Договоре используются следующие основные понятия:</w:t>
      </w:r>
    </w:p>
    <w:bookmarkEnd w:id="17"/>
    <w:bookmarkStart w:name="z23" w:id="18"/>
    <w:p>
      <w:pPr>
        <w:spacing w:after="0"/>
        <w:ind w:left="0"/>
        <w:jc w:val="both"/>
      </w:pPr>
      <w:r>
        <w:rPr>
          <w:rFonts w:ascii="Times New Roman"/>
          <w:b w:val="false"/>
          <w:i w:val="false"/>
          <w:color w:val="000000"/>
          <w:sz w:val="28"/>
        </w:rPr>
        <w:t>
      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bookmarkEnd w:id="18"/>
    <w:bookmarkStart w:name="z24" w:id="19"/>
    <w:p>
      <w:pPr>
        <w:spacing w:after="0"/>
        <w:ind w:left="0"/>
        <w:jc w:val="both"/>
      </w:pPr>
      <w:r>
        <w:rPr>
          <w:rFonts w:ascii="Times New Roman"/>
          <w:b w:val="false"/>
          <w:i w:val="false"/>
          <w:color w:val="000000"/>
          <w:sz w:val="28"/>
        </w:rPr>
        <w:t>
      2)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bookmarkEnd w:id="19"/>
    <w:bookmarkStart w:name="z25" w:id="20"/>
    <w:p>
      <w:pPr>
        <w:spacing w:after="0"/>
        <w:ind w:left="0"/>
        <w:jc w:val="both"/>
      </w:pPr>
      <w:r>
        <w:rPr>
          <w:rFonts w:ascii="Times New Roman"/>
          <w:b w:val="false"/>
          <w:i w:val="false"/>
          <w:color w:val="000000"/>
          <w:sz w:val="28"/>
        </w:rPr>
        <w:t>
      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bookmarkEnd w:id="20"/>
    <w:bookmarkStart w:name="z26" w:id="21"/>
    <w:p>
      <w:pPr>
        <w:spacing w:after="0"/>
        <w:ind w:left="0"/>
        <w:jc w:val="both"/>
      </w:pPr>
      <w:r>
        <w:rPr>
          <w:rFonts w:ascii="Times New Roman"/>
          <w:b w:val="false"/>
          <w:i w:val="false"/>
          <w:color w:val="000000"/>
          <w:sz w:val="28"/>
        </w:rPr>
        <w:t>
      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bookmarkEnd w:id="21"/>
    <w:bookmarkStart w:name="z27" w:id="22"/>
    <w:p>
      <w:pPr>
        <w:spacing w:after="0"/>
        <w:ind w:left="0"/>
        <w:jc w:val="both"/>
      </w:pPr>
      <w:r>
        <w:rPr>
          <w:rFonts w:ascii="Times New Roman"/>
          <w:b w:val="false"/>
          <w:i w:val="false"/>
          <w:color w:val="000000"/>
          <w:sz w:val="28"/>
        </w:rPr>
        <w:t>
      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bookmarkEnd w:id="22"/>
    <w:bookmarkStart w:name="z28" w:id="23"/>
    <w:p>
      <w:pPr>
        <w:spacing w:after="0"/>
        <w:ind w:left="0"/>
        <w:jc w:val="both"/>
      </w:pPr>
      <w:r>
        <w:rPr>
          <w:rFonts w:ascii="Times New Roman"/>
          <w:b w:val="false"/>
          <w:i w:val="false"/>
          <w:color w:val="000000"/>
          <w:sz w:val="28"/>
        </w:rPr>
        <w:t>
      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4"/>
    <w:p>
      <w:pPr>
        <w:spacing w:after="0"/>
        <w:ind w:left="0"/>
        <w:jc w:val="left"/>
      </w:pPr>
      <w:r>
        <w:rPr>
          <w:rFonts w:ascii="Times New Roman"/>
          <w:b/>
          <w:i w:val="false"/>
          <w:color w:val="000000"/>
        </w:rPr>
        <w:t xml:space="preserve"> Глава 2. Предмет Договора</w:t>
      </w:r>
    </w:p>
    <w:bookmarkEnd w:id="24"/>
    <w:bookmarkStart w:name="z30" w:id="25"/>
    <w:p>
      <w:pPr>
        <w:spacing w:after="0"/>
        <w:ind w:left="0"/>
        <w:jc w:val="both"/>
      </w:pPr>
      <w:r>
        <w:rPr>
          <w:rFonts w:ascii="Times New Roman"/>
          <w:b w:val="false"/>
          <w:i w:val="false"/>
          <w:color w:val="000000"/>
          <w:sz w:val="28"/>
        </w:rPr>
        <w:t>
      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bookmarkEnd w:id="25"/>
    <w:bookmarkStart w:name="z31" w:id="26"/>
    <w:p>
      <w:pPr>
        <w:spacing w:after="0"/>
        <w:ind w:left="0"/>
        <w:jc w:val="both"/>
      </w:pPr>
      <w:r>
        <w:rPr>
          <w:rFonts w:ascii="Times New Roman"/>
          <w:b w:val="false"/>
          <w:i w:val="false"/>
          <w:color w:val="000000"/>
          <w:sz w:val="28"/>
        </w:rPr>
        <w:t>
      3. Договор заключается с Потребителем только при наличии у него оборудования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bookmarkEnd w:id="26"/>
    <w:bookmarkStart w:name="z32" w:id="27"/>
    <w:p>
      <w:pPr>
        <w:spacing w:after="0"/>
        <w:ind w:left="0"/>
        <w:jc w:val="left"/>
      </w:pPr>
      <w:r>
        <w:rPr>
          <w:rFonts w:ascii="Times New Roman"/>
          <w:b/>
          <w:i w:val="false"/>
          <w:color w:val="000000"/>
        </w:rPr>
        <w:t xml:space="preserve"> Глава 3. Учет потребляемой электрической энергии</w:t>
      </w:r>
    </w:p>
    <w:bookmarkEnd w:id="27"/>
    <w:bookmarkStart w:name="z33" w:id="28"/>
    <w:p>
      <w:pPr>
        <w:spacing w:after="0"/>
        <w:ind w:left="0"/>
        <w:jc w:val="both"/>
      </w:pPr>
      <w:r>
        <w:rPr>
          <w:rFonts w:ascii="Times New Roman"/>
          <w:b w:val="false"/>
          <w:i w:val="false"/>
          <w:color w:val="000000"/>
          <w:sz w:val="28"/>
        </w:rPr>
        <w:t xml:space="preserve">
      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 </w:t>
      </w:r>
    </w:p>
    <w:bookmarkEnd w:id="28"/>
    <w:bookmarkStart w:name="z34" w:id="29"/>
    <w:p>
      <w:pPr>
        <w:spacing w:after="0"/>
        <w:ind w:left="0"/>
        <w:jc w:val="both"/>
      </w:pPr>
      <w:r>
        <w:rPr>
          <w:rFonts w:ascii="Times New Roman"/>
          <w:b w:val="false"/>
          <w:i w:val="false"/>
          <w:color w:val="000000"/>
          <w:sz w:val="28"/>
        </w:rPr>
        <w:t xml:space="preserve">
      5. Количество приборов коммерческого учета отражается в перечне приборов коммерческого учета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Договору.</w:t>
      </w:r>
    </w:p>
    <w:bookmarkEnd w:id="29"/>
    <w:bookmarkStart w:name="z35" w:id="30"/>
    <w:p>
      <w:pPr>
        <w:spacing w:after="0"/>
        <w:ind w:left="0"/>
        <w:jc w:val="both"/>
      </w:pPr>
      <w:r>
        <w:rPr>
          <w:rFonts w:ascii="Times New Roman"/>
          <w:b w:val="false"/>
          <w:i w:val="false"/>
          <w:color w:val="000000"/>
          <w:sz w:val="28"/>
        </w:rPr>
        <w:t>
      6. Снятие показаний приборов коммерческого учета производится не позднее 21-00 часа представителями Продавца или энергопередающей организации. Дистанционное снятие показаний при использовании автоматизированных систем коммерческого учета электрической энергии допускается в любое время.</w:t>
      </w:r>
    </w:p>
    <w:bookmarkEnd w:id="30"/>
    <w:p>
      <w:pPr>
        <w:spacing w:after="0"/>
        <w:ind w:left="0"/>
        <w:jc w:val="both"/>
      </w:pPr>
      <w:r>
        <w:rPr>
          <w:rFonts w:ascii="Times New Roman"/>
          <w:b w:val="false"/>
          <w:i w:val="false"/>
          <w:color w:val="000000"/>
          <w:sz w:val="28"/>
        </w:rPr>
        <w:t>
      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1"/>
    <w:p>
      <w:pPr>
        <w:spacing w:after="0"/>
        <w:ind w:left="0"/>
        <w:jc w:val="left"/>
      </w:pPr>
      <w:r>
        <w:rPr>
          <w:rFonts w:ascii="Times New Roman"/>
          <w:b/>
          <w:i w:val="false"/>
          <w:color w:val="000000"/>
        </w:rPr>
        <w:t xml:space="preserve"> Глава 4. Порядок оплаты электрической энергии</w:t>
      </w:r>
    </w:p>
    <w:bookmarkEnd w:id="31"/>
    <w:bookmarkStart w:name="z38" w:id="32"/>
    <w:p>
      <w:pPr>
        <w:spacing w:after="0"/>
        <w:ind w:left="0"/>
        <w:jc w:val="both"/>
      </w:pPr>
      <w:r>
        <w:rPr>
          <w:rFonts w:ascii="Times New Roman"/>
          <w:b w:val="false"/>
          <w:i w:val="false"/>
          <w:color w:val="000000"/>
          <w:sz w:val="28"/>
        </w:rPr>
        <w:t>
      7. Оплата производится Потребителем не позднее 25 (двадцать пятого) числа месяца, следующего за расчетным, на основании платежного документа, выписанного Продавцом. Расчетный период составляет один календарный месяц.</w:t>
      </w:r>
    </w:p>
    <w:bookmarkEnd w:id="32"/>
    <w:p>
      <w:pPr>
        <w:spacing w:after="0"/>
        <w:ind w:left="0"/>
        <w:jc w:val="both"/>
      </w:pPr>
      <w:r>
        <w:rPr>
          <w:rFonts w:ascii="Times New Roman"/>
          <w:b w:val="false"/>
          <w:i w:val="false"/>
          <w:color w:val="000000"/>
          <w:sz w:val="28"/>
        </w:rPr>
        <w:t>
      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самостоятельно в определяемом объеме без выставления платежного документа.</w:t>
      </w:r>
    </w:p>
    <w:bookmarkStart w:name="z293" w:id="33"/>
    <w:p>
      <w:pPr>
        <w:spacing w:after="0"/>
        <w:ind w:left="0"/>
        <w:jc w:val="both"/>
      </w:pPr>
      <w:r>
        <w:rPr>
          <w:rFonts w:ascii="Times New Roman"/>
          <w:b w:val="false"/>
          <w:i w:val="false"/>
          <w:color w:val="000000"/>
          <w:sz w:val="28"/>
        </w:rPr>
        <w:t>
      7-1. Если Потребитель отключен за нарушение условия договора электроснабжения, то подключение его производится энергопередающей (энергопроизводящей) организацией в течении 1 (одного) рабочего дня, после обращения потребителя с приложением документов, подтверждающих устранение нарушения и оплаты услуги за подключение.</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7-1 в соответствии с приказом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4" w:id="34"/>
    <w:p>
      <w:pPr>
        <w:spacing w:after="0"/>
        <w:ind w:left="0"/>
        <w:jc w:val="both"/>
      </w:pPr>
      <w:r>
        <w:rPr>
          <w:rFonts w:ascii="Times New Roman"/>
          <w:b w:val="false"/>
          <w:i w:val="false"/>
          <w:color w:val="000000"/>
          <w:sz w:val="28"/>
        </w:rPr>
        <w:t>
      7-2.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bookmarkEnd w:id="34"/>
    <w:p>
      <w:pPr>
        <w:spacing w:after="0"/>
        <w:ind w:left="0"/>
        <w:jc w:val="both"/>
      </w:pPr>
      <w:r>
        <w:rPr>
          <w:rFonts w:ascii="Times New Roman"/>
          <w:b w:val="false"/>
          <w:i w:val="false"/>
          <w:color w:val="000000"/>
          <w:sz w:val="28"/>
        </w:rPr>
        <w:t>
      Допускается получения платежных документов и уведомлений о наличии задолженностей только через интернет-ресурс или единой расчетной организации, в случае наличия письменного согласия потребителя в акцепте настоящего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7-2 в соответствии с приказом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5" w:id="35"/>
    <w:p>
      <w:pPr>
        <w:spacing w:after="0"/>
        <w:ind w:left="0"/>
        <w:jc w:val="both"/>
      </w:pPr>
      <w:r>
        <w:rPr>
          <w:rFonts w:ascii="Times New Roman"/>
          <w:b w:val="false"/>
          <w:i w:val="false"/>
          <w:color w:val="000000"/>
          <w:sz w:val="28"/>
        </w:rPr>
        <w:t>
      7-3.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7-3 в соответствии с приказом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6" w:id="36"/>
    <w:p>
      <w:pPr>
        <w:spacing w:after="0"/>
        <w:ind w:left="0"/>
        <w:jc w:val="both"/>
      </w:pPr>
      <w:r>
        <w:rPr>
          <w:rFonts w:ascii="Times New Roman"/>
          <w:b w:val="false"/>
          <w:i w:val="false"/>
          <w:color w:val="000000"/>
          <w:sz w:val="28"/>
        </w:rPr>
        <w:t>
      7-4.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30 (тридцать) календарных дней.</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 в соответствии с приказом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8.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bookmarkEnd w:id="37"/>
    <w:bookmarkStart w:name="z41" w:id="38"/>
    <w:p>
      <w:pPr>
        <w:spacing w:after="0"/>
        <w:ind w:left="0"/>
        <w:jc w:val="left"/>
      </w:pPr>
      <w:r>
        <w:rPr>
          <w:rFonts w:ascii="Times New Roman"/>
          <w:b/>
          <w:i w:val="false"/>
          <w:color w:val="000000"/>
        </w:rPr>
        <w:t xml:space="preserve"> Глава 5. Права и обязанности Потребителя</w:t>
      </w:r>
    </w:p>
    <w:bookmarkEnd w:id="38"/>
    <w:bookmarkStart w:name="z42" w:id="39"/>
    <w:p>
      <w:pPr>
        <w:spacing w:after="0"/>
        <w:ind w:left="0"/>
        <w:jc w:val="both"/>
      </w:pPr>
      <w:r>
        <w:rPr>
          <w:rFonts w:ascii="Times New Roman"/>
          <w:b w:val="false"/>
          <w:i w:val="false"/>
          <w:color w:val="000000"/>
          <w:sz w:val="28"/>
        </w:rPr>
        <w:t>
      9. Потребитель имеет право:</w:t>
      </w:r>
    </w:p>
    <w:bookmarkEnd w:id="39"/>
    <w:bookmarkStart w:name="z297" w:id="40"/>
    <w:p>
      <w:pPr>
        <w:spacing w:after="0"/>
        <w:ind w:left="0"/>
        <w:jc w:val="both"/>
      </w:pPr>
      <w:r>
        <w:rPr>
          <w:rFonts w:ascii="Times New Roman"/>
          <w:b w:val="false"/>
          <w:i w:val="false"/>
          <w:color w:val="000000"/>
          <w:sz w:val="28"/>
        </w:rPr>
        <w:t>
      1) получать электрическую энергию в соответствии с заключенным договором;</w:t>
      </w:r>
    </w:p>
    <w:bookmarkEnd w:id="40"/>
    <w:bookmarkStart w:name="z298" w:id="41"/>
    <w:p>
      <w:pPr>
        <w:spacing w:after="0"/>
        <w:ind w:left="0"/>
        <w:jc w:val="both"/>
      </w:pPr>
      <w:r>
        <w:rPr>
          <w:rFonts w:ascii="Times New Roman"/>
          <w:b w:val="false"/>
          <w:i w:val="false"/>
          <w:color w:val="000000"/>
          <w:sz w:val="28"/>
        </w:rPr>
        <w:t>
      2) использовать электрическую энергию в необходимом ему количестве;</w:t>
      </w:r>
    </w:p>
    <w:bookmarkEnd w:id="41"/>
    <w:bookmarkStart w:name="z299" w:id="42"/>
    <w:p>
      <w:pPr>
        <w:spacing w:after="0"/>
        <w:ind w:left="0"/>
        <w:jc w:val="both"/>
      </w:pPr>
      <w:r>
        <w:rPr>
          <w:rFonts w:ascii="Times New Roman"/>
          <w:b w:val="false"/>
          <w:i w:val="false"/>
          <w:color w:val="000000"/>
          <w:sz w:val="28"/>
        </w:rPr>
        <w:t>
      3)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bookmarkEnd w:id="42"/>
    <w:bookmarkStart w:name="z300" w:id="43"/>
    <w:p>
      <w:pPr>
        <w:spacing w:after="0"/>
        <w:ind w:left="0"/>
        <w:jc w:val="both"/>
      </w:pPr>
      <w:r>
        <w:rPr>
          <w:rFonts w:ascii="Times New Roman"/>
          <w:b w:val="false"/>
          <w:i w:val="false"/>
          <w:color w:val="000000"/>
          <w:sz w:val="28"/>
        </w:rPr>
        <w:t>
      4) обращаться в суд для решения спорных вопросов, связанных с заключением и исполнением договора;</w:t>
      </w:r>
    </w:p>
    <w:bookmarkEnd w:id="43"/>
    <w:bookmarkStart w:name="z301" w:id="44"/>
    <w:p>
      <w:pPr>
        <w:spacing w:after="0"/>
        <w:ind w:left="0"/>
        <w:jc w:val="both"/>
      </w:pPr>
      <w:r>
        <w:rPr>
          <w:rFonts w:ascii="Times New Roman"/>
          <w:b w:val="false"/>
          <w:i w:val="false"/>
          <w:color w:val="000000"/>
          <w:sz w:val="28"/>
        </w:rPr>
        <w:t>
      5) производить оплату за потребленную электрическую энергию по тарифам, дифференцированным в зависимости от объемов ее потребления;</w:t>
      </w:r>
    </w:p>
    <w:bookmarkEnd w:id="44"/>
    <w:bookmarkStart w:name="z302" w:id="45"/>
    <w:p>
      <w:pPr>
        <w:spacing w:after="0"/>
        <w:ind w:left="0"/>
        <w:jc w:val="both"/>
      </w:pPr>
      <w:r>
        <w:rPr>
          <w:rFonts w:ascii="Times New Roman"/>
          <w:b w:val="false"/>
          <w:i w:val="false"/>
          <w:color w:val="000000"/>
          <w:sz w:val="28"/>
        </w:rPr>
        <w:t>
      6)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bookmarkEnd w:id="45"/>
    <w:bookmarkStart w:name="z303" w:id="46"/>
    <w:p>
      <w:pPr>
        <w:spacing w:after="0"/>
        <w:ind w:left="0"/>
        <w:jc w:val="both"/>
      </w:pPr>
      <w:r>
        <w:rPr>
          <w:rFonts w:ascii="Times New Roman"/>
          <w:b w:val="false"/>
          <w:i w:val="false"/>
          <w:color w:val="000000"/>
          <w:sz w:val="28"/>
        </w:rPr>
        <w:t>
      7) требовать от Продавца платежный документ с детальной расшифровкой начислений, по объемам потребленной электрической энергии;</w:t>
      </w:r>
    </w:p>
    <w:bookmarkEnd w:id="46"/>
    <w:bookmarkStart w:name="z304" w:id="47"/>
    <w:p>
      <w:pPr>
        <w:spacing w:after="0"/>
        <w:ind w:left="0"/>
        <w:jc w:val="both"/>
      </w:pPr>
      <w:r>
        <w:rPr>
          <w:rFonts w:ascii="Times New Roman"/>
          <w:b w:val="false"/>
          <w:i w:val="false"/>
          <w:color w:val="000000"/>
          <w:sz w:val="28"/>
        </w:rPr>
        <w:t>
      8) сменить обслуживающую энергоснабжающую организацию на новую энергоснабжающую организацию.</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48"/>
    <w:p>
      <w:pPr>
        <w:spacing w:after="0"/>
        <w:ind w:left="0"/>
        <w:jc w:val="both"/>
      </w:pPr>
      <w:r>
        <w:rPr>
          <w:rFonts w:ascii="Times New Roman"/>
          <w:b w:val="false"/>
          <w:i w:val="false"/>
          <w:color w:val="000000"/>
          <w:sz w:val="28"/>
        </w:rPr>
        <w:t>
      10. Потребитель обязан:</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приказом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49"/>
    <w:p>
      <w:pPr>
        <w:spacing w:after="0"/>
        <w:ind w:left="0"/>
        <w:jc w:val="both"/>
      </w:pPr>
      <w:r>
        <w:rPr>
          <w:rFonts w:ascii="Times New Roman"/>
          <w:b w:val="false"/>
          <w:i w:val="false"/>
          <w:color w:val="000000"/>
          <w:sz w:val="28"/>
        </w:rPr>
        <w:t>
      2) соблюдать режимы энергопотребления, определенные договором купли-продажи электрической энергии;</w:t>
      </w:r>
    </w:p>
    <w:bookmarkEnd w:id="49"/>
    <w:bookmarkStart w:name="z50" w:id="50"/>
    <w:p>
      <w:pPr>
        <w:spacing w:after="0"/>
        <w:ind w:left="0"/>
        <w:jc w:val="both"/>
      </w:pPr>
      <w:r>
        <w:rPr>
          <w:rFonts w:ascii="Times New Roman"/>
          <w:b w:val="false"/>
          <w:i w:val="false"/>
          <w:color w:val="000000"/>
          <w:sz w:val="28"/>
        </w:rPr>
        <w:t>
      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bookmarkEnd w:id="50"/>
    <w:bookmarkStart w:name="z51" w:id="51"/>
    <w:p>
      <w:pPr>
        <w:spacing w:after="0"/>
        <w:ind w:left="0"/>
        <w:jc w:val="both"/>
      </w:pPr>
      <w:r>
        <w:rPr>
          <w:rFonts w:ascii="Times New Roman"/>
          <w:b w:val="false"/>
          <w:i w:val="false"/>
          <w:color w:val="000000"/>
          <w:sz w:val="28"/>
        </w:rPr>
        <w:t>
      4) своевременно оплачивать отпущенную, переданную и потребленную электрическую энергию согласно заключенным договорам;</w:t>
      </w:r>
    </w:p>
    <w:bookmarkEnd w:id="51"/>
    <w:bookmarkStart w:name="z52" w:id="52"/>
    <w:p>
      <w:pPr>
        <w:spacing w:after="0"/>
        <w:ind w:left="0"/>
        <w:jc w:val="both"/>
      </w:pPr>
      <w:r>
        <w:rPr>
          <w:rFonts w:ascii="Times New Roman"/>
          <w:b w:val="false"/>
          <w:i w:val="false"/>
          <w:color w:val="000000"/>
          <w:sz w:val="28"/>
        </w:rPr>
        <w:t>
      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приказом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53"/>
    <w:p>
      <w:pPr>
        <w:spacing w:after="0"/>
        <w:ind w:left="0"/>
        <w:jc w:val="left"/>
      </w:pPr>
      <w:r>
        <w:rPr>
          <w:rFonts w:ascii="Times New Roman"/>
          <w:b/>
          <w:i w:val="false"/>
          <w:color w:val="000000"/>
        </w:rPr>
        <w:t xml:space="preserve"> Глава 6. Права и обязанности Продавца</w:t>
      </w:r>
    </w:p>
    <w:bookmarkEnd w:id="53"/>
    <w:bookmarkStart w:name="z54" w:id="54"/>
    <w:p>
      <w:pPr>
        <w:spacing w:after="0"/>
        <w:ind w:left="0"/>
        <w:jc w:val="both"/>
      </w:pPr>
      <w:r>
        <w:rPr>
          <w:rFonts w:ascii="Times New Roman"/>
          <w:b w:val="false"/>
          <w:i w:val="false"/>
          <w:color w:val="000000"/>
          <w:sz w:val="28"/>
        </w:rPr>
        <w:t>
      11. Продавец, посредством привлечения энергопередающей организации, имеет право:</w:t>
      </w:r>
    </w:p>
    <w:bookmarkEnd w:id="54"/>
    <w:bookmarkStart w:name="z55" w:id="55"/>
    <w:p>
      <w:pPr>
        <w:spacing w:after="0"/>
        <w:ind w:left="0"/>
        <w:jc w:val="both"/>
      </w:pPr>
      <w:r>
        <w:rPr>
          <w:rFonts w:ascii="Times New Roman"/>
          <w:b w:val="false"/>
          <w:i w:val="false"/>
          <w:color w:val="000000"/>
          <w:sz w:val="28"/>
        </w:rPr>
        <w:t>
      1) прекратить полностью или частично подачу электрической энергии уведомив Потребителя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потребителя не менее чем за 30 (тридцать) календарных дней, в случае отсутствия оплаты, а также не полной оплаты за электрическую энергию в установленные Договором сроки;</w:t>
      </w:r>
    </w:p>
    <w:bookmarkEnd w:id="55"/>
    <w:bookmarkStart w:name="z56" w:id="56"/>
    <w:p>
      <w:pPr>
        <w:spacing w:after="0"/>
        <w:ind w:left="0"/>
        <w:jc w:val="both"/>
      </w:pPr>
      <w:r>
        <w:rPr>
          <w:rFonts w:ascii="Times New Roman"/>
          <w:b w:val="false"/>
          <w:i w:val="false"/>
          <w:color w:val="000000"/>
          <w:sz w:val="28"/>
        </w:rPr>
        <w:t>
      2) обращаться в суд для решения спорных вопросов, связанных с заключением и исполнением Договора.</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приказом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57"/>
    <w:p>
      <w:pPr>
        <w:spacing w:after="0"/>
        <w:ind w:left="0"/>
        <w:jc w:val="both"/>
      </w:pPr>
      <w:r>
        <w:rPr>
          <w:rFonts w:ascii="Times New Roman"/>
          <w:b w:val="false"/>
          <w:i w:val="false"/>
          <w:color w:val="000000"/>
          <w:sz w:val="28"/>
        </w:rPr>
        <w:t>
      12. Продавец обязан:</w:t>
      </w:r>
    </w:p>
    <w:bookmarkEnd w:id="57"/>
    <w:bookmarkStart w:name="z305" w:id="58"/>
    <w:p>
      <w:pPr>
        <w:spacing w:after="0"/>
        <w:ind w:left="0"/>
        <w:jc w:val="both"/>
      </w:pPr>
      <w:r>
        <w:rPr>
          <w:rFonts w:ascii="Times New Roman"/>
          <w:b w:val="false"/>
          <w:i w:val="false"/>
          <w:color w:val="000000"/>
          <w:sz w:val="28"/>
        </w:rPr>
        <w:t>
      1) предоставлять электрическую энергию в соответствии с заключенными договорами;</w:t>
      </w:r>
    </w:p>
    <w:bookmarkEnd w:id="58"/>
    <w:bookmarkStart w:name="z306" w:id="59"/>
    <w:p>
      <w:pPr>
        <w:spacing w:after="0"/>
        <w:ind w:left="0"/>
        <w:jc w:val="both"/>
      </w:pPr>
      <w:r>
        <w:rPr>
          <w:rFonts w:ascii="Times New Roman"/>
          <w:b w:val="false"/>
          <w:i w:val="false"/>
          <w:color w:val="000000"/>
          <w:sz w:val="28"/>
        </w:rPr>
        <w:t>
      2) возместить Потребителю в полном объеме причиненный ему реальный ущерб;</w:t>
      </w:r>
    </w:p>
    <w:bookmarkEnd w:id="59"/>
    <w:bookmarkStart w:name="z307" w:id="60"/>
    <w:p>
      <w:pPr>
        <w:spacing w:after="0"/>
        <w:ind w:left="0"/>
        <w:jc w:val="both"/>
      </w:pPr>
      <w:r>
        <w:rPr>
          <w:rFonts w:ascii="Times New Roman"/>
          <w:b w:val="false"/>
          <w:i w:val="false"/>
          <w:color w:val="000000"/>
          <w:sz w:val="28"/>
        </w:rPr>
        <w:t>
      3) уведомить Потребителя не менее чем за 30 (тридцать) календарных дней до приостановления подачи электрической энергии за неоплату или не полной оплаты за электрическую энергию способом, позволяющим подтвердить факт отправки уведомления Потребителю;</w:t>
      </w:r>
    </w:p>
    <w:bookmarkEnd w:id="60"/>
    <w:bookmarkStart w:name="z308" w:id="61"/>
    <w:p>
      <w:pPr>
        <w:spacing w:after="0"/>
        <w:ind w:left="0"/>
        <w:jc w:val="both"/>
      </w:pPr>
      <w:r>
        <w:rPr>
          <w:rFonts w:ascii="Times New Roman"/>
          <w:b w:val="false"/>
          <w:i w:val="false"/>
          <w:color w:val="000000"/>
          <w:sz w:val="28"/>
        </w:rPr>
        <w:t>
      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bookmarkEnd w:id="61"/>
    <w:bookmarkStart w:name="z309" w:id="62"/>
    <w:p>
      <w:pPr>
        <w:spacing w:after="0"/>
        <w:ind w:left="0"/>
        <w:jc w:val="both"/>
      </w:pPr>
      <w:r>
        <w:rPr>
          <w:rFonts w:ascii="Times New Roman"/>
          <w:b w:val="false"/>
          <w:i w:val="false"/>
          <w:color w:val="000000"/>
          <w:sz w:val="28"/>
        </w:rPr>
        <w:t>
      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Допускается прием платежей от Потребителя за предоставляемую ему электрическую энергию через дополнительные источники, в том числе посредством интернет-ресурсов, терминалов, платежных агентов, платежных организаций;</w:t>
      </w:r>
    </w:p>
    <w:bookmarkEnd w:id="62"/>
    <w:bookmarkStart w:name="z310" w:id="63"/>
    <w:p>
      <w:pPr>
        <w:spacing w:after="0"/>
        <w:ind w:left="0"/>
        <w:jc w:val="both"/>
      </w:pPr>
      <w:r>
        <w:rPr>
          <w:rFonts w:ascii="Times New Roman"/>
          <w:b w:val="false"/>
          <w:i w:val="false"/>
          <w:color w:val="000000"/>
          <w:sz w:val="28"/>
        </w:rPr>
        <w:t>
      6) ежемесячно представлять Потребителю платежный документ для оплаты за потребленную электрическую энергию;</w:t>
      </w:r>
    </w:p>
    <w:bookmarkEnd w:id="63"/>
    <w:bookmarkStart w:name="z311" w:id="64"/>
    <w:p>
      <w:pPr>
        <w:spacing w:after="0"/>
        <w:ind w:left="0"/>
        <w:jc w:val="both"/>
      </w:pPr>
      <w:r>
        <w:rPr>
          <w:rFonts w:ascii="Times New Roman"/>
          <w:b w:val="false"/>
          <w:i w:val="false"/>
          <w:color w:val="000000"/>
          <w:sz w:val="28"/>
        </w:rPr>
        <w:t>
      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три календарных дня до отключения;</w:t>
      </w:r>
    </w:p>
    <w:bookmarkEnd w:id="64"/>
    <w:bookmarkStart w:name="z312" w:id="65"/>
    <w:p>
      <w:pPr>
        <w:spacing w:after="0"/>
        <w:ind w:left="0"/>
        <w:jc w:val="both"/>
      </w:pPr>
      <w:r>
        <w:rPr>
          <w:rFonts w:ascii="Times New Roman"/>
          <w:b w:val="false"/>
          <w:i w:val="false"/>
          <w:color w:val="000000"/>
          <w:sz w:val="28"/>
        </w:rPr>
        <w:t>
      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66"/>
    <w:p>
      <w:pPr>
        <w:spacing w:after="0"/>
        <w:ind w:left="0"/>
        <w:jc w:val="left"/>
      </w:pPr>
      <w:r>
        <w:rPr>
          <w:rFonts w:ascii="Times New Roman"/>
          <w:b/>
          <w:i w:val="false"/>
          <w:color w:val="000000"/>
        </w:rPr>
        <w:t xml:space="preserve"> Глава 7. Ответственность сторон</w:t>
      </w:r>
    </w:p>
    <w:bookmarkEnd w:id="66"/>
    <w:bookmarkStart w:name="z67" w:id="67"/>
    <w:p>
      <w:pPr>
        <w:spacing w:after="0"/>
        <w:ind w:left="0"/>
        <w:jc w:val="both"/>
      </w:pPr>
      <w:r>
        <w:rPr>
          <w:rFonts w:ascii="Times New Roman"/>
          <w:b w:val="false"/>
          <w:i w:val="false"/>
          <w:color w:val="000000"/>
          <w:sz w:val="28"/>
        </w:rPr>
        <w:t>
      13.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 по решению суда.</w:t>
      </w:r>
    </w:p>
    <w:bookmarkEnd w:id="67"/>
    <w:bookmarkStart w:name="z68" w:id="68"/>
    <w:p>
      <w:pPr>
        <w:spacing w:after="0"/>
        <w:ind w:left="0"/>
        <w:jc w:val="both"/>
      </w:pPr>
      <w:r>
        <w:rPr>
          <w:rFonts w:ascii="Times New Roman"/>
          <w:b w:val="false"/>
          <w:i w:val="false"/>
          <w:color w:val="000000"/>
          <w:sz w:val="28"/>
        </w:rPr>
        <w:t>
      14.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bookmarkEnd w:id="68"/>
    <w:bookmarkStart w:name="z69" w:id="69"/>
    <w:p>
      <w:pPr>
        <w:spacing w:after="0"/>
        <w:ind w:left="0"/>
        <w:jc w:val="left"/>
      </w:pPr>
      <w:r>
        <w:rPr>
          <w:rFonts w:ascii="Times New Roman"/>
          <w:b/>
          <w:i w:val="false"/>
          <w:color w:val="000000"/>
        </w:rPr>
        <w:t xml:space="preserve"> Глава 8. Заключительные положения</w:t>
      </w:r>
    </w:p>
    <w:bookmarkEnd w:id="69"/>
    <w:bookmarkStart w:name="z70" w:id="70"/>
    <w:p>
      <w:pPr>
        <w:spacing w:after="0"/>
        <w:ind w:left="0"/>
        <w:jc w:val="both"/>
      </w:pPr>
      <w:r>
        <w:rPr>
          <w:rFonts w:ascii="Times New Roman"/>
          <w:b w:val="false"/>
          <w:i w:val="false"/>
          <w:color w:val="000000"/>
          <w:sz w:val="28"/>
        </w:rPr>
        <w:t>
      15. Договор считается заключенным с момента фактического подключения Потребителя к присоединенной сети и действителен сроком на 1 (один) год.</w:t>
      </w:r>
    </w:p>
    <w:bookmarkEnd w:id="70"/>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71"/>
    <w:p>
      <w:pPr>
        <w:spacing w:after="0"/>
        <w:ind w:left="0"/>
        <w:jc w:val="both"/>
      </w:pPr>
      <w:r>
        <w:rPr>
          <w:rFonts w:ascii="Times New Roman"/>
          <w:b w:val="false"/>
          <w:i w:val="false"/>
          <w:color w:val="000000"/>
          <w:sz w:val="28"/>
        </w:rPr>
        <w:t xml:space="preserve">
      16.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 </w:t>
      </w:r>
    </w:p>
    <w:bookmarkEnd w:id="71"/>
    <w:bookmarkStart w:name="z75" w:id="72"/>
    <w:p>
      <w:pPr>
        <w:spacing w:after="0"/>
        <w:ind w:left="0"/>
        <w:jc w:val="both"/>
      </w:pPr>
      <w:r>
        <w:rPr>
          <w:rFonts w:ascii="Times New Roman"/>
          <w:b w:val="false"/>
          <w:i w:val="false"/>
          <w:color w:val="000000"/>
          <w:sz w:val="28"/>
        </w:rPr>
        <w:t>
      17.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bookmarkEnd w:id="72"/>
    <w:bookmarkStart w:name="z76" w:id="73"/>
    <w:p>
      <w:pPr>
        <w:spacing w:after="0"/>
        <w:ind w:left="0"/>
        <w:jc w:val="left"/>
      </w:pPr>
      <w:r>
        <w:rPr>
          <w:rFonts w:ascii="Times New Roman"/>
          <w:b/>
          <w:i w:val="false"/>
          <w:color w:val="000000"/>
        </w:rPr>
        <w:t xml:space="preserve"> Глава 9. Реквизиты сторон</w:t>
      </w:r>
    </w:p>
    <w:bookmarkEnd w:id="73"/>
    <w:p>
      <w:pPr>
        <w:spacing w:after="0"/>
        <w:ind w:left="0"/>
        <w:jc w:val="both"/>
      </w:pPr>
      <w:r>
        <w:rPr>
          <w:rFonts w:ascii="Times New Roman"/>
          <w:b w:val="false"/>
          <w:i w:val="false"/>
          <w:color w:val="ff0000"/>
          <w:sz w:val="28"/>
        </w:rPr>
        <w:t xml:space="preserve">
      Сноска. Глава 9 - в редакции приказа Министра энергетики РК от 06.02.2020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2"/>
        <w:gridCol w:w="5208"/>
      </w:tblGrid>
      <w:tr>
        <w:trPr>
          <w:trHeight w:val="30" w:hRule="atLeast"/>
        </w:trPr>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w:t>
            </w:r>
          </w:p>
        </w:tc>
      </w:tr>
      <w:tr>
        <w:trPr>
          <w:trHeight w:val="30" w:hRule="atLeast"/>
        </w:trPr>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Типовому</w:t>
            </w:r>
            <w:r>
              <w:br/>
            </w:r>
            <w:r>
              <w:rPr>
                <w:rFonts w:ascii="Times New Roman"/>
                <w:b w:val="false"/>
                <w:i w:val="false"/>
                <w:color w:val="000000"/>
                <w:sz w:val="20"/>
              </w:rPr>
              <w:t>договору электроснабжения для</w:t>
            </w:r>
            <w:r>
              <w:br/>
            </w:r>
            <w:r>
              <w:rPr>
                <w:rFonts w:ascii="Times New Roman"/>
                <w:b w:val="false"/>
                <w:i w:val="false"/>
                <w:color w:val="000000"/>
                <w:sz w:val="20"/>
              </w:rPr>
              <w:t>бытовых потребителей</w:t>
            </w:r>
          </w:p>
        </w:tc>
      </w:tr>
    </w:tbl>
    <w:bookmarkStart w:name="z83" w:id="74"/>
    <w:p>
      <w:pPr>
        <w:spacing w:after="0"/>
        <w:ind w:left="0"/>
        <w:jc w:val="left"/>
      </w:pPr>
      <w:r>
        <w:rPr>
          <w:rFonts w:ascii="Times New Roman"/>
          <w:b/>
          <w:i w:val="false"/>
          <w:color w:val="000000"/>
        </w:rPr>
        <w:t xml:space="preserve"> Перечень приборов коммерческого учета</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2038"/>
        <w:gridCol w:w="2039"/>
        <w:gridCol w:w="2039"/>
        <w:gridCol w:w="2039"/>
        <w:gridCol w:w="2039"/>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5"/>
          <w:p>
            <w:pPr>
              <w:spacing w:after="20"/>
              <w:ind w:left="20"/>
              <w:jc w:val="both"/>
            </w:pPr>
            <w:r>
              <w:rPr>
                <w:rFonts w:ascii="Times New Roman"/>
                <w:b w:val="false"/>
                <w:i w:val="false"/>
                <w:color w:val="000000"/>
                <w:sz w:val="20"/>
              </w:rPr>
              <w:t>
№ п/п</w:t>
            </w:r>
          </w:p>
          <w:bookmarkEnd w:id="75"/>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счетчика</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тока</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коэффициента</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6"/>
          <w:p>
            <w:pPr>
              <w:spacing w:after="20"/>
              <w:ind w:left="20"/>
              <w:jc w:val="both"/>
            </w:pPr>
            <w:r>
              <w:rPr>
                <w:rFonts w:ascii="Times New Roman"/>
                <w:b w:val="false"/>
                <w:i w:val="false"/>
                <w:color w:val="000000"/>
                <w:sz w:val="20"/>
              </w:rPr>
              <w:t>
1</w:t>
            </w:r>
          </w:p>
          <w:bookmarkEnd w:id="76"/>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77"/>
    <w:p>
      <w:pPr>
        <w:spacing w:after="0"/>
        <w:ind w:left="0"/>
        <w:jc w:val="both"/>
      </w:pPr>
      <w:r>
        <w:rPr>
          <w:rFonts w:ascii="Times New Roman"/>
          <w:b w:val="false"/>
          <w:i w:val="false"/>
          <w:color w:val="000000"/>
          <w:sz w:val="28"/>
        </w:rPr>
        <w:t xml:space="preserve">
      Энергопередающая (энергопроизводящая)                   Потребитель: </w:t>
      </w:r>
    </w:p>
    <w:bookmarkEnd w:id="77"/>
    <w:bookmarkStart w:name="z88" w:id="78"/>
    <w:p>
      <w:pPr>
        <w:spacing w:after="0"/>
        <w:ind w:left="0"/>
        <w:jc w:val="both"/>
      </w:pPr>
      <w:r>
        <w:rPr>
          <w:rFonts w:ascii="Times New Roman"/>
          <w:b w:val="false"/>
          <w:i w:val="false"/>
          <w:color w:val="000000"/>
          <w:sz w:val="28"/>
        </w:rPr>
        <w:t>
      организация</w:t>
      </w:r>
    </w:p>
    <w:bookmarkEnd w:id="78"/>
    <w:bookmarkStart w:name="z89" w:id="79"/>
    <w:p>
      <w:pPr>
        <w:spacing w:after="0"/>
        <w:ind w:left="0"/>
        <w:jc w:val="both"/>
      </w:pPr>
      <w:r>
        <w:rPr>
          <w:rFonts w:ascii="Times New Roman"/>
          <w:b w:val="false"/>
          <w:i w:val="false"/>
          <w:color w:val="000000"/>
          <w:sz w:val="28"/>
        </w:rPr>
        <w:t>
      _________________________                         ______________________</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октября 2017 года № 356</w:t>
            </w:r>
          </w:p>
        </w:tc>
      </w:tr>
    </w:tbl>
    <w:bookmarkStart w:name="z91" w:id="80"/>
    <w:p>
      <w:pPr>
        <w:spacing w:after="0"/>
        <w:ind w:left="0"/>
        <w:jc w:val="left"/>
      </w:pPr>
      <w:r>
        <w:rPr>
          <w:rFonts w:ascii="Times New Roman"/>
          <w:b/>
          <w:i w:val="false"/>
          <w:color w:val="000000"/>
        </w:rPr>
        <w:t xml:space="preserve"> Типовой договор электроснабжения для потребителей, использующих электрическую энергию не для бытовых нужд</w:t>
      </w:r>
    </w:p>
    <w:bookmarkEnd w:id="80"/>
    <w:bookmarkStart w:name="z92" w:id="81"/>
    <w:p>
      <w:pPr>
        <w:spacing w:after="0"/>
        <w:ind w:left="0"/>
        <w:jc w:val="both"/>
      </w:pPr>
      <w:r>
        <w:rPr>
          <w:rFonts w:ascii="Times New Roman"/>
          <w:b w:val="false"/>
          <w:i w:val="false"/>
          <w:color w:val="000000"/>
          <w:sz w:val="28"/>
        </w:rPr>
        <w:t>
      ________________________                         "____" ___________ 20___ г.</w:t>
      </w:r>
      <w:r>
        <w:br/>
      </w:r>
      <w:r>
        <w:rPr>
          <w:rFonts w:ascii="Times New Roman"/>
          <w:b w:val="false"/>
          <w:i w:val="false"/>
          <w:color w:val="000000"/>
          <w:sz w:val="28"/>
        </w:rPr>
        <w:t xml:space="preserve">       (место заключения договора)                         (дата заключения договора)</w:t>
      </w:r>
      <w:r>
        <w:br/>
      </w:r>
      <w:r>
        <w:rPr>
          <w:rFonts w:ascii="Times New Roman"/>
          <w:b w:val="false"/>
          <w:i w:val="false"/>
          <w:color w:val="000000"/>
          <w:sz w:val="28"/>
        </w:rPr>
        <w:t xml:space="preserve">       ________________________________________, осуществляющее электроснабжение</w:t>
      </w:r>
      <w:r>
        <w:br/>
      </w:r>
      <w:r>
        <w:rPr>
          <w:rFonts w:ascii="Times New Roman"/>
          <w:b w:val="false"/>
          <w:i w:val="false"/>
          <w:color w:val="000000"/>
          <w:sz w:val="28"/>
        </w:rPr>
        <w:t xml:space="preserve">       (наименование энергоснабжающей организации)</w:t>
      </w:r>
      <w:r>
        <w:br/>
      </w:r>
      <w:r>
        <w:rPr>
          <w:rFonts w:ascii="Times New Roman"/>
          <w:b w:val="false"/>
          <w:i w:val="false"/>
          <w:color w:val="000000"/>
          <w:sz w:val="28"/>
        </w:rPr>
        <w:t xml:space="preserve">       потребителей согласно лицензии № ________________ от "____" ____________</w:t>
      </w:r>
      <w:r>
        <w:br/>
      </w:r>
      <w:r>
        <w:rPr>
          <w:rFonts w:ascii="Times New Roman"/>
          <w:b w:val="false"/>
          <w:i w:val="false"/>
          <w:color w:val="000000"/>
          <w:sz w:val="28"/>
        </w:rPr>
        <w:t xml:space="preserve">       _______г., именуемое в дальнейшем Продавец, в лице</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(должность, Ф.И.О.)</w:t>
      </w:r>
      <w:r>
        <w:br/>
      </w:r>
      <w:r>
        <w:rPr>
          <w:rFonts w:ascii="Times New Roman"/>
          <w:b w:val="false"/>
          <w:i w:val="false"/>
          <w:color w:val="000000"/>
          <w:sz w:val="28"/>
        </w:rPr>
        <w:t xml:space="preserve">       действующего на основании ___________________________________, с одной</w:t>
      </w:r>
      <w:r>
        <w:br/>
      </w:r>
      <w:r>
        <w:rPr>
          <w:rFonts w:ascii="Times New Roman"/>
          <w:b w:val="false"/>
          <w:i w:val="false"/>
          <w:color w:val="000000"/>
          <w:sz w:val="28"/>
        </w:rPr>
        <w:t xml:space="preserve">       стороны, и __________________________________________________________,</w:t>
      </w:r>
      <w:r>
        <w:br/>
      </w:r>
      <w:r>
        <w:rPr>
          <w:rFonts w:ascii="Times New Roman"/>
          <w:b w:val="false"/>
          <w:i w:val="false"/>
          <w:color w:val="000000"/>
          <w:sz w:val="28"/>
        </w:rPr>
        <w:t xml:space="preserve">                         (наименование организации)</w:t>
      </w:r>
      <w:r>
        <w:br/>
      </w:r>
      <w:r>
        <w:rPr>
          <w:rFonts w:ascii="Times New Roman"/>
          <w:b w:val="false"/>
          <w:i w:val="false"/>
          <w:color w:val="000000"/>
          <w:sz w:val="28"/>
        </w:rPr>
        <w:t xml:space="preserve">       именуемый в дальнейшем Потребитель, в лице</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(Ф.И.О.)</w:t>
      </w:r>
      <w:r>
        <w:br/>
      </w:r>
      <w:r>
        <w:rPr>
          <w:rFonts w:ascii="Times New Roman"/>
          <w:b w:val="false"/>
          <w:i w:val="false"/>
          <w:color w:val="000000"/>
          <w:sz w:val="28"/>
        </w:rPr>
        <w:t xml:space="preserve">       действующий на основании ___________________________________________,</w:t>
      </w:r>
      <w:r>
        <w:br/>
      </w:r>
      <w:r>
        <w:rPr>
          <w:rFonts w:ascii="Times New Roman"/>
          <w:b w:val="false"/>
          <w:i w:val="false"/>
          <w:color w:val="000000"/>
          <w:sz w:val="28"/>
        </w:rPr>
        <w:t xml:space="preserve">       именуемые в дальнейшем Стороны, заключили настоящий договор</w:t>
      </w:r>
      <w:r>
        <w:br/>
      </w:r>
      <w:r>
        <w:rPr>
          <w:rFonts w:ascii="Times New Roman"/>
          <w:b w:val="false"/>
          <w:i w:val="false"/>
          <w:color w:val="000000"/>
          <w:sz w:val="28"/>
        </w:rPr>
        <w:t xml:space="preserve">       электроснабжения (далее - Договор) о нижеследующем:</w:t>
      </w:r>
    </w:p>
    <w:bookmarkEnd w:id="81"/>
    <w:bookmarkStart w:name="z93" w:id="82"/>
    <w:p>
      <w:pPr>
        <w:spacing w:after="0"/>
        <w:ind w:left="0"/>
        <w:jc w:val="left"/>
      </w:pPr>
      <w:r>
        <w:rPr>
          <w:rFonts w:ascii="Times New Roman"/>
          <w:b/>
          <w:i w:val="false"/>
          <w:color w:val="000000"/>
        </w:rPr>
        <w:t xml:space="preserve"> Глава 1. Основные понятия, используемые в договоре</w:t>
      </w:r>
    </w:p>
    <w:bookmarkEnd w:id="82"/>
    <w:bookmarkStart w:name="z94" w:id="83"/>
    <w:p>
      <w:pPr>
        <w:spacing w:after="0"/>
        <w:ind w:left="0"/>
        <w:jc w:val="both"/>
      </w:pPr>
      <w:r>
        <w:rPr>
          <w:rFonts w:ascii="Times New Roman"/>
          <w:b w:val="false"/>
          <w:i w:val="false"/>
          <w:color w:val="000000"/>
          <w:sz w:val="28"/>
        </w:rPr>
        <w:t>
      1. В настоящем Договоре используются следующие основные понятия:</w:t>
      </w:r>
    </w:p>
    <w:bookmarkEnd w:id="83"/>
    <w:bookmarkStart w:name="z95" w:id="84"/>
    <w:p>
      <w:pPr>
        <w:spacing w:after="0"/>
        <w:ind w:left="0"/>
        <w:jc w:val="both"/>
      </w:pPr>
      <w:r>
        <w:rPr>
          <w:rFonts w:ascii="Times New Roman"/>
          <w:b w:val="false"/>
          <w:i w:val="false"/>
          <w:color w:val="000000"/>
          <w:sz w:val="28"/>
        </w:rPr>
        <w:t>
      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bookmarkEnd w:id="84"/>
    <w:bookmarkStart w:name="z96" w:id="85"/>
    <w:p>
      <w:pPr>
        <w:spacing w:after="0"/>
        <w:ind w:left="0"/>
        <w:jc w:val="both"/>
      </w:pPr>
      <w:r>
        <w:rPr>
          <w:rFonts w:ascii="Times New Roman"/>
          <w:b w:val="false"/>
          <w:i w:val="false"/>
          <w:color w:val="000000"/>
          <w:sz w:val="28"/>
        </w:rPr>
        <w:t>
      2) потребитель – физическое или юридическое лицо, потребляющее на основе договора электрическую энергию;</w:t>
      </w:r>
    </w:p>
    <w:bookmarkEnd w:id="85"/>
    <w:bookmarkStart w:name="z97" w:id="86"/>
    <w:p>
      <w:pPr>
        <w:spacing w:after="0"/>
        <w:ind w:left="0"/>
        <w:jc w:val="both"/>
      </w:pPr>
      <w:r>
        <w:rPr>
          <w:rFonts w:ascii="Times New Roman"/>
          <w:b w:val="false"/>
          <w:i w:val="false"/>
          <w:color w:val="000000"/>
          <w:sz w:val="28"/>
        </w:rPr>
        <w:t>
      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bookmarkEnd w:id="86"/>
    <w:bookmarkStart w:name="z98" w:id="87"/>
    <w:p>
      <w:pPr>
        <w:spacing w:after="0"/>
        <w:ind w:left="0"/>
        <w:jc w:val="both"/>
      </w:pPr>
      <w:r>
        <w:rPr>
          <w:rFonts w:ascii="Times New Roman"/>
          <w:b w:val="false"/>
          <w:i w:val="false"/>
          <w:color w:val="000000"/>
          <w:sz w:val="28"/>
        </w:rPr>
        <w:t>
      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bookmarkEnd w:id="87"/>
    <w:bookmarkStart w:name="z99" w:id="88"/>
    <w:p>
      <w:pPr>
        <w:spacing w:after="0"/>
        <w:ind w:left="0"/>
        <w:jc w:val="both"/>
      </w:pPr>
      <w:r>
        <w:rPr>
          <w:rFonts w:ascii="Times New Roman"/>
          <w:b w:val="false"/>
          <w:i w:val="false"/>
          <w:color w:val="000000"/>
          <w:sz w:val="28"/>
        </w:rPr>
        <w:t>
      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bookmarkEnd w:id="88"/>
    <w:bookmarkStart w:name="z100" w:id="89"/>
    <w:p>
      <w:pPr>
        <w:spacing w:after="0"/>
        <w:ind w:left="0"/>
        <w:jc w:val="both"/>
      </w:pPr>
      <w:r>
        <w:rPr>
          <w:rFonts w:ascii="Times New Roman"/>
          <w:b w:val="false"/>
          <w:i w:val="false"/>
          <w:color w:val="000000"/>
          <w:sz w:val="28"/>
        </w:rPr>
        <w:t>
      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90"/>
    <w:p>
      <w:pPr>
        <w:spacing w:after="0"/>
        <w:ind w:left="0"/>
        <w:jc w:val="left"/>
      </w:pPr>
      <w:r>
        <w:rPr>
          <w:rFonts w:ascii="Times New Roman"/>
          <w:b/>
          <w:i w:val="false"/>
          <w:color w:val="000000"/>
        </w:rPr>
        <w:t xml:space="preserve"> Глава 2. Предмет Договора</w:t>
      </w:r>
    </w:p>
    <w:bookmarkEnd w:id="90"/>
    <w:bookmarkStart w:name="z102" w:id="91"/>
    <w:p>
      <w:pPr>
        <w:spacing w:after="0"/>
        <w:ind w:left="0"/>
        <w:jc w:val="both"/>
      </w:pPr>
      <w:r>
        <w:rPr>
          <w:rFonts w:ascii="Times New Roman"/>
          <w:b w:val="false"/>
          <w:i w:val="false"/>
          <w:color w:val="000000"/>
          <w:sz w:val="28"/>
        </w:rPr>
        <w:t>
      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bookmarkEnd w:id="91"/>
    <w:bookmarkStart w:name="z103" w:id="92"/>
    <w:p>
      <w:pPr>
        <w:spacing w:after="0"/>
        <w:ind w:left="0"/>
        <w:jc w:val="both"/>
      </w:pPr>
      <w:r>
        <w:rPr>
          <w:rFonts w:ascii="Times New Roman"/>
          <w:b w:val="false"/>
          <w:i w:val="false"/>
          <w:color w:val="000000"/>
          <w:sz w:val="28"/>
        </w:rPr>
        <w:t>
      3. Договор заключается с Потребителем только при наличии у него оборудования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bookmarkEnd w:id="92"/>
    <w:bookmarkStart w:name="z104" w:id="93"/>
    <w:p>
      <w:pPr>
        <w:spacing w:after="0"/>
        <w:ind w:left="0"/>
        <w:jc w:val="left"/>
      </w:pPr>
      <w:r>
        <w:rPr>
          <w:rFonts w:ascii="Times New Roman"/>
          <w:b/>
          <w:i w:val="false"/>
          <w:color w:val="000000"/>
        </w:rPr>
        <w:t xml:space="preserve"> Глава 3. Учет потребляемой электрической энергии</w:t>
      </w:r>
    </w:p>
    <w:bookmarkEnd w:id="93"/>
    <w:bookmarkStart w:name="z105" w:id="94"/>
    <w:p>
      <w:pPr>
        <w:spacing w:after="0"/>
        <w:ind w:left="0"/>
        <w:jc w:val="both"/>
      </w:pPr>
      <w:r>
        <w:rPr>
          <w:rFonts w:ascii="Times New Roman"/>
          <w:b w:val="false"/>
          <w:i w:val="false"/>
          <w:color w:val="000000"/>
          <w:sz w:val="28"/>
        </w:rPr>
        <w:t>
      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bookmarkEnd w:id="94"/>
    <w:bookmarkStart w:name="z106" w:id="95"/>
    <w:p>
      <w:pPr>
        <w:spacing w:after="0"/>
        <w:ind w:left="0"/>
        <w:jc w:val="both"/>
      </w:pPr>
      <w:r>
        <w:rPr>
          <w:rFonts w:ascii="Times New Roman"/>
          <w:b w:val="false"/>
          <w:i w:val="false"/>
          <w:color w:val="000000"/>
          <w:sz w:val="28"/>
        </w:rPr>
        <w:t>
      5. Система коммерческого учета электрической энергии, в целях недопущения несанкционированного потребления электрической энергии, должна иметь пломбы энергопередающей (энергопроизводящей) организацией.</w:t>
      </w:r>
    </w:p>
    <w:bookmarkEnd w:id="95"/>
    <w:bookmarkStart w:name="z107" w:id="96"/>
    <w:p>
      <w:pPr>
        <w:spacing w:after="0"/>
        <w:ind w:left="0"/>
        <w:jc w:val="both"/>
      </w:pPr>
      <w:r>
        <w:rPr>
          <w:rFonts w:ascii="Times New Roman"/>
          <w:b w:val="false"/>
          <w:i w:val="false"/>
          <w:color w:val="000000"/>
          <w:sz w:val="28"/>
        </w:rPr>
        <w:t xml:space="preserve">
      6. Количество приборов коммерческого учета отражается в перечне приборов коммерческого учета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w:t>
      </w:r>
    </w:p>
    <w:bookmarkEnd w:id="96"/>
    <w:bookmarkStart w:name="z108" w:id="97"/>
    <w:p>
      <w:pPr>
        <w:spacing w:after="0"/>
        <w:ind w:left="0"/>
        <w:jc w:val="both"/>
      </w:pPr>
      <w:r>
        <w:rPr>
          <w:rFonts w:ascii="Times New Roman"/>
          <w:b w:val="false"/>
          <w:i w:val="false"/>
          <w:color w:val="000000"/>
          <w:sz w:val="28"/>
        </w:rPr>
        <w:t>
      7. Снятие показаний приборов коммерческого учета производиться не позднее 21-00 часа представителями Продавца или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bookmarkEnd w:id="97"/>
    <w:p>
      <w:pPr>
        <w:spacing w:after="0"/>
        <w:ind w:left="0"/>
        <w:jc w:val="both"/>
      </w:pPr>
      <w:r>
        <w:rPr>
          <w:rFonts w:ascii="Times New Roman"/>
          <w:b w:val="false"/>
          <w:i w:val="false"/>
          <w:color w:val="000000"/>
          <w:sz w:val="28"/>
        </w:rPr>
        <w:t>
      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98"/>
    <w:p>
      <w:pPr>
        <w:spacing w:after="0"/>
        <w:ind w:left="0"/>
        <w:jc w:val="both"/>
      </w:pPr>
      <w:r>
        <w:rPr>
          <w:rFonts w:ascii="Times New Roman"/>
          <w:b w:val="false"/>
          <w:i w:val="false"/>
          <w:color w:val="000000"/>
          <w:sz w:val="28"/>
        </w:rPr>
        <w:t xml:space="preserve">
      8. Для определения величины потребления электрической энергии на очередной год Потребитель не позднее чем за 30 (тридцать) календарных дней до начала года, предшествующего году поставки, подает предварительную заявку о поставке электрической энергии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Договору.</w:t>
      </w:r>
    </w:p>
    <w:bookmarkEnd w:id="98"/>
    <w:bookmarkStart w:name="z111" w:id="99"/>
    <w:p>
      <w:pPr>
        <w:spacing w:after="0"/>
        <w:ind w:left="0"/>
        <w:jc w:val="left"/>
      </w:pPr>
      <w:r>
        <w:rPr>
          <w:rFonts w:ascii="Times New Roman"/>
          <w:b/>
          <w:i w:val="false"/>
          <w:color w:val="000000"/>
        </w:rPr>
        <w:t xml:space="preserve"> Глава 4. Порядок оплаты электрической энергии</w:t>
      </w:r>
    </w:p>
    <w:bookmarkEnd w:id="99"/>
    <w:bookmarkStart w:name="z112" w:id="100"/>
    <w:p>
      <w:pPr>
        <w:spacing w:after="0"/>
        <w:ind w:left="0"/>
        <w:jc w:val="both"/>
      </w:pPr>
      <w:r>
        <w:rPr>
          <w:rFonts w:ascii="Times New Roman"/>
          <w:b w:val="false"/>
          <w:i w:val="false"/>
          <w:color w:val="000000"/>
          <w:sz w:val="28"/>
        </w:rPr>
        <w:t xml:space="preserve">
      9. Потребители производят оплату в течение 5 (пяти) рабочих дней с даты выставления платежного документа, или по соглашению сторон между Потребителем и Продавцом в сроки, оговоренные в Договоре. Потребитель, выступающий юридическим лицом, до 26 (двадцать шестого) числа предыдущего месяца подает и согласовывает с Продавцом предварительную заявку о поставке электрической энергии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Договору. Если последний день срока оплаты приходится на нерабочий день, то днем окончания срока считается ближайший последующий рабочий день. </w:t>
      </w:r>
    </w:p>
    <w:bookmarkEnd w:id="100"/>
    <w:bookmarkStart w:name="z113" w:id="101"/>
    <w:p>
      <w:pPr>
        <w:spacing w:after="0"/>
        <w:ind w:left="0"/>
        <w:jc w:val="both"/>
      </w:pPr>
      <w:r>
        <w:rPr>
          <w:rFonts w:ascii="Times New Roman"/>
          <w:b w:val="false"/>
          <w:i w:val="false"/>
          <w:color w:val="000000"/>
          <w:sz w:val="28"/>
        </w:rPr>
        <w:t xml:space="preserve">
      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 </w:t>
      </w:r>
    </w:p>
    <w:bookmarkEnd w:id="101"/>
    <w:bookmarkStart w:name="z114" w:id="102"/>
    <w:p>
      <w:pPr>
        <w:spacing w:after="0"/>
        <w:ind w:left="0"/>
        <w:jc w:val="both"/>
      </w:pPr>
      <w:r>
        <w:rPr>
          <w:rFonts w:ascii="Times New Roman"/>
          <w:b w:val="false"/>
          <w:i w:val="false"/>
          <w:color w:val="000000"/>
          <w:sz w:val="28"/>
        </w:rPr>
        <w:t>
      10.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bookmarkEnd w:id="102"/>
    <w:bookmarkStart w:name="z313" w:id="103"/>
    <w:p>
      <w:pPr>
        <w:spacing w:after="0"/>
        <w:ind w:left="0"/>
        <w:jc w:val="both"/>
      </w:pPr>
      <w:r>
        <w:rPr>
          <w:rFonts w:ascii="Times New Roman"/>
          <w:b w:val="false"/>
          <w:i w:val="false"/>
          <w:color w:val="000000"/>
          <w:sz w:val="28"/>
        </w:rPr>
        <w:t>
      10-1. Если Потребитель отключен за нарушение условия договора,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 в соответствии с приказом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4" w:id="104"/>
    <w:p>
      <w:pPr>
        <w:spacing w:after="0"/>
        <w:ind w:left="0"/>
        <w:jc w:val="both"/>
      </w:pPr>
      <w:r>
        <w:rPr>
          <w:rFonts w:ascii="Times New Roman"/>
          <w:b w:val="false"/>
          <w:i w:val="false"/>
          <w:color w:val="000000"/>
          <w:sz w:val="28"/>
        </w:rPr>
        <w:t>
      10-2.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bookmarkEnd w:id="104"/>
    <w:p>
      <w:pPr>
        <w:spacing w:after="0"/>
        <w:ind w:left="0"/>
        <w:jc w:val="both"/>
      </w:pPr>
      <w:r>
        <w:rPr>
          <w:rFonts w:ascii="Times New Roman"/>
          <w:b w:val="false"/>
          <w:i w:val="false"/>
          <w:color w:val="000000"/>
          <w:sz w:val="28"/>
        </w:rPr>
        <w:t>
      Допускается получения только через интернет-ресурс, в случае наличия письменного согласия потребителя.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10-2 в соответствии с приказом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5" w:id="105"/>
    <w:p>
      <w:pPr>
        <w:spacing w:after="0"/>
        <w:ind w:left="0"/>
        <w:jc w:val="both"/>
      </w:pPr>
      <w:r>
        <w:rPr>
          <w:rFonts w:ascii="Times New Roman"/>
          <w:b w:val="false"/>
          <w:i w:val="false"/>
          <w:color w:val="000000"/>
          <w:sz w:val="28"/>
        </w:rPr>
        <w:t>
      10-3.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5 (пять) рабочих дней.</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10-3 в соответствии с приказом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106"/>
    <w:p>
      <w:pPr>
        <w:spacing w:after="0"/>
        <w:ind w:left="0"/>
        <w:jc w:val="left"/>
      </w:pPr>
      <w:r>
        <w:rPr>
          <w:rFonts w:ascii="Times New Roman"/>
          <w:b/>
          <w:i w:val="false"/>
          <w:color w:val="000000"/>
        </w:rPr>
        <w:t xml:space="preserve"> Глава 5. Права и обязанности Потребителя</w:t>
      </w:r>
    </w:p>
    <w:bookmarkEnd w:id="106"/>
    <w:bookmarkStart w:name="z116" w:id="107"/>
    <w:p>
      <w:pPr>
        <w:spacing w:after="0"/>
        <w:ind w:left="0"/>
        <w:jc w:val="both"/>
      </w:pPr>
      <w:r>
        <w:rPr>
          <w:rFonts w:ascii="Times New Roman"/>
          <w:b w:val="false"/>
          <w:i w:val="false"/>
          <w:color w:val="000000"/>
          <w:sz w:val="28"/>
        </w:rPr>
        <w:t>
      11. Потребитель имеет право:</w:t>
      </w:r>
    </w:p>
    <w:bookmarkEnd w:id="107"/>
    <w:bookmarkStart w:name="z316" w:id="108"/>
    <w:p>
      <w:pPr>
        <w:spacing w:after="0"/>
        <w:ind w:left="0"/>
        <w:jc w:val="both"/>
      </w:pPr>
      <w:r>
        <w:rPr>
          <w:rFonts w:ascii="Times New Roman"/>
          <w:b w:val="false"/>
          <w:i w:val="false"/>
          <w:color w:val="000000"/>
          <w:sz w:val="28"/>
        </w:rPr>
        <w:t>
      1) получать электрическую энергию в соответствии с заключенным договором;</w:t>
      </w:r>
    </w:p>
    <w:bookmarkEnd w:id="108"/>
    <w:bookmarkStart w:name="z317" w:id="109"/>
    <w:p>
      <w:pPr>
        <w:spacing w:after="0"/>
        <w:ind w:left="0"/>
        <w:jc w:val="both"/>
      </w:pPr>
      <w:r>
        <w:rPr>
          <w:rFonts w:ascii="Times New Roman"/>
          <w:b w:val="false"/>
          <w:i w:val="false"/>
          <w:color w:val="000000"/>
          <w:sz w:val="28"/>
        </w:rPr>
        <w:t>
      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bookmarkEnd w:id="109"/>
    <w:bookmarkStart w:name="z318" w:id="110"/>
    <w:p>
      <w:pPr>
        <w:spacing w:after="0"/>
        <w:ind w:left="0"/>
        <w:jc w:val="both"/>
      </w:pPr>
      <w:r>
        <w:rPr>
          <w:rFonts w:ascii="Times New Roman"/>
          <w:b w:val="false"/>
          <w:i w:val="false"/>
          <w:color w:val="000000"/>
          <w:sz w:val="28"/>
        </w:rPr>
        <w:t>
      3) обращаться в суд для решения спорных вопросов, связанных с заключением и исполнением Договора;</w:t>
      </w:r>
    </w:p>
    <w:bookmarkEnd w:id="110"/>
    <w:bookmarkStart w:name="z319" w:id="111"/>
    <w:p>
      <w:pPr>
        <w:spacing w:after="0"/>
        <w:ind w:left="0"/>
        <w:jc w:val="both"/>
      </w:pPr>
      <w:r>
        <w:rPr>
          <w:rFonts w:ascii="Times New Roman"/>
          <w:b w:val="false"/>
          <w:i w:val="false"/>
          <w:color w:val="000000"/>
          <w:sz w:val="28"/>
        </w:rPr>
        <w:t>
      4) производить оплату за потребленную электрическую энергию по дифференцированным тарифам.</w:t>
      </w:r>
    </w:p>
    <w:bookmarkEnd w:id="111"/>
    <w:bookmarkStart w:name="z320" w:id="112"/>
    <w:p>
      <w:pPr>
        <w:spacing w:after="0"/>
        <w:ind w:left="0"/>
        <w:jc w:val="both"/>
      </w:pPr>
      <w:r>
        <w:rPr>
          <w:rFonts w:ascii="Times New Roman"/>
          <w:b w:val="false"/>
          <w:i w:val="false"/>
          <w:color w:val="000000"/>
          <w:sz w:val="28"/>
        </w:rPr>
        <w:t>
      5)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bookmarkEnd w:id="112"/>
    <w:bookmarkStart w:name="z321" w:id="113"/>
    <w:p>
      <w:pPr>
        <w:spacing w:after="0"/>
        <w:ind w:left="0"/>
        <w:jc w:val="both"/>
      </w:pPr>
      <w:r>
        <w:rPr>
          <w:rFonts w:ascii="Times New Roman"/>
          <w:b w:val="false"/>
          <w:i w:val="false"/>
          <w:color w:val="000000"/>
          <w:sz w:val="28"/>
        </w:rPr>
        <w:t>
      6) требовать от Продавца платежный документ с детальной расшифровкой начислений, по объемам потребленной электрической энергии;</w:t>
      </w:r>
    </w:p>
    <w:bookmarkEnd w:id="113"/>
    <w:bookmarkStart w:name="z322" w:id="114"/>
    <w:p>
      <w:pPr>
        <w:spacing w:after="0"/>
        <w:ind w:left="0"/>
        <w:jc w:val="both"/>
      </w:pPr>
      <w:r>
        <w:rPr>
          <w:rFonts w:ascii="Times New Roman"/>
          <w:b w:val="false"/>
          <w:i w:val="false"/>
          <w:color w:val="000000"/>
          <w:sz w:val="28"/>
        </w:rPr>
        <w:t>
      7) сменить обслуживающую энергоснабжающую организацию на новую энергоснабжающую организацию в порядке, предусмотренном законодательством Республики Казахстан.</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 w:id="115"/>
    <w:p>
      <w:pPr>
        <w:spacing w:after="0"/>
        <w:ind w:left="0"/>
        <w:jc w:val="both"/>
      </w:pPr>
      <w:r>
        <w:rPr>
          <w:rFonts w:ascii="Times New Roman"/>
          <w:b w:val="false"/>
          <w:i w:val="false"/>
          <w:color w:val="000000"/>
          <w:sz w:val="28"/>
        </w:rPr>
        <w:t>
      12. Потребитель обязан:</w:t>
      </w:r>
    </w:p>
    <w:bookmarkEnd w:id="115"/>
    <w:bookmarkStart w:name="z122" w:id="116"/>
    <w:p>
      <w:pPr>
        <w:spacing w:after="0"/>
        <w:ind w:left="0"/>
        <w:jc w:val="both"/>
      </w:pPr>
      <w:r>
        <w:rPr>
          <w:rFonts w:ascii="Times New Roman"/>
          <w:b w:val="false"/>
          <w:i w:val="false"/>
          <w:color w:val="000000"/>
          <w:sz w:val="28"/>
        </w:rPr>
        <w:t>
      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bookmarkEnd w:id="116"/>
    <w:bookmarkStart w:name="z123" w:id="117"/>
    <w:p>
      <w:pPr>
        <w:spacing w:after="0"/>
        <w:ind w:left="0"/>
        <w:jc w:val="both"/>
      </w:pPr>
      <w:r>
        <w:rPr>
          <w:rFonts w:ascii="Times New Roman"/>
          <w:b w:val="false"/>
          <w:i w:val="false"/>
          <w:color w:val="000000"/>
          <w:sz w:val="28"/>
        </w:rPr>
        <w:t>
      2) соблюдать режимы энергопотребления, определенные договором купли-продажи электрической энергии;</w:t>
      </w:r>
    </w:p>
    <w:bookmarkEnd w:id="117"/>
    <w:bookmarkStart w:name="z124" w:id="118"/>
    <w:p>
      <w:pPr>
        <w:spacing w:after="0"/>
        <w:ind w:left="0"/>
        <w:jc w:val="both"/>
      </w:pPr>
      <w:r>
        <w:rPr>
          <w:rFonts w:ascii="Times New Roman"/>
          <w:b w:val="false"/>
          <w:i w:val="false"/>
          <w:color w:val="000000"/>
          <w:sz w:val="28"/>
        </w:rPr>
        <w:t>
      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bookmarkEnd w:id="118"/>
    <w:bookmarkStart w:name="z125" w:id="119"/>
    <w:p>
      <w:pPr>
        <w:spacing w:after="0"/>
        <w:ind w:left="0"/>
        <w:jc w:val="both"/>
      </w:pPr>
      <w:r>
        <w:rPr>
          <w:rFonts w:ascii="Times New Roman"/>
          <w:b w:val="false"/>
          <w:i w:val="false"/>
          <w:color w:val="000000"/>
          <w:sz w:val="28"/>
        </w:rPr>
        <w:t>
      4) своевременно оплачивать отпущенную, переданную и потребленную электрическую энергию согласно заключенному договору;</w:t>
      </w:r>
    </w:p>
    <w:bookmarkEnd w:id="119"/>
    <w:bookmarkStart w:name="z126" w:id="120"/>
    <w:p>
      <w:pPr>
        <w:spacing w:after="0"/>
        <w:ind w:left="0"/>
        <w:jc w:val="both"/>
      </w:pPr>
      <w:r>
        <w:rPr>
          <w:rFonts w:ascii="Times New Roman"/>
          <w:b w:val="false"/>
          <w:i w:val="false"/>
          <w:color w:val="000000"/>
          <w:sz w:val="28"/>
        </w:rPr>
        <w:t>
      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bookmarkEnd w:id="120"/>
    <w:bookmarkStart w:name="z127" w:id="121"/>
    <w:p>
      <w:pPr>
        <w:spacing w:after="0"/>
        <w:ind w:left="0"/>
        <w:jc w:val="left"/>
      </w:pPr>
      <w:r>
        <w:rPr>
          <w:rFonts w:ascii="Times New Roman"/>
          <w:b/>
          <w:i w:val="false"/>
          <w:color w:val="000000"/>
        </w:rPr>
        <w:t xml:space="preserve"> Глава 6. Права и обязанности Продавца</w:t>
      </w:r>
    </w:p>
    <w:bookmarkEnd w:id="121"/>
    <w:bookmarkStart w:name="z128" w:id="122"/>
    <w:p>
      <w:pPr>
        <w:spacing w:after="0"/>
        <w:ind w:left="0"/>
        <w:jc w:val="both"/>
      </w:pPr>
      <w:r>
        <w:rPr>
          <w:rFonts w:ascii="Times New Roman"/>
          <w:b w:val="false"/>
          <w:i w:val="false"/>
          <w:color w:val="000000"/>
          <w:sz w:val="28"/>
        </w:rPr>
        <w:t>
      13. Продавец, посредством привлечения энергопередающей организации, имеет право:</w:t>
      </w:r>
    </w:p>
    <w:bookmarkEnd w:id="122"/>
    <w:bookmarkStart w:name="z129" w:id="123"/>
    <w:p>
      <w:pPr>
        <w:spacing w:after="0"/>
        <w:ind w:left="0"/>
        <w:jc w:val="both"/>
      </w:pPr>
      <w:r>
        <w:rPr>
          <w:rFonts w:ascii="Times New Roman"/>
          <w:b w:val="false"/>
          <w:i w:val="false"/>
          <w:color w:val="000000"/>
          <w:sz w:val="28"/>
        </w:rPr>
        <w:t>
      1) прекратить полностью или частично подачу электрической энергии предупредив Потребителя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 не менее чем за 5 (пять) рабочих дня со дня получения уведомления Потребителем в случаях:</w:t>
      </w:r>
    </w:p>
    <w:bookmarkEnd w:id="123"/>
    <w:p>
      <w:pPr>
        <w:spacing w:after="0"/>
        <w:ind w:left="0"/>
        <w:jc w:val="both"/>
      </w:pPr>
      <w:r>
        <w:rPr>
          <w:rFonts w:ascii="Times New Roman"/>
          <w:b w:val="false"/>
          <w:i w:val="false"/>
          <w:color w:val="000000"/>
          <w:sz w:val="28"/>
        </w:rPr>
        <w:t>
      отсутствия оплаты, а также не полной оплаты за электрическую энергию в установленные Договором сроки;</w:t>
      </w:r>
    </w:p>
    <w:p>
      <w:pPr>
        <w:spacing w:after="0"/>
        <w:ind w:left="0"/>
        <w:jc w:val="both"/>
      </w:pPr>
      <w:r>
        <w:rPr>
          <w:rFonts w:ascii="Times New Roman"/>
          <w:b w:val="false"/>
          <w:i w:val="false"/>
          <w:color w:val="000000"/>
          <w:sz w:val="28"/>
        </w:rPr>
        <w:t>
      нарушения установленного Договором режима электропотребления;</w:t>
      </w:r>
    </w:p>
    <w:bookmarkStart w:name="z130" w:id="124"/>
    <w:p>
      <w:pPr>
        <w:spacing w:after="0"/>
        <w:ind w:left="0"/>
        <w:jc w:val="both"/>
      </w:pPr>
      <w:r>
        <w:rPr>
          <w:rFonts w:ascii="Times New Roman"/>
          <w:b w:val="false"/>
          <w:i w:val="false"/>
          <w:color w:val="000000"/>
          <w:sz w:val="28"/>
        </w:rPr>
        <w:t>
      2) обращаться в суд для решения спорных вопросов, связанных с заключением и исполнением договора.</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приказом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125"/>
    <w:p>
      <w:pPr>
        <w:spacing w:after="0"/>
        <w:ind w:left="0"/>
        <w:jc w:val="both"/>
      </w:pPr>
      <w:r>
        <w:rPr>
          <w:rFonts w:ascii="Times New Roman"/>
          <w:b w:val="false"/>
          <w:i w:val="false"/>
          <w:color w:val="000000"/>
          <w:sz w:val="28"/>
        </w:rPr>
        <w:t>
      14. Продавец обязан:</w:t>
      </w:r>
    </w:p>
    <w:bookmarkEnd w:id="125"/>
    <w:bookmarkStart w:name="z323" w:id="126"/>
    <w:p>
      <w:pPr>
        <w:spacing w:after="0"/>
        <w:ind w:left="0"/>
        <w:jc w:val="both"/>
      </w:pPr>
      <w:r>
        <w:rPr>
          <w:rFonts w:ascii="Times New Roman"/>
          <w:b w:val="false"/>
          <w:i w:val="false"/>
          <w:color w:val="000000"/>
          <w:sz w:val="28"/>
        </w:rPr>
        <w:t>
      1) предоставлять электрическую энергию в соответствии с заключенными договорами;</w:t>
      </w:r>
    </w:p>
    <w:bookmarkEnd w:id="126"/>
    <w:bookmarkStart w:name="z324" w:id="127"/>
    <w:p>
      <w:pPr>
        <w:spacing w:after="0"/>
        <w:ind w:left="0"/>
        <w:jc w:val="both"/>
      </w:pPr>
      <w:r>
        <w:rPr>
          <w:rFonts w:ascii="Times New Roman"/>
          <w:b w:val="false"/>
          <w:i w:val="false"/>
          <w:color w:val="000000"/>
          <w:sz w:val="28"/>
        </w:rPr>
        <w:t>
      2) возместить Потребителю в полном объеме причиненный ему реальный ущерб;</w:t>
      </w:r>
    </w:p>
    <w:bookmarkEnd w:id="127"/>
    <w:bookmarkStart w:name="z325" w:id="128"/>
    <w:p>
      <w:pPr>
        <w:spacing w:after="0"/>
        <w:ind w:left="0"/>
        <w:jc w:val="both"/>
      </w:pPr>
      <w:r>
        <w:rPr>
          <w:rFonts w:ascii="Times New Roman"/>
          <w:b w:val="false"/>
          <w:i w:val="false"/>
          <w:color w:val="000000"/>
          <w:sz w:val="28"/>
        </w:rPr>
        <w:t>
      3) уведомить Потребителя не менее чем за 5 (пять) рабочих дня до приостановления подачи электрической энергии за неоплату способом, позволяющим подтвердить факт отправки уведомления Потребителю;</w:t>
      </w:r>
    </w:p>
    <w:bookmarkEnd w:id="128"/>
    <w:bookmarkStart w:name="z326" w:id="129"/>
    <w:p>
      <w:pPr>
        <w:spacing w:after="0"/>
        <w:ind w:left="0"/>
        <w:jc w:val="both"/>
      </w:pPr>
      <w:r>
        <w:rPr>
          <w:rFonts w:ascii="Times New Roman"/>
          <w:b w:val="false"/>
          <w:i w:val="false"/>
          <w:color w:val="000000"/>
          <w:sz w:val="28"/>
        </w:rPr>
        <w:t>
      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bookmarkEnd w:id="129"/>
    <w:bookmarkStart w:name="z327" w:id="130"/>
    <w:p>
      <w:pPr>
        <w:spacing w:after="0"/>
        <w:ind w:left="0"/>
        <w:jc w:val="both"/>
      </w:pPr>
      <w:r>
        <w:rPr>
          <w:rFonts w:ascii="Times New Roman"/>
          <w:b w:val="false"/>
          <w:i w:val="false"/>
          <w:color w:val="000000"/>
          <w:sz w:val="28"/>
        </w:rPr>
        <w:t>
      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bookmarkEnd w:id="130"/>
    <w:p>
      <w:pPr>
        <w:spacing w:after="0"/>
        <w:ind w:left="0"/>
        <w:jc w:val="both"/>
      </w:pPr>
      <w:r>
        <w:rPr>
          <w:rFonts w:ascii="Times New Roman"/>
          <w:b w:val="false"/>
          <w:i w:val="false"/>
          <w:color w:val="000000"/>
          <w:sz w:val="28"/>
        </w:rPr>
        <w:t>
      При этом допускается прием платежей от Потребителя за предоставляемую ему электрическую энергию через дополнительные источники такие как интернет-ресурсы или терминалы, платежных агентов, платежных организаций;</w:t>
      </w:r>
    </w:p>
    <w:bookmarkStart w:name="z328" w:id="131"/>
    <w:p>
      <w:pPr>
        <w:spacing w:after="0"/>
        <w:ind w:left="0"/>
        <w:jc w:val="both"/>
      </w:pPr>
      <w:r>
        <w:rPr>
          <w:rFonts w:ascii="Times New Roman"/>
          <w:b w:val="false"/>
          <w:i w:val="false"/>
          <w:color w:val="000000"/>
          <w:sz w:val="28"/>
        </w:rPr>
        <w:t>
      6) ежемесячно представлять Потребителю платежный документ для оплаты за потребленную электрическую энергию;</w:t>
      </w:r>
    </w:p>
    <w:bookmarkEnd w:id="131"/>
    <w:bookmarkStart w:name="z329" w:id="132"/>
    <w:p>
      <w:pPr>
        <w:spacing w:after="0"/>
        <w:ind w:left="0"/>
        <w:jc w:val="both"/>
      </w:pPr>
      <w:r>
        <w:rPr>
          <w:rFonts w:ascii="Times New Roman"/>
          <w:b w:val="false"/>
          <w:i w:val="false"/>
          <w:color w:val="000000"/>
          <w:sz w:val="28"/>
        </w:rPr>
        <w:t>
      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3 (три) календарных дня до отключения;</w:t>
      </w:r>
    </w:p>
    <w:bookmarkEnd w:id="132"/>
    <w:bookmarkStart w:name="z330" w:id="133"/>
    <w:p>
      <w:pPr>
        <w:spacing w:after="0"/>
        <w:ind w:left="0"/>
        <w:jc w:val="both"/>
      </w:pPr>
      <w:r>
        <w:rPr>
          <w:rFonts w:ascii="Times New Roman"/>
          <w:b w:val="false"/>
          <w:i w:val="false"/>
          <w:color w:val="000000"/>
          <w:sz w:val="28"/>
        </w:rPr>
        <w:t>
      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134"/>
    <w:p>
      <w:pPr>
        <w:spacing w:after="0"/>
        <w:ind w:left="0"/>
        <w:jc w:val="left"/>
      </w:pPr>
      <w:r>
        <w:rPr>
          <w:rFonts w:ascii="Times New Roman"/>
          <w:b/>
          <w:i w:val="false"/>
          <w:color w:val="000000"/>
        </w:rPr>
        <w:t xml:space="preserve"> Глава 7. Ответственность сторон</w:t>
      </w:r>
    </w:p>
    <w:bookmarkEnd w:id="134"/>
    <w:bookmarkStart w:name="z141" w:id="135"/>
    <w:p>
      <w:pPr>
        <w:spacing w:after="0"/>
        <w:ind w:left="0"/>
        <w:jc w:val="both"/>
      </w:pPr>
      <w:r>
        <w:rPr>
          <w:rFonts w:ascii="Times New Roman"/>
          <w:b w:val="false"/>
          <w:i w:val="false"/>
          <w:color w:val="000000"/>
          <w:sz w:val="28"/>
        </w:rPr>
        <w:t>
      15.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p>
    <w:bookmarkEnd w:id="135"/>
    <w:bookmarkStart w:name="z142" w:id="136"/>
    <w:p>
      <w:pPr>
        <w:spacing w:after="0"/>
        <w:ind w:left="0"/>
        <w:jc w:val="both"/>
      </w:pPr>
      <w:r>
        <w:rPr>
          <w:rFonts w:ascii="Times New Roman"/>
          <w:b w:val="false"/>
          <w:i w:val="false"/>
          <w:color w:val="000000"/>
          <w:sz w:val="28"/>
        </w:rPr>
        <w:t>
      16.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bookmarkEnd w:id="136"/>
    <w:bookmarkStart w:name="z143" w:id="137"/>
    <w:p>
      <w:pPr>
        <w:spacing w:after="0"/>
        <w:ind w:left="0"/>
        <w:jc w:val="both"/>
      </w:pPr>
      <w:r>
        <w:rPr>
          <w:rFonts w:ascii="Times New Roman"/>
          <w:b w:val="false"/>
          <w:i w:val="false"/>
          <w:color w:val="000000"/>
          <w:sz w:val="28"/>
        </w:rPr>
        <w:t>
      17.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необходимых для исполнения условий договора.</w:t>
      </w:r>
    </w:p>
    <w:bookmarkEnd w:id="137"/>
    <w:bookmarkStart w:name="z144" w:id="138"/>
    <w:p>
      <w:pPr>
        <w:spacing w:after="0"/>
        <w:ind w:left="0"/>
        <w:jc w:val="left"/>
      </w:pPr>
      <w:r>
        <w:rPr>
          <w:rFonts w:ascii="Times New Roman"/>
          <w:b/>
          <w:i w:val="false"/>
          <w:color w:val="000000"/>
        </w:rPr>
        <w:t xml:space="preserve"> Глава 8. Заключительные положения</w:t>
      </w:r>
    </w:p>
    <w:bookmarkEnd w:id="138"/>
    <w:bookmarkStart w:name="z145" w:id="139"/>
    <w:p>
      <w:pPr>
        <w:spacing w:after="0"/>
        <w:ind w:left="0"/>
        <w:jc w:val="both"/>
      </w:pPr>
      <w:r>
        <w:rPr>
          <w:rFonts w:ascii="Times New Roman"/>
          <w:b w:val="false"/>
          <w:i w:val="false"/>
          <w:color w:val="000000"/>
          <w:sz w:val="28"/>
        </w:rPr>
        <w:t>
      18. Договор считается заключенным с момента фактического подключения Потребителя к присоединенной сети и действителен сроком на один год.</w:t>
      </w:r>
    </w:p>
    <w:bookmarkEnd w:id="139"/>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 w:id="140"/>
    <w:p>
      <w:pPr>
        <w:spacing w:after="0"/>
        <w:ind w:left="0"/>
        <w:jc w:val="both"/>
      </w:pPr>
      <w:r>
        <w:rPr>
          <w:rFonts w:ascii="Times New Roman"/>
          <w:b w:val="false"/>
          <w:i w:val="false"/>
          <w:color w:val="000000"/>
          <w:sz w:val="28"/>
        </w:rPr>
        <w:t xml:space="preserve">
      19.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вопросам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 </w:t>
      </w:r>
    </w:p>
    <w:bookmarkEnd w:id="140"/>
    <w:bookmarkStart w:name="z149" w:id="141"/>
    <w:p>
      <w:pPr>
        <w:spacing w:after="0"/>
        <w:ind w:left="0"/>
        <w:jc w:val="both"/>
      </w:pPr>
      <w:r>
        <w:rPr>
          <w:rFonts w:ascii="Times New Roman"/>
          <w:b w:val="false"/>
          <w:i w:val="false"/>
          <w:color w:val="000000"/>
          <w:sz w:val="28"/>
        </w:rPr>
        <w:t>
      20.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bookmarkEnd w:id="141"/>
    <w:bookmarkStart w:name="z150" w:id="142"/>
    <w:p>
      <w:pPr>
        <w:spacing w:after="0"/>
        <w:ind w:left="0"/>
        <w:jc w:val="left"/>
      </w:pPr>
      <w:r>
        <w:rPr>
          <w:rFonts w:ascii="Times New Roman"/>
          <w:b/>
          <w:i w:val="false"/>
          <w:color w:val="000000"/>
        </w:rPr>
        <w:t xml:space="preserve"> Глава 9. Реквизиты сторон</w:t>
      </w:r>
    </w:p>
    <w:bookmarkEnd w:id="142"/>
    <w:p>
      <w:pPr>
        <w:spacing w:after="0"/>
        <w:ind w:left="0"/>
        <w:jc w:val="both"/>
      </w:pPr>
      <w:r>
        <w:rPr>
          <w:rFonts w:ascii="Times New Roman"/>
          <w:b w:val="false"/>
          <w:i w:val="false"/>
          <w:color w:val="ff0000"/>
          <w:sz w:val="28"/>
        </w:rPr>
        <w:t xml:space="preserve">
      Сноска. Глава 9 - в редакции приказа Министра энергетики РК от 06.02.2020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2"/>
        <w:gridCol w:w="5418"/>
      </w:tblGrid>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договору</w:t>
            </w:r>
            <w:r>
              <w:br/>
            </w:r>
            <w:r>
              <w:rPr>
                <w:rFonts w:ascii="Times New Roman"/>
                <w:b w:val="false"/>
                <w:i w:val="false"/>
                <w:color w:val="000000"/>
                <w:sz w:val="20"/>
              </w:rPr>
              <w:t>электроснабжения для</w:t>
            </w:r>
            <w:r>
              <w:br/>
            </w:r>
            <w:r>
              <w:rPr>
                <w:rFonts w:ascii="Times New Roman"/>
                <w:b w:val="false"/>
                <w:i w:val="false"/>
                <w:color w:val="000000"/>
                <w:sz w:val="20"/>
              </w:rPr>
              <w:t>потребителей, использующих</w:t>
            </w:r>
            <w:r>
              <w:br/>
            </w:r>
            <w:r>
              <w:rPr>
                <w:rFonts w:ascii="Times New Roman"/>
                <w:b w:val="false"/>
                <w:i w:val="false"/>
                <w:color w:val="000000"/>
                <w:sz w:val="20"/>
              </w:rPr>
              <w:t>электрическую энергию не для</w:t>
            </w:r>
            <w:r>
              <w:br/>
            </w:r>
            <w:r>
              <w:rPr>
                <w:rFonts w:ascii="Times New Roman"/>
                <w:b w:val="false"/>
                <w:i w:val="false"/>
                <w:color w:val="000000"/>
                <w:sz w:val="20"/>
              </w:rPr>
              <w:t>бытовых нужд</w:t>
            </w:r>
          </w:p>
        </w:tc>
      </w:tr>
    </w:tbl>
    <w:bookmarkStart w:name="z157" w:id="143"/>
    <w:p>
      <w:pPr>
        <w:spacing w:after="0"/>
        <w:ind w:left="0"/>
        <w:jc w:val="left"/>
      </w:pPr>
      <w:r>
        <w:rPr>
          <w:rFonts w:ascii="Times New Roman"/>
          <w:b/>
          <w:i w:val="false"/>
          <w:color w:val="000000"/>
        </w:rPr>
        <w:t xml:space="preserve"> Перечень приборов коммерческого учета</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2038"/>
        <w:gridCol w:w="2039"/>
        <w:gridCol w:w="2039"/>
        <w:gridCol w:w="2039"/>
        <w:gridCol w:w="2039"/>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4"/>
          <w:p>
            <w:pPr>
              <w:spacing w:after="20"/>
              <w:ind w:left="20"/>
              <w:jc w:val="both"/>
            </w:pPr>
            <w:r>
              <w:rPr>
                <w:rFonts w:ascii="Times New Roman"/>
                <w:b w:val="false"/>
                <w:i w:val="false"/>
                <w:color w:val="000000"/>
                <w:sz w:val="20"/>
              </w:rPr>
              <w:t>
№ п/п</w:t>
            </w:r>
          </w:p>
          <w:bookmarkEnd w:id="144"/>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счетчика</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тока</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коэффициента</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5"/>
          <w:p>
            <w:pPr>
              <w:spacing w:after="20"/>
              <w:ind w:left="20"/>
              <w:jc w:val="both"/>
            </w:pPr>
            <w:r>
              <w:rPr>
                <w:rFonts w:ascii="Times New Roman"/>
                <w:b w:val="false"/>
                <w:i w:val="false"/>
                <w:color w:val="000000"/>
                <w:sz w:val="20"/>
              </w:rPr>
              <w:t>
1</w:t>
            </w:r>
          </w:p>
          <w:bookmarkEnd w:id="145"/>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146"/>
    <w:p>
      <w:pPr>
        <w:spacing w:after="0"/>
        <w:ind w:left="0"/>
        <w:jc w:val="both"/>
      </w:pPr>
      <w:r>
        <w:rPr>
          <w:rFonts w:ascii="Times New Roman"/>
          <w:b w:val="false"/>
          <w:i w:val="false"/>
          <w:color w:val="000000"/>
          <w:sz w:val="28"/>
        </w:rPr>
        <w:t xml:space="preserve">
      Энергопередающая (энергопроизводящая)                   Потребитель: </w:t>
      </w:r>
    </w:p>
    <w:bookmarkEnd w:id="146"/>
    <w:bookmarkStart w:name="z162" w:id="147"/>
    <w:p>
      <w:pPr>
        <w:spacing w:after="0"/>
        <w:ind w:left="0"/>
        <w:jc w:val="both"/>
      </w:pPr>
      <w:r>
        <w:rPr>
          <w:rFonts w:ascii="Times New Roman"/>
          <w:b w:val="false"/>
          <w:i w:val="false"/>
          <w:color w:val="000000"/>
          <w:sz w:val="28"/>
        </w:rPr>
        <w:t>
      организация</w:t>
      </w:r>
    </w:p>
    <w:bookmarkEnd w:id="147"/>
    <w:bookmarkStart w:name="z163" w:id="148"/>
    <w:p>
      <w:pPr>
        <w:spacing w:after="0"/>
        <w:ind w:left="0"/>
        <w:jc w:val="both"/>
      </w:pPr>
      <w:r>
        <w:rPr>
          <w:rFonts w:ascii="Times New Roman"/>
          <w:b w:val="false"/>
          <w:i w:val="false"/>
          <w:color w:val="000000"/>
          <w:sz w:val="28"/>
        </w:rPr>
        <w:t>
      _________________________                         ______________________</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договору</w:t>
            </w:r>
            <w:r>
              <w:br/>
            </w:r>
            <w:r>
              <w:rPr>
                <w:rFonts w:ascii="Times New Roman"/>
                <w:b w:val="false"/>
                <w:i w:val="false"/>
                <w:color w:val="000000"/>
                <w:sz w:val="20"/>
              </w:rPr>
              <w:t>электроснабжения для</w:t>
            </w:r>
            <w:r>
              <w:br/>
            </w:r>
            <w:r>
              <w:rPr>
                <w:rFonts w:ascii="Times New Roman"/>
                <w:b w:val="false"/>
                <w:i w:val="false"/>
                <w:color w:val="000000"/>
                <w:sz w:val="20"/>
              </w:rPr>
              <w:t>потребителей, использующих</w:t>
            </w:r>
            <w:r>
              <w:br/>
            </w:r>
            <w:r>
              <w:rPr>
                <w:rFonts w:ascii="Times New Roman"/>
                <w:b w:val="false"/>
                <w:i w:val="false"/>
                <w:color w:val="000000"/>
                <w:sz w:val="20"/>
              </w:rPr>
              <w:t>электрическую энергию не для</w:t>
            </w:r>
            <w:r>
              <w:br/>
            </w:r>
            <w:r>
              <w:rPr>
                <w:rFonts w:ascii="Times New Roman"/>
                <w:b w:val="false"/>
                <w:i w:val="false"/>
                <w:color w:val="000000"/>
                <w:sz w:val="20"/>
              </w:rPr>
              <w:t>бытовых нужд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_______________________</w:t>
            </w:r>
            <w:r>
              <w:br/>
            </w:r>
            <w:r>
              <w:rPr>
                <w:rFonts w:ascii="Times New Roman"/>
                <w:b w:val="false"/>
                <w:i w:val="false"/>
                <w:color w:val="000000"/>
                <w:sz w:val="20"/>
              </w:rPr>
              <w:t>(энергоснабжающая организация)</w:t>
            </w:r>
            <w:r>
              <w:br/>
            </w:r>
            <w:r>
              <w:rPr>
                <w:rFonts w:ascii="Times New Roman"/>
                <w:b w:val="false"/>
                <w:i w:val="false"/>
                <w:color w:val="000000"/>
                <w:sz w:val="20"/>
              </w:rPr>
              <w:t>от кого _____________________</w:t>
            </w:r>
            <w:r>
              <w:br/>
            </w:r>
            <w:r>
              <w:rPr>
                <w:rFonts w:ascii="Times New Roman"/>
                <w:b w:val="false"/>
                <w:i w:val="false"/>
                <w:color w:val="000000"/>
                <w:sz w:val="20"/>
              </w:rPr>
              <w:t>(наименование организации)</w:t>
            </w:r>
          </w:p>
        </w:tc>
      </w:tr>
    </w:tbl>
    <w:bookmarkStart w:name="z167" w:id="149"/>
    <w:p>
      <w:pPr>
        <w:spacing w:after="0"/>
        <w:ind w:left="0"/>
        <w:jc w:val="both"/>
      </w:pPr>
      <w:r>
        <w:rPr>
          <w:rFonts w:ascii="Times New Roman"/>
          <w:b w:val="false"/>
          <w:i w:val="false"/>
          <w:color w:val="000000"/>
          <w:sz w:val="28"/>
        </w:rPr>
        <w:t>
                   Предварительная заявка о поставке электрической энергии</w:t>
      </w:r>
      <w:r>
        <w:br/>
      </w:r>
      <w:r>
        <w:rPr>
          <w:rFonts w:ascii="Times New Roman"/>
          <w:b w:val="false"/>
          <w:i w:val="false"/>
          <w:color w:val="000000"/>
          <w:sz w:val="28"/>
        </w:rPr>
        <w:t xml:space="preserve">       Я, _______________________________, прошу Вас предварительно</w:t>
      </w:r>
      <w:r>
        <w:br/>
      </w:r>
      <w:r>
        <w:rPr>
          <w:rFonts w:ascii="Times New Roman"/>
          <w:b w:val="false"/>
          <w:i w:val="false"/>
          <w:color w:val="000000"/>
          <w:sz w:val="28"/>
        </w:rPr>
        <w:t xml:space="preserve"> поставить электрическую энергию с ___________ по _____________ в</w:t>
      </w:r>
      <w:r>
        <w:br/>
      </w:r>
      <w:r>
        <w:rPr>
          <w:rFonts w:ascii="Times New Roman"/>
          <w:b w:val="false"/>
          <w:i w:val="false"/>
          <w:color w:val="000000"/>
          <w:sz w:val="28"/>
        </w:rPr>
        <w:t xml:space="preserve"> следующем количестве.</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8"/>
        <w:gridCol w:w="1894"/>
        <w:gridCol w:w="1894"/>
        <w:gridCol w:w="1894"/>
      </w:tblGrid>
      <w:tr>
        <w:trPr>
          <w:trHeight w:val="30" w:hRule="atLeast"/>
        </w:trPr>
        <w:tc>
          <w:tcPr>
            <w:tcW w:w="6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0"/>
          <w:p>
            <w:pPr>
              <w:spacing w:after="20"/>
              <w:ind w:left="20"/>
              <w:jc w:val="both"/>
            </w:pPr>
            <w:r>
              <w:rPr>
                <w:rFonts w:ascii="Times New Roman"/>
                <w:b w:val="false"/>
                <w:i w:val="false"/>
                <w:color w:val="000000"/>
                <w:sz w:val="20"/>
              </w:rPr>
              <w:t>
№п/п</w:t>
            </w:r>
          </w:p>
          <w:bookmarkEnd w:id="150"/>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Цифрами</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Прописью</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1"/>
          <w:p>
            <w:pPr>
              <w:spacing w:after="20"/>
              <w:ind w:left="20"/>
              <w:jc w:val="both"/>
            </w:pPr>
            <w:r>
              <w:rPr>
                <w:rFonts w:ascii="Times New Roman"/>
                <w:b w:val="false"/>
                <w:i w:val="false"/>
                <w:color w:val="000000"/>
                <w:sz w:val="20"/>
              </w:rPr>
              <w:t>
1</w:t>
            </w:r>
          </w:p>
          <w:bookmarkEnd w:id="151"/>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2"/>
          <w:p>
            <w:pPr>
              <w:spacing w:after="20"/>
              <w:ind w:left="20"/>
              <w:jc w:val="both"/>
            </w:pPr>
            <w:r>
              <w:rPr>
                <w:rFonts w:ascii="Times New Roman"/>
                <w:b w:val="false"/>
                <w:i w:val="false"/>
                <w:color w:val="000000"/>
                <w:sz w:val="20"/>
              </w:rPr>
              <w:t>
2</w:t>
            </w:r>
          </w:p>
          <w:bookmarkEnd w:id="152"/>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3"/>
          <w:p>
            <w:pPr>
              <w:spacing w:after="20"/>
              <w:ind w:left="20"/>
              <w:jc w:val="both"/>
            </w:pPr>
            <w:r>
              <w:rPr>
                <w:rFonts w:ascii="Times New Roman"/>
                <w:b w:val="false"/>
                <w:i w:val="false"/>
                <w:color w:val="000000"/>
                <w:sz w:val="20"/>
              </w:rPr>
              <w:t>
3</w:t>
            </w:r>
          </w:p>
          <w:bookmarkEnd w:id="153"/>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4"/>
          <w:p>
            <w:pPr>
              <w:spacing w:after="20"/>
              <w:ind w:left="20"/>
              <w:jc w:val="both"/>
            </w:pPr>
            <w:r>
              <w:rPr>
                <w:rFonts w:ascii="Times New Roman"/>
                <w:b w:val="false"/>
                <w:i w:val="false"/>
                <w:color w:val="000000"/>
                <w:sz w:val="20"/>
              </w:rPr>
              <w:t>
4</w:t>
            </w:r>
          </w:p>
          <w:bookmarkEnd w:id="154"/>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5"/>
          <w:p>
            <w:pPr>
              <w:spacing w:after="20"/>
              <w:ind w:left="20"/>
              <w:jc w:val="both"/>
            </w:pPr>
            <w:r>
              <w:rPr>
                <w:rFonts w:ascii="Times New Roman"/>
                <w:b w:val="false"/>
                <w:i w:val="false"/>
                <w:color w:val="000000"/>
                <w:sz w:val="20"/>
              </w:rPr>
              <w:t>
5</w:t>
            </w:r>
          </w:p>
          <w:bookmarkEnd w:id="155"/>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6"/>
          <w:p>
            <w:pPr>
              <w:spacing w:after="20"/>
              <w:ind w:left="20"/>
              <w:jc w:val="both"/>
            </w:pPr>
            <w:r>
              <w:rPr>
                <w:rFonts w:ascii="Times New Roman"/>
                <w:b w:val="false"/>
                <w:i w:val="false"/>
                <w:color w:val="000000"/>
                <w:sz w:val="20"/>
              </w:rPr>
              <w:t>
6</w:t>
            </w:r>
          </w:p>
          <w:bookmarkEnd w:id="156"/>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7"/>
          <w:p>
            <w:pPr>
              <w:spacing w:after="20"/>
              <w:ind w:left="20"/>
              <w:jc w:val="both"/>
            </w:pPr>
            <w:r>
              <w:rPr>
                <w:rFonts w:ascii="Times New Roman"/>
                <w:b w:val="false"/>
                <w:i w:val="false"/>
                <w:color w:val="000000"/>
                <w:sz w:val="20"/>
              </w:rPr>
              <w:t>
7</w:t>
            </w:r>
          </w:p>
          <w:bookmarkEnd w:id="157"/>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8"/>
          <w:p>
            <w:pPr>
              <w:spacing w:after="20"/>
              <w:ind w:left="20"/>
              <w:jc w:val="both"/>
            </w:pPr>
            <w:r>
              <w:rPr>
                <w:rFonts w:ascii="Times New Roman"/>
                <w:b w:val="false"/>
                <w:i w:val="false"/>
                <w:color w:val="000000"/>
                <w:sz w:val="20"/>
              </w:rPr>
              <w:t>
8</w:t>
            </w:r>
          </w:p>
          <w:bookmarkEnd w:id="158"/>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9"/>
          <w:p>
            <w:pPr>
              <w:spacing w:after="20"/>
              <w:ind w:left="20"/>
              <w:jc w:val="both"/>
            </w:pPr>
            <w:r>
              <w:rPr>
                <w:rFonts w:ascii="Times New Roman"/>
                <w:b w:val="false"/>
                <w:i w:val="false"/>
                <w:color w:val="000000"/>
                <w:sz w:val="20"/>
              </w:rPr>
              <w:t>
9</w:t>
            </w:r>
          </w:p>
          <w:bookmarkEnd w:id="159"/>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0"/>
          <w:p>
            <w:pPr>
              <w:spacing w:after="20"/>
              <w:ind w:left="20"/>
              <w:jc w:val="both"/>
            </w:pPr>
            <w:r>
              <w:rPr>
                <w:rFonts w:ascii="Times New Roman"/>
                <w:b w:val="false"/>
                <w:i w:val="false"/>
                <w:color w:val="000000"/>
                <w:sz w:val="20"/>
              </w:rPr>
              <w:t>
10</w:t>
            </w:r>
          </w:p>
          <w:bookmarkEnd w:id="160"/>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1"/>
          <w:p>
            <w:pPr>
              <w:spacing w:after="20"/>
              <w:ind w:left="20"/>
              <w:jc w:val="both"/>
            </w:pPr>
            <w:r>
              <w:rPr>
                <w:rFonts w:ascii="Times New Roman"/>
                <w:b w:val="false"/>
                <w:i w:val="false"/>
                <w:color w:val="000000"/>
                <w:sz w:val="20"/>
              </w:rPr>
              <w:t>
11</w:t>
            </w:r>
          </w:p>
          <w:bookmarkEnd w:id="161"/>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2"/>
          <w:p>
            <w:pPr>
              <w:spacing w:after="20"/>
              <w:ind w:left="20"/>
              <w:jc w:val="both"/>
            </w:pPr>
            <w:r>
              <w:rPr>
                <w:rFonts w:ascii="Times New Roman"/>
                <w:b w:val="false"/>
                <w:i w:val="false"/>
                <w:color w:val="000000"/>
                <w:sz w:val="20"/>
              </w:rPr>
              <w:t>
12</w:t>
            </w:r>
          </w:p>
          <w:bookmarkEnd w:id="162"/>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163"/>
    <w:p>
      <w:pPr>
        <w:spacing w:after="0"/>
        <w:ind w:left="0"/>
        <w:jc w:val="both"/>
      </w:pPr>
      <w:r>
        <w:rPr>
          <w:rFonts w:ascii="Times New Roman"/>
          <w:b w:val="false"/>
          <w:i w:val="false"/>
          <w:color w:val="000000"/>
          <w:sz w:val="28"/>
        </w:rPr>
        <w:t xml:space="preserve">
      Потребитель: </w:t>
      </w:r>
    </w:p>
    <w:bookmarkEnd w:id="163"/>
    <w:bookmarkStart w:name="z184" w:id="164"/>
    <w:p>
      <w:pPr>
        <w:spacing w:after="0"/>
        <w:ind w:left="0"/>
        <w:jc w:val="both"/>
      </w:pPr>
      <w:r>
        <w:rPr>
          <w:rFonts w:ascii="Times New Roman"/>
          <w:b w:val="false"/>
          <w:i w:val="false"/>
          <w:color w:val="000000"/>
          <w:sz w:val="28"/>
        </w:rPr>
        <w:t>
      _________________________</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октября 2017 года № 356</w:t>
            </w:r>
          </w:p>
        </w:tc>
      </w:tr>
    </w:tbl>
    <w:bookmarkStart w:name="z186" w:id="165"/>
    <w:p>
      <w:pPr>
        <w:spacing w:after="0"/>
        <w:ind w:left="0"/>
        <w:jc w:val="left"/>
      </w:pPr>
      <w:r>
        <w:rPr>
          <w:rFonts w:ascii="Times New Roman"/>
          <w:b/>
          <w:i w:val="false"/>
          <w:color w:val="000000"/>
        </w:rPr>
        <w:t xml:space="preserve"> Типовой договор электроснабжения для юридических лиц, финансируемых из государственного бюджета</w:t>
      </w:r>
    </w:p>
    <w:bookmarkEnd w:id="165"/>
    <w:bookmarkStart w:name="z187" w:id="166"/>
    <w:p>
      <w:pPr>
        <w:spacing w:after="0"/>
        <w:ind w:left="0"/>
        <w:jc w:val="both"/>
      </w:pPr>
      <w:r>
        <w:rPr>
          <w:rFonts w:ascii="Times New Roman"/>
          <w:b w:val="false"/>
          <w:i w:val="false"/>
          <w:color w:val="000000"/>
          <w:sz w:val="28"/>
        </w:rPr>
        <w:t>
      ________________________                         "____" ___________ 20___ г.</w:t>
      </w:r>
      <w:r>
        <w:br/>
      </w:r>
      <w:r>
        <w:rPr>
          <w:rFonts w:ascii="Times New Roman"/>
          <w:b w:val="false"/>
          <w:i w:val="false"/>
          <w:color w:val="000000"/>
          <w:sz w:val="28"/>
        </w:rPr>
        <w:t xml:space="preserve">       (место заключения договора)                         (дата заключения договора)</w:t>
      </w:r>
      <w:r>
        <w:br/>
      </w:r>
      <w:r>
        <w:rPr>
          <w:rFonts w:ascii="Times New Roman"/>
          <w:b w:val="false"/>
          <w:i w:val="false"/>
          <w:color w:val="000000"/>
          <w:sz w:val="28"/>
        </w:rPr>
        <w:t xml:space="preserve">       ____________________________________, осуществляющее электроснабжение</w:t>
      </w:r>
      <w:r>
        <w:br/>
      </w:r>
      <w:r>
        <w:rPr>
          <w:rFonts w:ascii="Times New Roman"/>
          <w:b w:val="false"/>
          <w:i w:val="false"/>
          <w:color w:val="000000"/>
          <w:sz w:val="28"/>
        </w:rPr>
        <w:t xml:space="preserve">        (наименование энергоснабжающей организации)</w:t>
      </w:r>
      <w:r>
        <w:br/>
      </w:r>
      <w:r>
        <w:rPr>
          <w:rFonts w:ascii="Times New Roman"/>
          <w:b w:val="false"/>
          <w:i w:val="false"/>
          <w:color w:val="000000"/>
          <w:sz w:val="28"/>
        </w:rPr>
        <w:t xml:space="preserve">       потребителей согласно лицензии № _______________ от "_____" ____________</w:t>
      </w:r>
      <w:r>
        <w:br/>
      </w:r>
      <w:r>
        <w:rPr>
          <w:rFonts w:ascii="Times New Roman"/>
          <w:b w:val="false"/>
          <w:i w:val="false"/>
          <w:color w:val="000000"/>
          <w:sz w:val="28"/>
        </w:rPr>
        <w:t xml:space="preserve">       ________г., именуемое в дальнейшем Продавец, в лице</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(должность, Ф.И.О.)</w:t>
      </w:r>
      <w:r>
        <w:br/>
      </w:r>
      <w:r>
        <w:rPr>
          <w:rFonts w:ascii="Times New Roman"/>
          <w:b w:val="false"/>
          <w:i w:val="false"/>
          <w:color w:val="000000"/>
          <w:sz w:val="28"/>
        </w:rPr>
        <w:t xml:space="preserve">       действующего на основании ___________________________________, с одной</w:t>
      </w:r>
      <w:r>
        <w:br/>
      </w:r>
      <w:r>
        <w:rPr>
          <w:rFonts w:ascii="Times New Roman"/>
          <w:b w:val="false"/>
          <w:i w:val="false"/>
          <w:color w:val="000000"/>
          <w:sz w:val="28"/>
        </w:rPr>
        <w:t xml:space="preserve">       стороны, и __________________________________________________________,</w:t>
      </w:r>
      <w:r>
        <w:br/>
      </w:r>
      <w:r>
        <w:rPr>
          <w:rFonts w:ascii="Times New Roman"/>
          <w:b w:val="false"/>
          <w:i w:val="false"/>
          <w:color w:val="000000"/>
          <w:sz w:val="28"/>
        </w:rPr>
        <w:t xml:space="preserve">                         (наименование организации)</w:t>
      </w:r>
      <w:r>
        <w:br/>
      </w:r>
      <w:r>
        <w:rPr>
          <w:rFonts w:ascii="Times New Roman"/>
          <w:b w:val="false"/>
          <w:i w:val="false"/>
          <w:color w:val="000000"/>
          <w:sz w:val="28"/>
        </w:rPr>
        <w:t xml:space="preserve">       именуемый в дальнейшем Потребитель, в лице</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(Ф.И.О.)</w:t>
      </w:r>
      <w:r>
        <w:br/>
      </w:r>
      <w:r>
        <w:rPr>
          <w:rFonts w:ascii="Times New Roman"/>
          <w:b w:val="false"/>
          <w:i w:val="false"/>
          <w:color w:val="000000"/>
          <w:sz w:val="28"/>
        </w:rPr>
        <w:t xml:space="preserve">       действующий на основании ___________________________________________,</w:t>
      </w:r>
      <w:r>
        <w:br/>
      </w:r>
      <w:r>
        <w:rPr>
          <w:rFonts w:ascii="Times New Roman"/>
          <w:b w:val="false"/>
          <w:i w:val="false"/>
          <w:color w:val="000000"/>
          <w:sz w:val="28"/>
        </w:rPr>
        <w:t xml:space="preserve">       именуемые в дальнейшем Стороны, заключили настоящий договор</w:t>
      </w:r>
      <w:r>
        <w:br/>
      </w:r>
      <w:r>
        <w:rPr>
          <w:rFonts w:ascii="Times New Roman"/>
          <w:b w:val="false"/>
          <w:i w:val="false"/>
          <w:color w:val="000000"/>
          <w:sz w:val="28"/>
        </w:rPr>
        <w:t xml:space="preserve">       электроснабжения (далее – Договор) о нижеследующем:</w:t>
      </w:r>
    </w:p>
    <w:bookmarkEnd w:id="166"/>
    <w:bookmarkStart w:name="z188" w:id="167"/>
    <w:p>
      <w:pPr>
        <w:spacing w:after="0"/>
        <w:ind w:left="0"/>
        <w:jc w:val="left"/>
      </w:pPr>
      <w:r>
        <w:rPr>
          <w:rFonts w:ascii="Times New Roman"/>
          <w:b/>
          <w:i w:val="false"/>
          <w:color w:val="000000"/>
        </w:rPr>
        <w:t xml:space="preserve"> Глава 1. Основные понятия, используемые в договоре</w:t>
      </w:r>
    </w:p>
    <w:bookmarkEnd w:id="167"/>
    <w:bookmarkStart w:name="z189" w:id="168"/>
    <w:p>
      <w:pPr>
        <w:spacing w:after="0"/>
        <w:ind w:left="0"/>
        <w:jc w:val="both"/>
      </w:pPr>
      <w:r>
        <w:rPr>
          <w:rFonts w:ascii="Times New Roman"/>
          <w:b w:val="false"/>
          <w:i w:val="false"/>
          <w:color w:val="000000"/>
          <w:sz w:val="28"/>
        </w:rPr>
        <w:t>
      1. В настоящем Договоре используются следующие основные понятия:</w:t>
      </w:r>
    </w:p>
    <w:bookmarkEnd w:id="168"/>
    <w:bookmarkStart w:name="z190" w:id="169"/>
    <w:p>
      <w:pPr>
        <w:spacing w:after="0"/>
        <w:ind w:left="0"/>
        <w:jc w:val="both"/>
      </w:pPr>
      <w:r>
        <w:rPr>
          <w:rFonts w:ascii="Times New Roman"/>
          <w:b w:val="false"/>
          <w:i w:val="false"/>
          <w:color w:val="000000"/>
          <w:sz w:val="28"/>
        </w:rPr>
        <w:t>
      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bookmarkEnd w:id="169"/>
    <w:bookmarkStart w:name="z191" w:id="170"/>
    <w:p>
      <w:pPr>
        <w:spacing w:after="0"/>
        <w:ind w:left="0"/>
        <w:jc w:val="both"/>
      </w:pPr>
      <w:r>
        <w:rPr>
          <w:rFonts w:ascii="Times New Roman"/>
          <w:b w:val="false"/>
          <w:i w:val="false"/>
          <w:color w:val="000000"/>
          <w:sz w:val="28"/>
        </w:rPr>
        <w:t>
      2) потребитель – физическое или юридическое лицо, потребляющее на основе договора электрическую энергию;</w:t>
      </w:r>
    </w:p>
    <w:bookmarkEnd w:id="170"/>
    <w:bookmarkStart w:name="z192" w:id="171"/>
    <w:p>
      <w:pPr>
        <w:spacing w:after="0"/>
        <w:ind w:left="0"/>
        <w:jc w:val="both"/>
      </w:pPr>
      <w:r>
        <w:rPr>
          <w:rFonts w:ascii="Times New Roman"/>
          <w:b w:val="false"/>
          <w:i w:val="false"/>
          <w:color w:val="000000"/>
          <w:sz w:val="28"/>
        </w:rPr>
        <w:t>
      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bookmarkEnd w:id="171"/>
    <w:bookmarkStart w:name="z193" w:id="172"/>
    <w:p>
      <w:pPr>
        <w:spacing w:after="0"/>
        <w:ind w:left="0"/>
        <w:jc w:val="both"/>
      </w:pPr>
      <w:r>
        <w:rPr>
          <w:rFonts w:ascii="Times New Roman"/>
          <w:b w:val="false"/>
          <w:i w:val="false"/>
          <w:color w:val="000000"/>
          <w:sz w:val="28"/>
        </w:rPr>
        <w:t xml:space="preserve">
      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 </w:t>
      </w:r>
    </w:p>
    <w:bookmarkEnd w:id="172"/>
    <w:bookmarkStart w:name="z194" w:id="173"/>
    <w:p>
      <w:pPr>
        <w:spacing w:after="0"/>
        <w:ind w:left="0"/>
        <w:jc w:val="both"/>
      </w:pPr>
      <w:r>
        <w:rPr>
          <w:rFonts w:ascii="Times New Roman"/>
          <w:b w:val="false"/>
          <w:i w:val="false"/>
          <w:color w:val="000000"/>
          <w:sz w:val="28"/>
        </w:rPr>
        <w:t>
      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bookmarkEnd w:id="173"/>
    <w:bookmarkStart w:name="z195" w:id="174"/>
    <w:p>
      <w:pPr>
        <w:spacing w:after="0"/>
        <w:ind w:left="0"/>
        <w:jc w:val="both"/>
      </w:pPr>
      <w:r>
        <w:rPr>
          <w:rFonts w:ascii="Times New Roman"/>
          <w:b w:val="false"/>
          <w:i w:val="false"/>
          <w:color w:val="000000"/>
          <w:sz w:val="28"/>
        </w:rPr>
        <w:t>
      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 w:id="175"/>
    <w:p>
      <w:pPr>
        <w:spacing w:after="0"/>
        <w:ind w:left="0"/>
        <w:jc w:val="left"/>
      </w:pPr>
      <w:r>
        <w:rPr>
          <w:rFonts w:ascii="Times New Roman"/>
          <w:b/>
          <w:i w:val="false"/>
          <w:color w:val="000000"/>
        </w:rPr>
        <w:t xml:space="preserve"> Глава 2. Предмет договора</w:t>
      </w:r>
    </w:p>
    <w:bookmarkEnd w:id="175"/>
    <w:bookmarkStart w:name="z197" w:id="176"/>
    <w:p>
      <w:pPr>
        <w:spacing w:after="0"/>
        <w:ind w:left="0"/>
        <w:jc w:val="both"/>
      </w:pPr>
      <w:r>
        <w:rPr>
          <w:rFonts w:ascii="Times New Roman"/>
          <w:b w:val="false"/>
          <w:i w:val="false"/>
          <w:color w:val="000000"/>
          <w:sz w:val="28"/>
        </w:rPr>
        <w:t>
      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bookmarkEnd w:id="176"/>
    <w:bookmarkStart w:name="z198" w:id="177"/>
    <w:p>
      <w:pPr>
        <w:spacing w:after="0"/>
        <w:ind w:left="0"/>
        <w:jc w:val="both"/>
      </w:pPr>
      <w:r>
        <w:rPr>
          <w:rFonts w:ascii="Times New Roman"/>
          <w:b w:val="false"/>
          <w:i w:val="false"/>
          <w:color w:val="000000"/>
          <w:sz w:val="28"/>
        </w:rPr>
        <w:t>
      3. Договор заключается с Потребителем только при наличии у него оборудования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bookmarkEnd w:id="177"/>
    <w:bookmarkStart w:name="z199" w:id="178"/>
    <w:p>
      <w:pPr>
        <w:spacing w:after="0"/>
        <w:ind w:left="0"/>
        <w:jc w:val="left"/>
      </w:pPr>
      <w:r>
        <w:rPr>
          <w:rFonts w:ascii="Times New Roman"/>
          <w:b/>
          <w:i w:val="false"/>
          <w:color w:val="000000"/>
        </w:rPr>
        <w:t xml:space="preserve"> Глава 3. Учет потребляемой электрической энергии</w:t>
      </w:r>
    </w:p>
    <w:bookmarkEnd w:id="178"/>
    <w:bookmarkStart w:name="z200" w:id="179"/>
    <w:p>
      <w:pPr>
        <w:spacing w:after="0"/>
        <w:ind w:left="0"/>
        <w:jc w:val="both"/>
      </w:pPr>
      <w:r>
        <w:rPr>
          <w:rFonts w:ascii="Times New Roman"/>
          <w:b w:val="false"/>
          <w:i w:val="false"/>
          <w:color w:val="000000"/>
          <w:sz w:val="28"/>
        </w:rPr>
        <w:t>
      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bookmarkEnd w:id="179"/>
    <w:bookmarkStart w:name="z201" w:id="180"/>
    <w:p>
      <w:pPr>
        <w:spacing w:after="0"/>
        <w:ind w:left="0"/>
        <w:jc w:val="both"/>
      </w:pPr>
      <w:r>
        <w:rPr>
          <w:rFonts w:ascii="Times New Roman"/>
          <w:b w:val="false"/>
          <w:i w:val="false"/>
          <w:color w:val="000000"/>
          <w:sz w:val="28"/>
        </w:rPr>
        <w:t xml:space="preserve">
      5. Количество приборов коммерческого учета отражается в перечне приборов коммерческого учета,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w:t>
      </w:r>
    </w:p>
    <w:bookmarkEnd w:id="180"/>
    <w:bookmarkStart w:name="z202" w:id="181"/>
    <w:p>
      <w:pPr>
        <w:spacing w:after="0"/>
        <w:ind w:left="0"/>
        <w:jc w:val="both"/>
      </w:pPr>
      <w:r>
        <w:rPr>
          <w:rFonts w:ascii="Times New Roman"/>
          <w:b w:val="false"/>
          <w:i w:val="false"/>
          <w:color w:val="000000"/>
          <w:sz w:val="28"/>
        </w:rPr>
        <w:t>
      6. Снятие показаний приборов коммерческого учета производиться не позднее 21-00 часа представителями Продавца или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bookmarkEnd w:id="181"/>
    <w:p>
      <w:pPr>
        <w:spacing w:after="0"/>
        <w:ind w:left="0"/>
        <w:jc w:val="both"/>
      </w:pPr>
      <w:r>
        <w:rPr>
          <w:rFonts w:ascii="Times New Roman"/>
          <w:b w:val="false"/>
          <w:i w:val="false"/>
          <w:color w:val="000000"/>
          <w:sz w:val="28"/>
        </w:rPr>
        <w:t>
      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4" w:id="182"/>
    <w:p>
      <w:pPr>
        <w:spacing w:after="0"/>
        <w:ind w:left="0"/>
        <w:jc w:val="both"/>
      </w:pPr>
      <w:r>
        <w:rPr>
          <w:rFonts w:ascii="Times New Roman"/>
          <w:b w:val="false"/>
          <w:i w:val="false"/>
          <w:color w:val="000000"/>
          <w:sz w:val="28"/>
        </w:rPr>
        <w:t xml:space="preserve">
      7. Для определения величины потребления электрической энергии на очередной год Потребитель не позднее, чем за 30 (тридцать) дней до начала года, предшествующего году поставки, подает предварительную заявку о поставке электрической энергии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Договору.</w:t>
      </w:r>
    </w:p>
    <w:bookmarkEnd w:id="182"/>
    <w:bookmarkStart w:name="z205" w:id="183"/>
    <w:p>
      <w:pPr>
        <w:spacing w:after="0"/>
        <w:ind w:left="0"/>
        <w:jc w:val="left"/>
      </w:pPr>
      <w:r>
        <w:rPr>
          <w:rFonts w:ascii="Times New Roman"/>
          <w:b/>
          <w:i w:val="false"/>
          <w:color w:val="000000"/>
        </w:rPr>
        <w:t xml:space="preserve"> Глава 4. Порядок оплаты электрической энергии</w:t>
      </w:r>
    </w:p>
    <w:bookmarkEnd w:id="183"/>
    <w:bookmarkStart w:name="z206" w:id="184"/>
    <w:p>
      <w:pPr>
        <w:spacing w:after="0"/>
        <w:ind w:left="0"/>
        <w:jc w:val="both"/>
      </w:pPr>
      <w:r>
        <w:rPr>
          <w:rFonts w:ascii="Times New Roman"/>
          <w:b w:val="false"/>
          <w:i w:val="false"/>
          <w:color w:val="000000"/>
          <w:sz w:val="28"/>
        </w:rPr>
        <w:t>
      8. Оплата за потребленную электрическую энергию производится ежемесячно до 15 (пятнадцатого) числа месяца, следующего за расчетным.</w:t>
      </w:r>
    </w:p>
    <w:bookmarkEnd w:id="184"/>
    <w:bookmarkStart w:name="z207" w:id="185"/>
    <w:p>
      <w:pPr>
        <w:spacing w:after="0"/>
        <w:ind w:left="0"/>
        <w:jc w:val="both"/>
      </w:pPr>
      <w:r>
        <w:rPr>
          <w:rFonts w:ascii="Times New Roman"/>
          <w:b w:val="false"/>
          <w:i w:val="false"/>
          <w:color w:val="000000"/>
          <w:sz w:val="28"/>
        </w:rPr>
        <w:t>
      Сумма по договору на соответствующий финансовый год составляет с</w:t>
      </w:r>
      <w:r>
        <w:br/>
      </w:r>
      <w:r>
        <w:rPr>
          <w:rFonts w:ascii="Times New Roman"/>
          <w:b w:val="false"/>
          <w:i w:val="false"/>
          <w:color w:val="000000"/>
          <w:sz w:val="28"/>
        </w:rPr>
        <w:t>учетом НДС – _______________ тенге 00 тиын (___________________________</w:t>
      </w:r>
      <w:r>
        <w:br/>
      </w:r>
      <w:r>
        <w:rPr>
          <w:rFonts w:ascii="Times New Roman"/>
          <w:b w:val="false"/>
          <w:i w:val="false"/>
          <w:color w:val="000000"/>
          <w:sz w:val="28"/>
        </w:rPr>
        <w:t>тенге 00 тиын).</w:t>
      </w:r>
    </w:p>
    <w:bookmarkEnd w:id="185"/>
    <w:bookmarkStart w:name="z208" w:id="186"/>
    <w:p>
      <w:pPr>
        <w:spacing w:after="0"/>
        <w:ind w:left="0"/>
        <w:jc w:val="both"/>
      </w:pPr>
      <w:r>
        <w:rPr>
          <w:rFonts w:ascii="Times New Roman"/>
          <w:b w:val="false"/>
          <w:i w:val="false"/>
          <w:color w:val="000000"/>
          <w:sz w:val="28"/>
        </w:rPr>
        <w:t>
      Сумма по договору на соответствующий финансовый год составляет без</w:t>
      </w:r>
      <w:r>
        <w:br/>
      </w:r>
      <w:r>
        <w:rPr>
          <w:rFonts w:ascii="Times New Roman"/>
          <w:b w:val="false"/>
          <w:i w:val="false"/>
          <w:color w:val="000000"/>
          <w:sz w:val="28"/>
        </w:rPr>
        <w:t>НДС – ________________ тенге 00 тиын (________________________________</w:t>
      </w:r>
      <w:r>
        <w:br/>
      </w:r>
      <w:r>
        <w:rPr>
          <w:rFonts w:ascii="Times New Roman"/>
          <w:b w:val="false"/>
          <w:i w:val="false"/>
          <w:color w:val="000000"/>
          <w:sz w:val="28"/>
        </w:rPr>
        <w:t>тенге 00 тиын).</w:t>
      </w:r>
    </w:p>
    <w:bookmarkEnd w:id="186"/>
    <w:bookmarkStart w:name="z209" w:id="187"/>
    <w:p>
      <w:pPr>
        <w:spacing w:after="0"/>
        <w:ind w:left="0"/>
        <w:jc w:val="both"/>
      </w:pPr>
      <w:r>
        <w:rPr>
          <w:rFonts w:ascii="Times New Roman"/>
          <w:b w:val="false"/>
          <w:i w:val="false"/>
          <w:color w:val="000000"/>
          <w:sz w:val="28"/>
        </w:rPr>
        <w:t>
      Вид бюджета ____________________.</w:t>
      </w:r>
    </w:p>
    <w:bookmarkEnd w:id="187"/>
    <w:bookmarkStart w:name="z210" w:id="188"/>
    <w:p>
      <w:pPr>
        <w:spacing w:after="0"/>
        <w:ind w:left="0"/>
        <w:jc w:val="both"/>
      </w:pPr>
      <w:r>
        <w:rPr>
          <w:rFonts w:ascii="Times New Roman"/>
          <w:b w:val="false"/>
          <w:i w:val="false"/>
          <w:color w:val="000000"/>
          <w:sz w:val="28"/>
        </w:rPr>
        <w:t>
      Администратор бюджетных программ– ____ "_______________________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Бюджетная программа - ______ "___________________________________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Подпрограмма - ________ "_______________________________________</w:t>
      </w:r>
      <w:r>
        <w:br/>
      </w:r>
      <w:r>
        <w:rPr>
          <w:rFonts w:ascii="Times New Roman"/>
          <w:b w:val="false"/>
          <w:i w:val="false"/>
          <w:color w:val="000000"/>
          <w:sz w:val="28"/>
        </w:rPr>
        <w:t>___________________________________________________________________".</w:t>
      </w:r>
    </w:p>
    <w:bookmarkEnd w:id="188"/>
    <w:bookmarkStart w:name="z211" w:id="189"/>
    <w:p>
      <w:pPr>
        <w:spacing w:after="0"/>
        <w:ind w:left="0"/>
        <w:jc w:val="both"/>
      </w:pPr>
      <w:r>
        <w:rPr>
          <w:rFonts w:ascii="Times New Roman"/>
          <w:b w:val="false"/>
          <w:i w:val="false"/>
          <w:color w:val="000000"/>
          <w:sz w:val="28"/>
        </w:rPr>
        <w:t>
      Специфика – ___ – оплата коммунальных услуг.</w:t>
      </w:r>
    </w:p>
    <w:bookmarkEnd w:id="189"/>
    <w:bookmarkStart w:name="z212" w:id="190"/>
    <w:p>
      <w:pPr>
        <w:spacing w:after="0"/>
        <w:ind w:left="0"/>
        <w:jc w:val="both"/>
      </w:pPr>
      <w:r>
        <w:rPr>
          <w:rFonts w:ascii="Times New Roman"/>
          <w:b w:val="false"/>
          <w:i w:val="false"/>
          <w:color w:val="000000"/>
          <w:sz w:val="28"/>
        </w:rPr>
        <w:t>
      Специфика – ___ – перечисление Продавцу суммы НДС по приобретаемым товарам, услугам и работам.</w:t>
      </w:r>
    </w:p>
    <w:bookmarkEnd w:id="190"/>
    <w:bookmarkStart w:name="z213" w:id="191"/>
    <w:p>
      <w:pPr>
        <w:spacing w:after="0"/>
        <w:ind w:left="0"/>
        <w:jc w:val="both"/>
      </w:pPr>
      <w:r>
        <w:rPr>
          <w:rFonts w:ascii="Times New Roman"/>
          <w:b w:val="false"/>
          <w:i w:val="false"/>
          <w:color w:val="000000"/>
          <w:sz w:val="28"/>
        </w:rPr>
        <w:t>
      9. Если Потребитель отключен за нарушение условия договора,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1" w:id="192"/>
    <w:p>
      <w:pPr>
        <w:spacing w:after="0"/>
        <w:ind w:left="0"/>
        <w:jc w:val="both"/>
      </w:pPr>
      <w:r>
        <w:rPr>
          <w:rFonts w:ascii="Times New Roman"/>
          <w:b w:val="false"/>
          <w:i w:val="false"/>
          <w:color w:val="000000"/>
          <w:sz w:val="28"/>
        </w:rPr>
        <w:t>
      9-1.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bookmarkEnd w:id="192"/>
    <w:p>
      <w:pPr>
        <w:spacing w:after="0"/>
        <w:ind w:left="0"/>
        <w:jc w:val="both"/>
      </w:pPr>
      <w:r>
        <w:rPr>
          <w:rFonts w:ascii="Times New Roman"/>
          <w:b w:val="false"/>
          <w:i w:val="false"/>
          <w:color w:val="000000"/>
          <w:sz w:val="28"/>
        </w:rPr>
        <w:t>
      Допускается получения только через интернет-ресурс, в случае наличия письменного согласия потребителя.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9-1 в соответствии с приказом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2" w:id="193"/>
    <w:p>
      <w:pPr>
        <w:spacing w:after="0"/>
        <w:ind w:left="0"/>
        <w:jc w:val="both"/>
      </w:pPr>
      <w:r>
        <w:rPr>
          <w:rFonts w:ascii="Times New Roman"/>
          <w:b w:val="false"/>
          <w:i w:val="false"/>
          <w:color w:val="000000"/>
          <w:sz w:val="28"/>
        </w:rPr>
        <w:t>
      9-2.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5 (пять) рабочих дней.</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9-2 в соответствии с приказом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 w:id="194"/>
    <w:p>
      <w:pPr>
        <w:spacing w:after="0"/>
        <w:ind w:left="0"/>
        <w:jc w:val="both"/>
      </w:pPr>
      <w:r>
        <w:rPr>
          <w:rFonts w:ascii="Times New Roman"/>
          <w:b w:val="false"/>
          <w:i w:val="false"/>
          <w:color w:val="000000"/>
          <w:sz w:val="28"/>
        </w:rPr>
        <w:t xml:space="preserve">
      10. Платежный документ выписывается и вручается Потребителю не позднее 7 (седьмого) числа месяца, следующего за расчетным, на основании фактических показаний приборов коммерческого учета и (или) расчетов, проведенных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настоящего Договора.</w:t>
      </w:r>
    </w:p>
    <w:bookmarkEnd w:id="194"/>
    <w:bookmarkStart w:name="z215" w:id="195"/>
    <w:p>
      <w:pPr>
        <w:spacing w:after="0"/>
        <w:ind w:left="0"/>
        <w:jc w:val="both"/>
      </w:pPr>
      <w:r>
        <w:rPr>
          <w:rFonts w:ascii="Times New Roman"/>
          <w:b w:val="false"/>
          <w:i w:val="false"/>
          <w:color w:val="000000"/>
          <w:sz w:val="28"/>
        </w:rPr>
        <w:t>
      11. При установке приборов коммерческого учета электрической энергии не на границе балансовой принадлежности, потери электрической энергии (в трансформаторах и линиях) на участке сети от границы раздела до места установки приборов коммерческого учета определяются расчетным путем энергопередающей организацией по согласованию с Потребителем и оплачиваются стороной, на балансе которой находится указанный участок сети.</w:t>
      </w:r>
    </w:p>
    <w:bookmarkEnd w:id="195"/>
    <w:bookmarkStart w:name="z216" w:id="196"/>
    <w:p>
      <w:pPr>
        <w:spacing w:after="0"/>
        <w:ind w:left="0"/>
        <w:jc w:val="both"/>
      </w:pPr>
      <w:r>
        <w:rPr>
          <w:rFonts w:ascii="Times New Roman"/>
          <w:b w:val="false"/>
          <w:i w:val="false"/>
          <w:color w:val="000000"/>
          <w:sz w:val="28"/>
        </w:rPr>
        <w:t>
      12. 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p>
    <w:bookmarkEnd w:id="196"/>
    <w:bookmarkStart w:name="z217" w:id="197"/>
    <w:p>
      <w:pPr>
        <w:spacing w:after="0"/>
        <w:ind w:left="0"/>
        <w:jc w:val="both"/>
      </w:pPr>
      <w:r>
        <w:rPr>
          <w:rFonts w:ascii="Times New Roman"/>
          <w:b w:val="false"/>
          <w:i w:val="false"/>
          <w:color w:val="000000"/>
          <w:sz w:val="28"/>
        </w:rPr>
        <w:t>
      13.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bookmarkEnd w:id="197"/>
    <w:bookmarkStart w:name="z218" w:id="198"/>
    <w:p>
      <w:pPr>
        <w:spacing w:after="0"/>
        <w:ind w:left="0"/>
        <w:jc w:val="left"/>
      </w:pPr>
      <w:r>
        <w:rPr>
          <w:rFonts w:ascii="Times New Roman"/>
          <w:b/>
          <w:i w:val="false"/>
          <w:color w:val="000000"/>
        </w:rPr>
        <w:t xml:space="preserve"> Глава 5. Права и обязанности Потребителя</w:t>
      </w:r>
    </w:p>
    <w:bookmarkEnd w:id="198"/>
    <w:bookmarkStart w:name="z219" w:id="199"/>
    <w:p>
      <w:pPr>
        <w:spacing w:after="0"/>
        <w:ind w:left="0"/>
        <w:jc w:val="both"/>
      </w:pPr>
      <w:r>
        <w:rPr>
          <w:rFonts w:ascii="Times New Roman"/>
          <w:b w:val="false"/>
          <w:i w:val="false"/>
          <w:color w:val="000000"/>
          <w:sz w:val="28"/>
        </w:rPr>
        <w:t>
      14. Потребитель имеет право:</w:t>
      </w:r>
    </w:p>
    <w:bookmarkEnd w:id="199"/>
    <w:bookmarkStart w:name="z333" w:id="200"/>
    <w:p>
      <w:pPr>
        <w:spacing w:after="0"/>
        <w:ind w:left="0"/>
        <w:jc w:val="both"/>
      </w:pPr>
      <w:r>
        <w:rPr>
          <w:rFonts w:ascii="Times New Roman"/>
          <w:b w:val="false"/>
          <w:i w:val="false"/>
          <w:color w:val="000000"/>
          <w:sz w:val="28"/>
        </w:rPr>
        <w:t>
      1) получать электрическую энергию в соответствии с заключенным Договором;</w:t>
      </w:r>
    </w:p>
    <w:bookmarkEnd w:id="200"/>
    <w:bookmarkStart w:name="z334" w:id="201"/>
    <w:p>
      <w:pPr>
        <w:spacing w:after="0"/>
        <w:ind w:left="0"/>
        <w:jc w:val="both"/>
      </w:pPr>
      <w:r>
        <w:rPr>
          <w:rFonts w:ascii="Times New Roman"/>
          <w:b w:val="false"/>
          <w:i w:val="false"/>
          <w:color w:val="000000"/>
          <w:sz w:val="28"/>
        </w:rPr>
        <w:t>
      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bookmarkEnd w:id="201"/>
    <w:bookmarkStart w:name="z335" w:id="202"/>
    <w:p>
      <w:pPr>
        <w:spacing w:after="0"/>
        <w:ind w:left="0"/>
        <w:jc w:val="both"/>
      </w:pPr>
      <w:r>
        <w:rPr>
          <w:rFonts w:ascii="Times New Roman"/>
          <w:b w:val="false"/>
          <w:i w:val="false"/>
          <w:color w:val="000000"/>
          <w:sz w:val="28"/>
        </w:rPr>
        <w:t>
      3) обращаться в суд для решения спорных вопросов, связанных с заключением и исполнением Договора;</w:t>
      </w:r>
    </w:p>
    <w:bookmarkEnd w:id="202"/>
    <w:bookmarkStart w:name="z336" w:id="203"/>
    <w:p>
      <w:pPr>
        <w:spacing w:after="0"/>
        <w:ind w:left="0"/>
        <w:jc w:val="both"/>
      </w:pPr>
      <w:r>
        <w:rPr>
          <w:rFonts w:ascii="Times New Roman"/>
          <w:b w:val="false"/>
          <w:i w:val="false"/>
          <w:color w:val="000000"/>
          <w:sz w:val="28"/>
        </w:rPr>
        <w:t>
      4) производить оплату за потребленную электрическую энергию по дифференцированным тарифам;</w:t>
      </w:r>
    </w:p>
    <w:bookmarkEnd w:id="203"/>
    <w:bookmarkStart w:name="z337" w:id="204"/>
    <w:p>
      <w:pPr>
        <w:spacing w:after="0"/>
        <w:ind w:left="0"/>
        <w:jc w:val="both"/>
      </w:pPr>
      <w:r>
        <w:rPr>
          <w:rFonts w:ascii="Times New Roman"/>
          <w:b w:val="false"/>
          <w:i w:val="false"/>
          <w:color w:val="000000"/>
          <w:sz w:val="28"/>
        </w:rPr>
        <w:t>
      5)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bookmarkEnd w:id="204"/>
    <w:bookmarkStart w:name="z338" w:id="205"/>
    <w:p>
      <w:pPr>
        <w:spacing w:after="0"/>
        <w:ind w:left="0"/>
        <w:jc w:val="both"/>
      </w:pPr>
      <w:r>
        <w:rPr>
          <w:rFonts w:ascii="Times New Roman"/>
          <w:b w:val="false"/>
          <w:i w:val="false"/>
          <w:color w:val="000000"/>
          <w:sz w:val="28"/>
        </w:rPr>
        <w:t>
      6) требовать от Продавца платежный документ с детальной расшифровкой начислений, по объемам потребленной электрической энергии;</w:t>
      </w:r>
    </w:p>
    <w:bookmarkEnd w:id="205"/>
    <w:bookmarkStart w:name="z339" w:id="206"/>
    <w:p>
      <w:pPr>
        <w:spacing w:after="0"/>
        <w:ind w:left="0"/>
        <w:jc w:val="both"/>
      </w:pPr>
      <w:r>
        <w:rPr>
          <w:rFonts w:ascii="Times New Roman"/>
          <w:b w:val="false"/>
          <w:i w:val="false"/>
          <w:color w:val="000000"/>
          <w:sz w:val="28"/>
        </w:rPr>
        <w:t>
      7) сменить обслуживающую энергоснабжающую организацию на новую энергоснабжающую организацию.</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 w:id="207"/>
    <w:p>
      <w:pPr>
        <w:spacing w:after="0"/>
        <w:ind w:left="0"/>
        <w:jc w:val="both"/>
      </w:pPr>
      <w:r>
        <w:rPr>
          <w:rFonts w:ascii="Times New Roman"/>
          <w:b w:val="false"/>
          <w:i w:val="false"/>
          <w:color w:val="000000"/>
          <w:sz w:val="28"/>
        </w:rPr>
        <w:t>
      15. Потребитель обязан:</w:t>
      </w:r>
    </w:p>
    <w:bookmarkEnd w:id="207"/>
    <w:bookmarkStart w:name="z225" w:id="208"/>
    <w:p>
      <w:pPr>
        <w:spacing w:after="0"/>
        <w:ind w:left="0"/>
        <w:jc w:val="both"/>
      </w:pPr>
      <w:r>
        <w:rPr>
          <w:rFonts w:ascii="Times New Roman"/>
          <w:b w:val="false"/>
          <w:i w:val="false"/>
          <w:color w:val="000000"/>
          <w:sz w:val="28"/>
        </w:rPr>
        <w:t>
      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bookmarkEnd w:id="208"/>
    <w:bookmarkStart w:name="z226" w:id="209"/>
    <w:p>
      <w:pPr>
        <w:spacing w:after="0"/>
        <w:ind w:left="0"/>
        <w:jc w:val="both"/>
      </w:pPr>
      <w:r>
        <w:rPr>
          <w:rFonts w:ascii="Times New Roman"/>
          <w:b w:val="false"/>
          <w:i w:val="false"/>
          <w:color w:val="000000"/>
          <w:sz w:val="28"/>
        </w:rPr>
        <w:t>
      2) соблюдать режимы энергопотребления, определенные договором купли-продажи электрической энергии;</w:t>
      </w:r>
    </w:p>
    <w:bookmarkEnd w:id="209"/>
    <w:bookmarkStart w:name="z227" w:id="210"/>
    <w:p>
      <w:pPr>
        <w:spacing w:after="0"/>
        <w:ind w:left="0"/>
        <w:jc w:val="both"/>
      </w:pPr>
      <w:r>
        <w:rPr>
          <w:rFonts w:ascii="Times New Roman"/>
          <w:b w:val="false"/>
          <w:i w:val="false"/>
          <w:color w:val="000000"/>
          <w:sz w:val="28"/>
        </w:rPr>
        <w:t>
      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bookmarkEnd w:id="210"/>
    <w:bookmarkStart w:name="z228" w:id="211"/>
    <w:p>
      <w:pPr>
        <w:spacing w:after="0"/>
        <w:ind w:left="0"/>
        <w:jc w:val="both"/>
      </w:pPr>
      <w:r>
        <w:rPr>
          <w:rFonts w:ascii="Times New Roman"/>
          <w:b w:val="false"/>
          <w:i w:val="false"/>
          <w:color w:val="000000"/>
          <w:sz w:val="28"/>
        </w:rPr>
        <w:t>
      4) своевременно оплачивать отпущенную, переданную и потребленную электрическую энергию согласно заключенному договору;</w:t>
      </w:r>
    </w:p>
    <w:bookmarkEnd w:id="211"/>
    <w:bookmarkStart w:name="z229" w:id="212"/>
    <w:p>
      <w:pPr>
        <w:spacing w:after="0"/>
        <w:ind w:left="0"/>
        <w:jc w:val="both"/>
      </w:pPr>
      <w:r>
        <w:rPr>
          <w:rFonts w:ascii="Times New Roman"/>
          <w:b w:val="false"/>
          <w:i w:val="false"/>
          <w:color w:val="000000"/>
          <w:sz w:val="28"/>
        </w:rPr>
        <w:t>
      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bookmarkEnd w:id="212"/>
    <w:bookmarkStart w:name="z230" w:id="213"/>
    <w:p>
      <w:pPr>
        <w:spacing w:after="0"/>
        <w:ind w:left="0"/>
        <w:jc w:val="left"/>
      </w:pPr>
      <w:r>
        <w:rPr>
          <w:rFonts w:ascii="Times New Roman"/>
          <w:b/>
          <w:i w:val="false"/>
          <w:color w:val="000000"/>
        </w:rPr>
        <w:t xml:space="preserve"> Глава 6. Права и обязанности Продавца</w:t>
      </w:r>
    </w:p>
    <w:bookmarkEnd w:id="213"/>
    <w:bookmarkStart w:name="z231" w:id="214"/>
    <w:p>
      <w:pPr>
        <w:spacing w:after="0"/>
        <w:ind w:left="0"/>
        <w:jc w:val="both"/>
      </w:pPr>
      <w:r>
        <w:rPr>
          <w:rFonts w:ascii="Times New Roman"/>
          <w:b w:val="false"/>
          <w:i w:val="false"/>
          <w:color w:val="000000"/>
          <w:sz w:val="28"/>
        </w:rPr>
        <w:t>
      16. Продавец, посредством привлечения энергопередающей организации, имеет право:</w:t>
      </w:r>
    </w:p>
    <w:bookmarkEnd w:id="214"/>
    <w:bookmarkStart w:name="z232" w:id="215"/>
    <w:p>
      <w:pPr>
        <w:spacing w:after="0"/>
        <w:ind w:left="0"/>
        <w:jc w:val="both"/>
      </w:pPr>
      <w:r>
        <w:rPr>
          <w:rFonts w:ascii="Times New Roman"/>
          <w:b w:val="false"/>
          <w:i w:val="false"/>
          <w:color w:val="000000"/>
          <w:sz w:val="28"/>
        </w:rPr>
        <w:t>
      1) прекратить полностью или частично подачу электрической энергии предупредив Потребителя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 не менее чем за 5 (пять) рабочих дня со дня получения уведомления Потребителем в случаях:</w:t>
      </w:r>
    </w:p>
    <w:bookmarkEnd w:id="215"/>
    <w:p>
      <w:pPr>
        <w:spacing w:after="0"/>
        <w:ind w:left="0"/>
        <w:jc w:val="both"/>
      </w:pPr>
      <w:r>
        <w:rPr>
          <w:rFonts w:ascii="Times New Roman"/>
          <w:b w:val="false"/>
          <w:i w:val="false"/>
          <w:color w:val="000000"/>
          <w:sz w:val="28"/>
        </w:rPr>
        <w:t>
      отсутствия оплаты, а также не полной оплаты за электрическую энергию в установленные Договором сроки;</w:t>
      </w:r>
    </w:p>
    <w:p>
      <w:pPr>
        <w:spacing w:after="0"/>
        <w:ind w:left="0"/>
        <w:jc w:val="both"/>
      </w:pPr>
      <w:r>
        <w:rPr>
          <w:rFonts w:ascii="Times New Roman"/>
          <w:b w:val="false"/>
          <w:i w:val="false"/>
          <w:color w:val="000000"/>
          <w:sz w:val="28"/>
        </w:rPr>
        <w:t>
      нарушения установленного Договором режима электропотребления;</w:t>
      </w:r>
    </w:p>
    <w:bookmarkStart w:name="z233" w:id="216"/>
    <w:p>
      <w:pPr>
        <w:spacing w:after="0"/>
        <w:ind w:left="0"/>
        <w:jc w:val="both"/>
      </w:pPr>
      <w:r>
        <w:rPr>
          <w:rFonts w:ascii="Times New Roman"/>
          <w:b w:val="false"/>
          <w:i w:val="false"/>
          <w:color w:val="000000"/>
          <w:sz w:val="28"/>
        </w:rPr>
        <w:t>
      2) обращаться в суд для решения спорных вопросов, связанных с заключением и исполнением договора.</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приказом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217"/>
    <w:p>
      <w:pPr>
        <w:spacing w:after="0"/>
        <w:ind w:left="0"/>
        <w:jc w:val="both"/>
      </w:pPr>
      <w:r>
        <w:rPr>
          <w:rFonts w:ascii="Times New Roman"/>
          <w:b w:val="false"/>
          <w:i w:val="false"/>
          <w:color w:val="000000"/>
          <w:sz w:val="28"/>
        </w:rPr>
        <w:t>
      17. Продавец обязан:</w:t>
      </w:r>
    </w:p>
    <w:bookmarkEnd w:id="217"/>
    <w:bookmarkStart w:name="z340" w:id="218"/>
    <w:p>
      <w:pPr>
        <w:spacing w:after="0"/>
        <w:ind w:left="0"/>
        <w:jc w:val="both"/>
      </w:pPr>
      <w:r>
        <w:rPr>
          <w:rFonts w:ascii="Times New Roman"/>
          <w:b w:val="false"/>
          <w:i w:val="false"/>
          <w:color w:val="000000"/>
          <w:sz w:val="28"/>
        </w:rPr>
        <w:t>
      1) предоставлять электрическую энергию в соответствии с заключенным договором;</w:t>
      </w:r>
    </w:p>
    <w:bookmarkEnd w:id="218"/>
    <w:bookmarkStart w:name="z341" w:id="219"/>
    <w:p>
      <w:pPr>
        <w:spacing w:after="0"/>
        <w:ind w:left="0"/>
        <w:jc w:val="both"/>
      </w:pPr>
      <w:r>
        <w:rPr>
          <w:rFonts w:ascii="Times New Roman"/>
          <w:b w:val="false"/>
          <w:i w:val="false"/>
          <w:color w:val="000000"/>
          <w:sz w:val="28"/>
        </w:rPr>
        <w:t>
      2) возместить Потребителю в полном объеме причиненный ему реальный ущерб;</w:t>
      </w:r>
    </w:p>
    <w:bookmarkEnd w:id="219"/>
    <w:bookmarkStart w:name="z342" w:id="220"/>
    <w:p>
      <w:pPr>
        <w:spacing w:after="0"/>
        <w:ind w:left="0"/>
        <w:jc w:val="both"/>
      </w:pPr>
      <w:r>
        <w:rPr>
          <w:rFonts w:ascii="Times New Roman"/>
          <w:b w:val="false"/>
          <w:i w:val="false"/>
          <w:color w:val="000000"/>
          <w:sz w:val="28"/>
        </w:rPr>
        <w:t>
      3) уведомить Потребителя не менее чем за 5 (пять) рабочих дня до приостановления подачи электрической энергии за неоплату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w:t>
      </w:r>
    </w:p>
    <w:bookmarkEnd w:id="220"/>
    <w:bookmarkStart w:name="z343" w:id="221"/>
    <w:p>
      <w:pPr>
        <w:spacing w:after="0"/>
        <w:ind w:left="0"/>
        <w:jc w:val="both"/>
      </w:pPr>
      <w:r>
        <w:rPr>
          <w:rFonts w:ascii="Times New Roman"/>
          <w:b w:val="false"/>
          <w:i w:val="false"/>
          <w:color w:val="000000"/>
          <w:sz w:val="28"/>
        </w:rPr>
        <w:t>
      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bookmarkEnd w:id="221"/>
    <w:bookmarkStart w:name="z344" w:id="222"/>
    <w:p>
      <w:pPr>
        <w:spacing w:after="0"/>
        <w:ind w:left="0"/>
        <w:jc w:val="both"/>
      </w:pPr>
      <w:r>
        <w:rPr>
          <w:rFonts w:ascii="Times New Roman"/>
          <w:b w:val="false"/>
          <w:i w:val="false"/>
          <w:color w:val="000000"/>
          <w:sz w:val="28"/>
        </w:rPr>
        <w:t>
      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При этом опускается прием платежей от Потребителя за предоставляемую ему электрическую энергию через дополнительные источники, такие как интернет-ресурсы или терминалы, платежных агентов, платежных организаций;</w:t>
      </w:r>
    </w:p>
    <w:bookmarkEnd w:id="222"/>
    <w:bookmarkStart w:name="z345" w:id="223"/>
    <w:p>
      <w:pPr>
        <w:spacing w:after="0"/>
        <w:ind w:left="0"/>
        <w:jc w:val="both"/>
      </w:pPr>
      <w:r>
        <w:rPr>
          <w:rFonts w:ascii="Times New Roman"/>
          <w:b w:val="false"/>
          <w:i w:val="false"/>
          <w:color w:val="000000"/>
          <w:sz w:val="28"/>
        </w:rPr>
        <w:t>
      6) ежемесячно представлять Потребителю платежный документ для оплаты за потребленную электрическую энергию;</w:t>
      </w:r>
    </w:p>
    <w:bookmarkEnd w:id="223"/>
    <w:bookmarkStart w:name="z346" w:id="224"/>
    <w:p>
      <w:pPr>
        <w:spacing w:after="0"/>
        <w:ind w:left="0"/>
        <w:jc w:val="both"/>
      </w:pPr>
      <w:r>
        <w:rPr>
          <w:rFonts w:ascii="Times New Roman"/>
          <w:b w:val="false"/>
          <w:i w:val="false"/>
          <w:color w:val="000000"/>
          <w:sz w:val="28"/>
        </w:rPr>
        <w:t>
      7)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bookmarkEnd w:id="224"/>
    <w:bookmarkStart w:name="z347" w:id="225"/>
    <w:p>
      <w:pPr>
        <w:spacing w:after="0"/>
        <w:ind w:left="0"/>
        <w:jc w:val="both"/>
      </w:pPr>
      <w:r>
        <w:rPr>
          <w:rFonts w:ascii="Times New Roman"/>
          <w:b w:val="false"/>
          <w:i w:val="false"/>
          <w:color w:val="000000"/>
          <w:sz w:val="28"/>
        </w:rPr>
        <w:t>
      8)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3 (три) рабочих дня до отключения.</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2" w:id="226"/>
    <w:p>
      <w:pPr>
        <w:spacing w:after="0"/>
        <w:ind w:left="0"/>
        <w:jc w:val="left"/>
      </w:pPr>
      <w:r>
        <w:rPr>
          <w:rFonts w:ascii="Times New Roman"/>
          <w:b/>
          <w:i w:val="false"/>
          <w:color w:val="000000"/>
        </w:rPr>
        <w:t xml:space="preserve"> Глава 7. Ответственность сторон</w:t>
      </w:r>
    </w:p>
    <w:bookmarkEnd w:id="226"/>
    <w:bookmarkStart w:name="z243" w:id="227"/>
    <w:p>
      <w:pPr>
        <w:spacing w:after="0"/>
        <w:ind w:left="0"/>
        <w:jc w:val="both"/>
      </w:pPr>
      <w:r>
        <w:rPr>
          <w:rFonts w:ascii="Times New Roman"/>
          <w:b w:val="false"/>
          <w:i w:val="false"/>
          <w:color w:val="000000"/>
          <w:sz w:val="28"/>
        </w:rPr>
        <w:t>
      18.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p>
    <w:bookmarkEnd w:id="227"/>
    <w:bookmarkStart w:name="z244" w:id="228"/>
    <w:p>
      <w:pPr>
        <w:spacing w:after="0"/>
        <w:ind w:left="0"/>
        <w:jc w:val="both"/>
      </w:pPr>
      <w:r>
        <w:rPr>
          <w:rFonts w:ascii="Times New Roman"/>
          <w:b w:val="false"/>
          <w:i w:val="false"/>
          <w:color w:val="000000"/>
          <w:sz w:val="28"/>
        </w:rPr>
        <w:t>
      19.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bookmarkEnd w:id="228"/>
    <w:bookmarkStart w:name="z245" w:id="229"/>
    <w:p>
      <w:pPr>
        <w:spacing w:after="0"/>
        <w:ind w:left="0"/>
        <w:jc w:val="both"/>
      </w:pPr>
      <w:r>
        <w:rPr>
          <w:rFonts w:ascii="Times New Roman"/>
          <w:b w:val="false"/>
          <w:i w:val="false"/>
          <w:color w:val="000000"/>
          <w:sz w:val="28"/>
        </w:rPr>
        <w:t>
      20.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необходимых для исполнения условий договора.</w:t>
      </w:r>
    </w:p>
    <w:bookmarkEnd w:id="229"/>
    <w:bookmarkStart w:name="z246" w:id="230"/>
    <w:p>
      <w:pPr>
        <w:spacing w:after="0"/>
        <w:ind w:left="0"/>
        <w:jc w:val="left"/>
      </w:pPr>
      <w:r>
        <w:rPr>
          <w:rFonts w:ascii="Times New Roman"/>
          <w:b/>
          <w:i w:val="false"/>
          <w:color w:val="000000"/>
        </w:rPr>
        <w:t xml:space="preserve"> Глава 8. Заключительные положения</w:t>
      </w:r>
    </w:p>
    <w:bookmarkEnd w:id="230"/>
    <w:bookmarkStart w:name="z247" w:id="231"/>
    <w:p>
      <w:pPr>
        <w:spacing w:after="0"/>
        <w:ind w:left="0"/>
        <w:jc w:val="both"/>
      </w:pPr>
      <w:r>
        <w:rPr>
          <w:rFonts w:ascii="Times New Roman"/>
          <w:b w:val="false"/>
          <w:i w:val="false"/>
          <w:color w:val="000000"/>
          <w:sz w:val="28"/>
        </w:rPr>
        <w:t>
      21. Договор считается заключенным с момента фактического подключения Потребителя к присоединенной сети и действителен сроком до 31 декабря текущего года.</w:t>
      </w:r>
    </w:p>
    <w:bookmarkEnd w:id="231"/>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энергетики РК от 06.02.2020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 w:id="232"/>
    <w:p>
      <w:pPr>
        <w:spacing w:after="0"/>
        <w:ind w:left="0"/>
        <w:jc w:val="both"/>
      </w:pPr>
      <w:r>
        <w:rPr>
          <w:rFonts w:ascii="Times New Roman"/>
          <w:b w:val="false"/>
          <w:i w:val="false"/>
          <w:color w:val="000000"/>
          <w:sz w:val="28"/>
        </w:rPr>
        <w:t xml:space="preserve">
      22.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 </w:t>
      </w:r>
    </w:p>
    <w:bookmarkEnd w:id="232"/>
    <w:bookmarkStart w:name="z251" w:id="233"/>
    <w:p>
      <w:pPr>
        <w:spacing w:after="0"/>
        <w:ind w:left="0"/>
        <w:jc w:val="both"/>
      </w:pPr>
      <w:r>
        <w:rPr>
          <w:rFonts w:ascii="Times New Roman"/>
          <w:b w:val="false"/>
          <w:i w:val="false"/>
          <w:color w:val="000000"/>
          <w:sz w:val="28"/>
        </w:rPr>
        <w:t>
      23.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bookmarkEnd w:id="233"/>
    <w:bookmarkStart w:name="z252" w:id="234"/>
    <w:p>
      <w:pPr>
        <w:spacing w:after="0"/>
        <w:ind w:left="0"/>
        <w:jc w:val="left"/>
      </w:pPr>
      <w:r>
        <w:rPr>
          <w:rFonts w:ascii="Times New Roman"/>
          <w:b/>
          <w:i w:val="false"/>
          <w:color w:val="000000"/>
        </w:rPr>
        <w:t xml:space="preserve"> Глава 9. Реквизиты сторон</w:t>
      </w:r>
    </w:p>
    <w:bookmarkEnd w:id="234"/>
    <w:p>
      <w:pPr>
        <w:spacing w:after="0"/>
        <w:ind w:left="0"/>
        <w:jc w:val="both"/>
      </w:pPr>
      <w:r>
        <w:rPr>
          <w:rFonts w:ascii="Times New Roman"/>
          <w:b w:val="false"/>
          <w:i w:val="false"/>
          <w:color w:val="ff0000"/>
          <w:sz w:val="28"/>
        </w:rPr>
        <w:t xml:space="preserve">
      Сноска. Глава 9 - в редакции приказа Министра энергетики РК от 06.02.2020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2"/>
        <w:gridCol w:w="5418"/>
      </w:tblGrid>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договору</w:t>
            </w:r>
            <w:r>
              <w:br/>
            </w:r>
            <w:r>
              <w:rPr>
                <w:rFonts w:ascii="Times New Roman"/>
                <w:b w:val="false"/>
                <w:i w:val="false"/>
                <w:color w:val="000000"/>
                <w:sz w:val="20"/>
              </w:rPr>
              <w:t>электроснабжения для</w:t>
            </w:r>
            <w:r>
              <w:br/>
            </w:r>
            <w:r>
              <w:rPr>
                <w:rFonts w:ascii="Times New Roman"/>
                <w:b w:val="false"/>
                <w:i w:val="false"/>
                <w:color w:val="000000"/>
                <w:sz w:val="20"/>
              </w:rPr>
              <w:t>юридических лиц,</w:t>
            </w:r>
            <w:r>
              <w:br/>
            </w:r>
            <w:r>
              <w:rPr>
                <w:rFonts w:ascii="Times New Roman"/>
                <w:b w:val="false"/>
                <w:i w:val="false"/>
                <w:color w:val="000000"/>
                <w:sz w:val="20"/>
              </w:rPr>
              <w:t>финансируемых из</w:t>
            </w:r>
            <w:r>
              <w:br/>
            </w:r>
            <w:r>
              <w:rPr>
                <w:rFonts w:ascii="Times New Roman"/>
                <w:b w:val="false"/>
                <w:i w:val="false"/>
                <w:color w:val="000000"/>
                <w:sz w:val="20"/>
              </w:rPr>
              <w:t>государственного бюджета</w:t>
            </w:r>
          </w:p>
        </w:tc>
      </w:tr>
    </w:tbl>
    <w:bookmarkStart w:name="z259" w:id="235"/>
    <w:p>
      <w:pPr>
        <w:spacing w:after="0"/>
        <w:ind w:left="0"/>
        <w:jc w:val="left"/>
      </w:pPr>
      <w:r>
        <w:rPr>
          <w:rFonts w:ascii="Times New Roman"/>
          <w:b/>
          <w:i w:val="false"/>
          <w:color w:val="000000"/>
        </w:rPr>
        <w:t xml:space="preserve"> Перечень приборов коммерческого учета</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2038"/>
        <w:gridCol w:w="2039"/>
        <w:gridCol w:w="2039"/>
        <w:gridCol w:w="2039"/>
        <w:gridCol w:w="2039"/>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6"/>
          <w:p>
            <w:pPr>
              <w:spacing w:after="20"/>
              <w:ind w:left="20"/>
              <w:jc w:val="both"/>
            </w:pPr>
            <w:r>
              <w:rPr>
                <w:rFonts w:ascii="Times New Roman"/>
                <w:b w:val="false"/>
                <w:i w:val="false"/>
                <w:color w:val="000000"/>
                <w:sz w:val="20"/>
              </w:rPr>
              <w:t>
№ п/п</w:t>
            </w:r>
          </w:p>
          <w:bookmarkEnd w:id="236"/>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счетчика</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тока</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коэффициента</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7"/>
          <w:p>
            <w:pPr>
              <w:spacing w:after="20"/>
              <w:ind w:left="20"/>
              <w:jc w:val="both"/>
            </w:pPr>
            <w:r>
              <w:rPr>
                <w:rFonts w:ascii="Times New Roman"/>
                <w:b w:val="false"/>
                <w:i w:val="false"/>
                <w:color w:val="000000"/>
                <w:sz w:val="20"/>
              </w:rPr>
              <w:t>
1</w:t>
            </w:r>
          </w:p>
          <w:bookmarkEnd w:id="237"/>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 w:id="238"/>
    <w:p>
      <w:pPr>
        <w:spacing w:after="0"/>
        <w:ind w:left="0"/>
        <w:jc w:val="both"/>
      </w:pPr>
      <w:r>
        <w:rPr>
          <w:rFonts w:ascii="Times New Roman"/>
          <w:b w:val="false"/>
          <w:i w:val="false"/>
          <w:color w:val="000000"/>
          <w:sz w:val="28"/>
        </w:rPr>
        <w:t xml:space="preserve">
      Энергопередающая (энергопроизводящая)              Потребитель: </w:t>
      </w:r>
    </w:p>
    <w:bookmarkEnd w:id="238"/>
    <w:bookmarkStart w:name="z264" w:id="239"/>
    <w:p>
      <w:pPr>
        <w:spacing w:after="0"/>
        <w:ind w:left="0"/>
        <w:jc w:val="both"/>
      </w:pPr>
      <w:r>
        <w:rPr>
          <w:rFonts w:ascii="Times New Roman"/>
          <w:b w:val="false"/>
          <w:i w:val="false"/>
          <w:color w:val="000000"/>
          <w:sz w:val="28"/>
        </w:rPr>
        <w:t>
      организация</w:t>
      </w:r>
    </w:p>
    <w:bookmarkEnd w:id="239"/>
    <w:bookmarkStart w:name="z265" w:id="240"/>
    <w:p>
      <w:pPr>
        <w:spacing w:after="0"/>
        <w:ind w:left="0"/>
        <w:jc w:val="both"/>
      </w:pPr>
      <w:r>
        <w:rPr>
          <w:rFonts w:ascii="Times New Roman"/>
          <w:b w:val="false"/>
          <w:i w:val="false"/>
          <w:color w:val="000000"/>
          <w:sz w:val="28"/>
        </w:rPr>
        <w:t>
      _________________________                         ______________________</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договору</w:t>
            </w:r>
            <w:r>
              <w:br/>
            </w:r>
            <w:r>
              <w:rPr>
                <w:rFonts w:ascii="Times New Roman"/>
                <w:b w:val="false"/>
                <w:i w:val="false"/>
                <w:color w:val="000000"/>
                <w:sz w:val="20"/>
              </w:rPr>
              <w:t>электроснабжения для</w:t>
            </w:r>
            <w:r>
              <w:br/>
            </w:r>
            <w:r>
              <w:rPr>
                <w:rFonts w:ascii="Times New Roman"/>
                <w:b w:val="false"/>
                <w:i w:val="false"/>
                <w:color w:val="000000"/>
                <w:sz w:val="20"/>
              </w:rPr>
              <w:t>юридических лиц,</w:t>
            </w:r>
            <w:r>
              <w:br/>
            </w:r>
            <w:r>
              <w:rPr>
                <w:rFonts w:ascii="Times New Roman"/>
                <w:b w:val="false"/>
                <w:i w:val="false"/>
                <w:color w:val="000000"/>
                <w:sz w:val="20"/>
              </w:rPr>
              <w:t>финансируемых из</w:t>
            </w:r>
            <w:r>
              <w:br/>
            </w:r>
            <w:r>
              <w:rPr>
                <w:rFonts w:ascii="Times New Roman"/>
                <w:b w:val="false"/>
                <w:i w:val="false"/>
                <w:color w:val="000000"/>
                <w:sz w:val="20"/>
              </w:rPr>
              <w:t>государственного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_______________________</w:t>
            </w:r>
            <w:r>
              <w:br/>
            </w:r>
            <w:r>
              <w:rPr>
                <w:rFonts w:ascii="Times New Roman"/>
                <w:b w:val="false"/>
                <w:i w:val="false"/>
                <w:color w:val="000000"/>
                <w:sz w:val="20"/>
              </w:rPr>
              <w:t xml:space="preserve">             (энергоснабжающая</w:t>
            </w:r>
            <w:r>
              <w:br/>
            </w:r>
            <w:r>
              <w:rPr>
                <w:rFonts w:ascii="Times New Roman"/>
                <w:b w:val="false"/>
                <w:i w:val="false"/>
                <w:color w:val="000000"/>
                <w:sz w:val="20"/>
              </w:rPr>
              <w:t xml:space="preserve">             организация)</w:t>
            </w:r>
            <w:r>
              <w:br/>
            </w:r>
            <w:r>
              <w:rPr>
                <w:rFonts w:ascii="Times New Roman"/>
                <w:b w:val="false"/>
                <w:i w:val="false"/>
                <w:color w:val="000000"/>
                <w:sz w:val="20"/>
              </w:rPr>
              <w:t>от кого _____________________</w:t>
            </w:r>
            <w:r>
              <w:br/>
            </w:r>
            <w:r>
              <w:rPr>
                <w:rFonts w:ascii="Times New Roman"/>
                <w:b w:val="false"/>
                <w:i w:val="false"/>
                <w:color w:val="000000"/>
                <w:sz w:val="20"/>
              </w:rPr>
              <w:t xml:space="preserve">       (наименование организации)</w:t>
            </w:r>
          </w:p>
        </w:tc>
      </w:tr>
    </w:tbl>
    <w:bookmarkStart w:name="z269" w:id="241"/>
    <w:p>
      <w:pPr>
        <w:spacing w:after="0"/>
        <w:ind w:left="0"/>
        <w:jc w:val="both"/>
      </w:pPr>
      <w:r>
        <w:rPr>
          <w:rFonts w:ascii="Times New Roman"/>
          <w:b w:val="false"/>
          <w:i w:val="false"/>
          <w:color w:val="000000"/>
          <w:sz w:val="28"/>
        </w:rPr>
        <w:t>
                   Предварительная заявка о поставке электрической энергии</w:t>
      </w:r>
      <w:r>
        <w:br/>
      </w:r>
      <w:r>
        <w:rPr>
          <w:rFonts w:ascii="Times New Roman"/>
          <w:b w:val="false"/>
          <w:i w:val="false"/>
          <w:color w:val="000000"/>
          <w:sz w:val="28"/>
        </w:rPr>
        <w:t xml:space="preserve">       Я,_______________________________, прошу Вас предварительно</w:t>
      </w:r>
      <w:r>
        <w:br/>
      </w:r>
      <w:r>
        <w:rPr>
          <w:rFonts w:ascii="Times New Roman"/>
          <w:b w:val="false"/>
          <w:i w:val="false"/>
          <w:color w:val="000000"/>
          <w:sz w:val="28"/>
        </w:rPr>
        <w:t>поставить электрическую энергию с ___________ по _____________ в</w:t>
      </w:r>
      <w:r>
        <w:br/>
      </w:r>
      <w:r>
        <w:rPr>
          <w:rFonts w:ascii="Times New Roman"/>
          <w:b w:val="false"/>
          <w:i w:val="false"/>
          <w:color w:val="000000"/>
          <w:sz w:val="28"/>
        </w:rPr>
        <w:t>следующем количестве.</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8"/>
        <w:gridCol w:w="1894"/>
        <w:gridCol w:w="1894"/>
        <w:gridCol w:w="1894"/>
      </w:tblGrid>
      <w:tr>
        <w:trPr>
          <w:trHeight w:val="30" w:hRule="atLeast"/>
        </w:trPr>
        <w:tc>
          <w:tcPr>
            <w:tcW w:w="6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2"/>
          <w:p>
            <w:pPr>
              <w:spacing w:after="20"/>
              <w:ind w:left="20"/>
              <w:jc w:val="both"/>
            </w:pPr>
            <w:r>
              <w:rPr>
                <w:rFonts w:ascii="Times New Roman"/>
                <w:b w:val="false"/>
                <w:i w:val="false"/>
                <w:color w:val="000000"/>
                <w:sz w:val="20"/>
              </w:rPr>
              <w:t>
№ п/п</w:t>
            </w:r>
          </w:p>
          <w:bookmarkEnd w:id="242"/>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Цифрами</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Прописью</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43"/>
          <w:p>
            <w:pPr>
              <w:spacing w:after="20"/>
              <w:ind w:left="20"/>
              <w:jc w:val="both"/>
            </w:pPr>
            <w:r>
              <w:rPr>
                <w:rFonts w:ascii="Times New Roman"/>
                <w:b w:val="false"/>
                <w:i w:val="false"/>
                <w:color w:val="000000"/>
                <w:sz w:val="20"/>
              </w:rPr>
              <w:t>
1</w:t>
            </w:r>
          </w:p>
          <w:bookmarkEnd w:id="243"/>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4"/>
          <w:p>
            <w:pPr>
              <w:spacing w:after="20"/>
              <w:ind w:left="20"/>
              <w:jc w:val="both"/>
            </w:pPr>
            <w:r>
              <w:rPr>
                <w:rFonts w:ascii="Times New Roman"/>
                <w:b w:val="false"/>
                <w:i w:val="false"/>
                <w:color w:val="000000"/>
                <w:sz w:val="20"/>
              </w:rPr>
              <w:t>
2</w:t>
            </w:r>
          </w:p>
          <w:bookmarkEnd w:id="244"/>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45"/>
          <w:p>
            <w:pPr>
              <w:spacing w:after="20"/>
              <w:ind w:left="20"/>
              <w:jc w:val="both"/>
            </w:pPr>
            <w:r>
              <w:rPr>
                <w:rFonts w:ascii="Times New Roman"/>
                <w:b w:val="false"/>
                <w:i w:val="false"/>
                <w:color w:val="000000"/>
                <w:sz w:val="20"/>
              </w:rPr>
              <w:t>
3</w:t>
            </w:r>
          </w:p>
          <w:bookmarkEnd w:id="245"/>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46"/>
          <w:p>
            <w:pPr>
              <w:spacing w:after="20"/>
              <w:ind w:left="20"/>
              <w:jc w:val="both"/>
            </w:pPr>
            <w:r>
              <w:rPr>
                <w:rFonts w:ascii="Times New Roman"/>
                <w:b w:val="false"/>
                <w:i w:val="false"/>
                <w:color w:val="000000"/>
                <w:sz w:val="20"/>
              </w:rPr>
              <w:t>
4</w:t>
            </w:r>
          </w:p>
          <w:bookmarkEnd w:id="246"/>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47"/>
          <w:p>
            <w:pPr>
              <w:spacing w:after="20"/>
              <w:ind w:left="20"/>
              <w:jc w:val="both"/>
            </w:pPr>
            <w:r>
              <w:rPr>
                <w:rFonts w:ascii="Times New Roman"/>
                <w:b w:val="false"/>
                <w:i w:val="false"/>
                <w:color w:val="000000"/>
                <w:sz w:val="20"/>
              </w:rPr>
              <w:t>
5</w:t>
            </w:r>
          </w:p>
          <w:bookmarkEnd w:id="247"/>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48"/>
          <w:p>
            <w:pPr>
              <w:spacing w:after="20"/>
              <w:ind w:left="20"/>
              <w:jc w:val="both"/>
            </w:pPr>
            <w:r>
              <w:rPr>
                <w:rFonts w:ascii="Times New Roman"/>
                <w:b w:val="false"/>
                <w:i w:val="false"/>
                <w:color w:val="000000"/>
                <w:sz w:val="20"/>
              </w:rPr>
              <w:t>
6</w:t>
            </w:r>
          </w:p>
          <w:bookmarkEnd w:id="248"/>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49"/>
          <w:p>
            <w:pPr>
              <w:spacing w:after="20"/>
              <w:ind w:left="20"/>
              <w:jc w:val="both"/>
            </w:pPr>
            <w:r>
              <w:rPr>
                <w:rFonts w:ascii="Times New Roman"/>
                <w:b w:val="false"/>
                <w:i w:val="false"/>
                <w:color w:val="000000"/>
                <w:sz w:val="20"/>
              </w:rPr>
              <w:t>
7</w:t>
            </w:r>
          </w:p>
          <w:bookmarkEnd w:id="249"/>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0"/>
          <w:p>
            <w:pPr>
              <w:spacing w:after="20"/>
              <w:ind w:left="20"/>
              <w:jc w:val="both"/>
            </w:pPr>
            <w:r>
              <w:rPr>
                <w:rFonts w:ascii="Times New Roman"/>
                <w:b w:val="false"/>
                <w:i w:val="false"/>
                <w:color w:val="000000"/>
                <w:sz w:val="20"/>
              </w:rPr>
              <w:t>
8</w:t>
            </w:r>
          </w:p>
          <w:bookmarkEnd w:id="250"/>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1"/>
          <w:p>
            <w:pPr>
              <w:spacing w:after="20"/>
              <w:ind w:left="20"/>
              <w:jc w:val="both"/>
            </w:pPr>
            <w:r>
              <w:rPr>
                <w:rFonts w:ascii="Times New Roman"/>
                <w:b w:val="false"/>
                <w:i w:val="false"/>
                <w:color w:val="000000"/>
                <w:sz w:val="20"/>
              </w:rPr>
              <w:t>
9</w:t>
            </w:r>
          </w:p>
          <w:bookmarkEnd w:id="251"/>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2"/>
          <w:p>
            <w:pPr>
              <w:spacing w:after="20"/>
              <w:ind w:left="20"/>
              <w:jc w:val="both"/>
            </w:pPr>
            <w:r>
              <w:rPr>
                <w:rFonts w:ascii="Times New Roman"/>
                <w:b w:val="false"/>
                <w:i w:val="false"/>
                <w:color w:val="000000"/>
                <w:sz w:val="20"/>
              </w:rPr>
              <w:t>
10</w:t>
            </w:r>
          </w:p>
          <w:bookmarkEnd w:id="252"/>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53"/>
          <w:p>
            <w:pPr>
              <w:spacing w:after="20"/>
              <w:ind w:left="20"/>
              <w:jc w:val="both"/>
            </w:pPr>
            <w:r>
              <w:rPr>
                <w:rFonts w:ascii="Times New Roman"/>
                <w:b w:val="false"/>
                <w:i w:val="false"/>
                <w:color w:val="000000"/>
                <w:sz w:val="20"/>
              </w:rPr>
              <w:t>
11</w:t>
            </w:r>
          </w:p>
          <w:bookmarkEnd w:id="253"/>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4"/>
          <w:p>
            <w:pPr>
              <w:spacing w:after="20"/>
              <w:ind w:left="20"/>
              <w:jc w:val="both"/>
            </w:pPr>
            <w:r>
              <w:rPr>
                <w:rFonts w:ascii="Times New Roman"/>
                <w:b w:val="false"/>
                <w:i w:val="false"/>
                <w:color w:val="000000"/>
                <w:sz w:val="20"/>
              </w:rPr>
              <w:t>
12</w:t>
            </w:r>
          </w:p>
          <w:bookmarkEnd w:id="254"/>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5" w:id="255"/>
    <w:p>
      <w:pPr>
        <w:spacing w:after="0"/>
        <w:ind w:left="0"/>
        <w:jc w:val="both"/>
      </w:pPr>
      <w:r>
        <w:rPr>
          <w:rFonts w:ascii="Times New Roman"/>
          <w:b w:val="false"/>
          <w:i w:val="false"/>
          <w:color w:val="000000"/>
          <w:sz w:val="28"/>
        </w:rPr>
        <w:t xml:space="preserve">
      Потребитель: </w:t>
      </w:r>
    </w:p>
    <w:bookmarkEnd w:id="255"/>
    <w:bookmarkStart w:name="z286" w:id="256"/>
    <w:p>
      <w:pPr>
        <w:spacing w:after="0"/>
        <w:ind w:left="0"/>
        <w:jc w:val="both"/>
      </w:pPr>
      <w:r>
        <w:rPr>
          <w:rFonts w:ascii="Times New Roman"/>
          <w:b w:val="false"/>
          <w:i w:val="false"/>
          <w:color w:val="000000"/>
          <w:sz w:val="28"/>
        </w:rPr>
        <w:t>
      _________________________</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октября 2017 года № 356</w:t>
            </w:r>
          </w:p>
        </w:tc>
      </w:tr>
    </w:tbl>
    <w:bookmarkStart w:name="z288" w:id="257"/>
    <w:p>
      <w:pPr>
        <w:spacing w:after="0"/>
        <w:ind w:left="0"/>
        <w:jc w:val="left"/>
      </w:pPr>
      <w:r>
        <w:rPr>
          <w:rFonts w:ascii="Times New Roman"/>
          <w:b/>
          <w:i w:val="false"/>
          <w:color w:val="000000"/>
        </w:rPr>
        <w:t xml:space="preserve"> Перечень некоторых приказов Министра энергетики Республики Казахстан, утративших силу</w:t>
      </w:r>
    </w:p>
    <w:bookmarkEnd w:id="257"/>
    <w:bookmarkStart w:name="z289" w:id="2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20 марта 2015 года № 233 "Об утверждении Типового договора электроснабжения" (зарегистрированный в Реестре государственной регистрации нормативных правовых актов № 10806, опубликованный 05 июня 2015 года в информационно-правовой системе "Әділет").</w:t>
      </w:r>
    </w:p>
    <w:bookmarkEnd w:id="258"/>
    <w:bookmarkStart w:name="z290" w:id="2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19 ноября 2015 года № 648 "О внесении изменений в приказ Министра энергетики Республики Казахстан от 20 марта 2015 года № 233 "Об утверждении Типового договора электроснабжения" (зарегистрированный в Реестре государственной регистрации нормативных правовых актов № 12428, опубликованный 18 декабря 2015 года в информационно-правовой системе "Әділет").</w:t>
      </w:r>
    </w:p>
    <w:bookmarkEnd w:id="259"/>
    <w:bookmarkStart w:name="z291" w:id="260"/>
    <w:p>
      <w:pPr>
        <w:spacing w:after="0"/>
        <w:ind w:left="0"/>
        <w:jc w:val="both"/>
      </w:pPr>
      <w:r>
        <w:rPr>
          <w:rFonts w:ascii="Times New Roman"/>
          <w:b w:val="false"/>
          <w:i w:val="false"/>
          <w:color w:val="000000"/>
          <w:sz w:val="28"/>
        </w:rPr>
        <w:t xml:space="preserve">
      3. Подпункт 6) Перечня некоторых </w:t>
      </w:r>
      <w:r>
        <w:rPr>
          <w:rFonts w:ascii="Times New Roman"/>
          <w:b w:val="false"/>
          <w:i w:val="false"/>
          <w:color w:val="000000"/>
          <w:sz w:val="28"/>
        </w:rPr>
        <w:t>приказов</w:t>
      </w:r>
      <w:r>
        <w:rPr>
          <w:rFonts w:ascii="Times New Roman"/>
          <w:b w:val="false"/>
          <w:i w:val="false"/>
          <w:color w:val="000000"/>
          <w:sz w:val="28"/>
        </w:rPr>
        <w:t xml:space="preserve"> Министра энергетики Республики Казахстан, в которые вносятся изменения, утвержденного приказом Министра энергетики Республики Казахстан от 31 мая 2016 года № 228 "О внесении изменений в некоторые приказы Министра энергетики Республики Казахстан" (зарегистрированный в Реестре государственной регистрации нормативных правовых актов № 13942, опубликованный 8 августа 2016 года в информационно-правовой системе "Әділет").</w:t>
      </w:r>
    </w:p>
    <w:bookmarkEnd w:id="260"/>
    <w:bookmarkStart w:name="z292" w:id="26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5</w:t>
      </w:r>
      <w:r>
        <w:rPr>
          <w:rFonts w:ascii="Times New Roman"/>
          <w:b w:val="false"/>
          <w:i w:val="false"/>
          <w:color w:val="000000"/>
          <w:sz w:val="28"/>
        </w:rPr>
        <w:t xml:space="preserve"> Перечня некоторых приказов Министра энергетики Республики Казахстан, в которые вносятся изменения, утвержденного приказом Министра энергетики Республики Казахстан от 14 июня 2017 года № 200 "О внесении изменений в некоторые приказы Министра энергетики Республики Казахстан" (зарегистрированный в Реестре государственной регистрации нормативных правовых актов № 15330, опубликованный в Эталонном контрольном банке нормативных правовых актов Республики Казахстан от 25 июля 2017 года).</w:t>
      </w:r>
    </w:p>
    <w:bookmarkEnd w:id="2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