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885d" w14:textId="ffe8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постановления Счетного комитета по контролю за исполнением республиканского бюджета от 28 ноября 2015 года № 8-НҚ "Об утверждении Регламента Счетного комитета по контролю за исполнением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31 октября 2017 года № 10-НҚ. Зарегистрирован в Министерстве юстиции Республики Казахстан 15 ноября 2017 года № 15994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8-НҚ "Об утверждении Регламента Счетного комитета по контролю за исполнением республиканского бюджета" (зарегистрировано в Реестре государственной регистрации нормативных правовых актов № 12581, опубликовано 12 января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исполняющего обязанности руководителя аппарата Счетного комитета (Абдирайымов Х.С.).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