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f76b" w14:textId="84df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услуги, реализуемые субъектом государственной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августа 2017 года № 671. Зарегистрирован в Министерстве юстиции Республики Казахстан 21 ноября 2017 года № 16002. Утратил силу приказом и.о. Министра здравоохранения Республики Казахстан от 20 января 2021 года № ҚР ДСМ-7.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20.01.2021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4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4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цены на услуги, реализуемые субъектом государственной монополии по проведению оценки безопасности и качества лекарственных средств и медицинских изделий, зарегистрированных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00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государственных закупок и активов Министерства здравоохранения Республики Казахстан в установленном законодательством порядке обеспечить: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Казахстан, а также направление его копии на официальное опубликование в периодические печатные издания;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сентября 2015 года № 771 "Об утверждении цен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и медицинской техники и проведению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за № 12179, опубликован в информационно-правовой системе "Әділет" 22 октября 2015 года).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Цой А.В.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27 октября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671</w:t>
            </w:r>
          </w:p>
        </w:tc>
      </w:tr>
    </w:tbl>
    <w:bookmarkStart w:name="z4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ff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4489"/>
        <w:gridCol w:w="1376"/>
        <w:gridCol w:w="4325"/>
      </w:tblGrid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в тенге без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Экспертиза при государственной регистрации, перерегистрации и внесении изменений в регистрационное досье лекарственных средств, медицинских изделий,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 (в качестве референтного государства и государства-признания)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1.1. Экспертиза при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1 579 541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1 465 769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1 702 488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1 394 870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1 671 615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1 573 052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1 772 301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1 676 228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1 344 801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1 221 583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1 652 951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1 419 127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Биоаналогичный однокомпонентный лекарственный препарат (Биосимиляр)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1 552 514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1 466 365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Биоаналогичный многокомпонентный лекарственный препарат (Биосимиляр)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1 617 683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1 545 254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1 302 132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1 173 672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1 675 144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1 420 957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- 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1 260 737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- прекурсор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1 123 568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679 680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631 674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863 314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788 373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 –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827 694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1.2. Экспертиза при перерегистрации лекарственных средств (подтверждение регистрации, приведение регистрационного досье в соответствие с требованиями международных договоров и актов, составляющих право Евразийского экономического союза)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693 346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661 808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757 022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725 302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702 750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 биологический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917 840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901 505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599 349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562 746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801 307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786 234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Биоаналогичный однокомпонентный лекарственный препарат (Биосимиляр)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855 233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837 730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Биоаналогичный многокомпонентный лекарственный препарат (Биосимиляр)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877 224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787 263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однокомпонентный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788 169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733 099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многокомпонентный лекарственный препарат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801 745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782 636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– набор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794 009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Радиофармацевтический лекарственный препарат – прекурсор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749 692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581 161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555 351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Растительный лекарственный препарат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630 238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дозы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579 441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 -базовая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1.3. Экспертиза при внесении изменений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средств, без аналитической экспертизы Типа 1А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126  954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 с аналитической экспертизой Типа 1Б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976 841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средств, без аналитической экспертизы Типа 1Б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510 910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Экспертиза при внесении изменений в регистрационное досье лекарственных средств с аналитической экспертизой Типа II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1 135 006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лекарственных средств, без аналитической экспертизы Типа II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1.4. Экспертиза при регистрации (перерегистрации) медицинских изделий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1 - базовая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308 335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2А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2Б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396 928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1.5. Лабораторные испытания (аналитическая экспертиза) при регистрации / перерегистрации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Евразийской экономической комиссией от 12 февраля 2016 года № 46 и Правилами регистрации и экспертизы лекарственных средств для медицинского применения, утвержденными решением Евразийской экономической комиссией от 3 ноября 2016 года № 78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1 - базовая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264 213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193 211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2А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371 027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213 716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2Б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405 693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252 320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3 - базовая ставка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519 780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модификации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1.6. Экспертиза при внесении изменений в регистрационное досье медицинских изделий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изменений в регистрационное досье медицинского изделия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671</w:t>
            </w:r>
          </w:p>
        </w:tc>
      </w:tr>
    </w:tbl>
    <w:bookmarkStart w:name="z4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 медицинских изделий в соответствии с законодательством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ff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6690"/>
        <w:gridCol w:w="989"/>
        <w:gridCol w:w="310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работ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в тенге без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изделий, ввозимых в Республику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1.1. Экспертиза при государственной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1 401 552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1 121 196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1 350 891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1 095 386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748 079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590 192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711 181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многокомпонентный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1 648 097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1 272 695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1 567 382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1 231 160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1 234 878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993 047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1 161 950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275 088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264 397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 (джиэмпи)*,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396 031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315 510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1.2. Экспертиза при государственной перерегистрации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1 266 959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929 580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1 233 180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912 352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555 610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444 248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531 014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многокомпонентный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1 224 339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1 062 538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1 170 527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1 034 858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1 003 929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882 980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955 316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858 684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223 595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 (джиэмпи),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353 189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239 933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1.3. Экспертиза при внесении изменений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работы при внесении изменений в регистрационное досье, с аналитической экспертизой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194 128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Экспертные работы при внесении изменений в регистрационное досье,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1.4. Экспертные работы при регистрации (перерегистрации) медицинских изделий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Брекет-системы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брекет-системы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Гемоконтейнеры,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гемофильтры,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лейкофильтры,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гемоконцентраторы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Модификация гемоконтейнеров,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гемофильтров,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лейкофильтров,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гемоконцентраторов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188 330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игл медицинских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протезно-ортопедические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протезно-ортопедических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изделий, используемые для трансфузий, перфузий и инфузий, сосудистых катетеров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витро)**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90 934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131 365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34 482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Изделия санитарно-гигиенического назначения многоразового пользования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санитарно-гигиенического назначения многоразового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санитарно-гигиенического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санитарно-гигиенического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применяемые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изделий, применяемых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Имплантируемые изделия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имплантируемых изделий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катетеров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контактных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очковые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очковых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инструменты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инструментов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слизистых, комплекты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слизистых, комплектов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39 559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Повязки фиксирующие, в том числе контурные и эластичные, жгуты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повязок фиксирующих, в том числе контурных и эластичных, жгутов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расходных материалов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94 381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материалы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стоматологических материалов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шовного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Модификация медицинских шприцов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1.5. Экспертиза при внесении изменений (1 типа) в регистрационное досье медицинских изделий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при внесении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медицинских изделий, с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при внесении изменений (1 типа) в регистрационное досье медицинских изделий, с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1.6. Экспертные работы при регистрации и перерегистрации медицинских изделий (медицинской техники)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(Медицинская техника) - класс безопасности 1 и 2а - 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70 497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(Медицинская техника) - класс безопасности 2 б и 3 – 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Перерегистрация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172 283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Медицинские комплексы - регистрация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1.7. Экспертные работы при внесении изменений (1 типа) в регистрационное досье медицинского изделия (медицинской техники)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медицинского изделия (медицинской техники), без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 для отечественных 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2.1. Экспертиза при 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121 520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179 756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(джиэмпи),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126 014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36 102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2.2. Экспертиза при государственной перерегистрации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209 692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138 644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Многокомпонентный лекарственный препарат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209 692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лекарственный препарат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114 326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многокомпонентный иммунобиологический препарат, биосимиляры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Медицинский однокомпонентный иммунобиологический препарат, биосимиляры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фасовки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фасовка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однокомпонентный иммунобиологический препарат, биосимиляры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181 862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-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116 074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Гомеопатическое средство и лекарственное средство растительного происхождения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Гомеопатическое средство и лекарственное средство растительного происхождения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каждой лекарственной дозы – балк продукт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лекарственная доза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123 866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Субстанции, произведенные не в условиях GMP(джиэмпи), Премиксы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субстанция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123 776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2.3. Экспертиза при внесении изменений (1 типа) в регистрационное досье лекарственных средств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  изменений (1 типа) в регистрационное досье, с аналитической экспертизой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при внесении   изменений (1 типа) в регистрационное досье,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2.4. Экспертиза при регистрации медицинских изделий***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Брекет-системы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брекет-систем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Гемоконтейнеры, гемофильтры, лейкофильтры, гемоконцентраторы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гемоконтейнеров, гемофильтров, лейкофильтров, Гемоконцентраторов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медицинские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игл медицинских (за исключением хирургических)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для стоматологии (за исключением имплантируемых)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предназначенные  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50 781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протезно-ортопедические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 протезно-ортопедических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используемые для трансфузий, перфузий и инфузий, сосудистые катетеры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изделий, используемых для трансфузий, перфузий и инфузий, сосудистых катетеры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 для in vitro (ин витро)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in vitro (ин витро)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 для in vitro (ин витро) диагностики, набор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in vitro (ин витро) диагностики, набора до 10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набора от 11 до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in vitro (ин витро) диагностики, набор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in vitro (ин витро) диагностики, набора свыше 20 наименований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70 546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для службы экстракорпорального оплодотворения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38 094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санитарно-гигиенического назначения многоразового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санитарно-гигиенического назначения многоразового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санитарно- 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33 270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изделий санитарно- гигиенического назначения одноразового пользования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Медицинские изделия, применяемые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Модификация медицинских изделий, применяемых для функциональной диагностики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Имплантируемые изделия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имплантируемых изделий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катетеров специального назначения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(до 50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(от 101 до 500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(от 501 до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 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  медицинских инструментов (от 51 до 100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47 870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и наборы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комплектов и наборов медицинских инструментов (свыше 1000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146 774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контактные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контактных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очковые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линз очковых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инструменты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медицинских инструментов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белье, средства защиты кожных покровов и слизистых, комплекты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медицинского белья, средств защиты кожных покровов и слизистых, комплектов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(до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наборов стоматологических материалов (свыше 10 составляющих)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набор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30 955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натуральной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на полимерной основе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Перевязочные материалы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перевязочных материалов с добавлением лекарственных средств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Пластыри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пластырей с лекарственными средствами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Повязки фиксирующие, в том числе контурные и эластичные, жгуты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повязок фиксирующих, в том числе контурных и эластичных жгутов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расходных материалов для забора проб крови, мочи, стула, биопсийного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материалы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стоматологических материалов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23 620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шовного материала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медицинские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шприцов медицинских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2.5. Экспертиза при внесении изменений (1 типа) в регистрационное досье медицинских изделий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медицинских изделий, без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при внесении изменений (1 типа) в регистрационное досье медицинских изделий, без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Внесение изменений (1 типа) в регистрационное досье медицинских изделий, с аналитической экспертизы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при внесении изменений (1 типа) в регистрационное досье медицинских изделий, с аналитической экспертизы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вид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32 748</w:t>
            </w:r>
          </w:p>
        </w:tc>
      </w:tr>
    </w:tbl>
    <w:bookmarkStart w:name="z200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200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*GMP (джиэмпи) - надлежащие фармацевтические практики в сфере обращения лекарственных средств – стандарты в области здравоохранения, распространяющиеся на все этапы жизненного цикла лекарственных средств: надлежащая производственная практика.</w:t>
      </w:r>
    </w:p>
    <w:bookmarkEnd w:id="17"/>
    <w:bookmarkStart w:name="z200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**in vitro (ин витро) - исследования, в которых в качестве тест-систем используют не многоклеточные целостные организмы, а микроорганизмы или материал, изолированный от целостных организмов, или их имитации.</w:t>
      </w:r>
    </w:p>
    <w:bookmarkEnd w:id="18"/>
    <w:bookmarkStart w:name="z20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***Экспертиза при перерегистрации медицинских изделий, произведенных в Республике Казахстан (для отечественных производителей), в связи с истечением срока действия регистрационного удостоверения оплачивается в сумме 50% от стоимости регистрации.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671</w:t>
            </w:r>
          </w:p>
        </w:tc>
      </w:tr>
    </w:tbl>
    <w:bookmarkStart w:name="z20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услуги, реализуемые субъектом государственной монополии по проведению оценки безопасности и качества лекарственных средств и медицинских изделий, зарегистрированных в Республике Казахстан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здравоохранения РК от 30.09.2019 </w:t>
      </w:r>
      <w:r>
        <w:rPr>
          <w:rFonts w:ascii="Times New Roman"/>
          <w:b w:val="false"/>
          <w:i w:val="false"/>
          <w:color w:val="ff0000"/>
          <w:sz w:val="28"/>
        </w:rPr>
        <w:t>№ ҚР ДСМ-130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4428"/>
        <w:gridCol w:w="2894"/>
        <w:gridCol w:w="3600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услуги (работы)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в тенге без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1.1. Оценка безопасности и качества лекарственных средств и медицинских изделий путем декларирования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и медицинских изделий путем декларирования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 / 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Документальная экспертиза при: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Продлении срока действия заключения о безопасности и качестве без проведения испытаний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заключение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копии заключения о безопасности и качестве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копия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дубликата заключения о безопасности и качестве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1.2. Оценка безопасности и качества лекарственных средств и медицинских изделий каждой партии (серии)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многокомпонентный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однокомпонентный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многокомпонентный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однокомпонентный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гомеопатический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29 868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растительный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балк-продукт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62 276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лекарственных средств партии (серии) - лекарственное растительное сырье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2А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2Б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медицинских изделий партии (серии) - Класс 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1.3. Серийная оценка безопасности и качества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Оценка условий производства при: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и медицинских изделий - 1 производственный цех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экспертиза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480 546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Лабораторные испытания при: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многокомпонентный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однокомпонентный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многокомпонентный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однокомпонентный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гомеопатический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средств- растительный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балк-продукт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лекарственных средств - лекарственное растительное сырье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2А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2Б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Серийной оценке безопасности и качества медицинских изделий - Класс 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1.4. Лабораторные испытания образцов лекарственных средств и медицинских изделий, изъятых с рынка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многокомпонентный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однокомпонентный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многокомпонентный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85 156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однокомпонентный биологический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гомеопатический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17 873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растительный лекарственный препарат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21 196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балк-продукт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50 281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лекарственных средств, изъятых с рынка - лекарственное растительное сырье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лекарственный препарат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20 249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2А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56 180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2Б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72 127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испытания образцов медицинских изделий, изъятых с рынка - Класс 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изделие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