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aef7" w14:textId="ef2a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ноября 2017 года № 840. Зарегистрирован в Министерстве юстиции Республики Казахстан 5 декабря 2017 года № 16054. Утратил силу приказом Министра здравоохранения Республики Казахстан от 13 ноября 2020 года № ҚР ДСМ-194/2020.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00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в информационно-правовой системе "Әділет" 22 июня 2015 года)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обеспечение лекарственными средствами и изделиями медицинского назначения в рамках гарантированного объема бесплатной медицинской помощи (далее – ГОБМП) и медицинской помощи в системе обязательного социального медицинского страхования (далее – ОСМС)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18 сентября 2009 года "О здоровье народа и системе здравоохранения" и абзаца второго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первичной медико-санитарной помощи";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 уровне ПМСП оказываются следующие виды медицинских услуг: профилактические, диагностические, лечебные, по экспертизе временной нетрудоспособности.";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ПМСП оказывается в рамках перечня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18 сентября 2009 года "О здоровье народа и системе здравоохранения" (далее – Кодекс) и перечня медицинской помощи в системе ОСМС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16 ноября 2015 года "Об обязательном социальном медицинском страховании.";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прикрепления граждан к организациям первичной медико-санитарной помощи (далее – Правила) разработаны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определяют порядок прикрепления граждан к организациям первичной медико-санитарной помощи (далее – ПМСП) независимо от формы собственности и ведомственной принадлежности, для получения медицинской помощи в рамках ГОБМП и системе ОСМС.";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территориальной доступности медицинской помощи;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свободного выбора организации ПМСП;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свободного выбора специалиста ПМСП (врач общей практики, участковый терапевт, участковый педиатр);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семейного обслуживания;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удовлетворенности пациента качеством медицинской помощи;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равноправия и добросовестной конкуренции организаций ПМСП, независимо от формы собственности и ведомственной принадлежности.";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"Прикрепление граждан осуществляется к организациям ПМСП, включенным в базу данных субъектов здравоохранения, претендующих на оказание медицинских услуг в рамках ГОБМП и в системе ОСМС, формируемую Фондом социального медицинского страхования (далее – Фонд)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в рамках ГОБМП и в системе ОСМС,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под № 15604).";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прикрепления граждан к организации первичной медико-санитарной помощи"";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Граждане, прикрепившиеся к организации ПМСП в период кампании прикрепления, начинают получать медицинскую помощь в данной организации в рамках ГОБМП и в системе ОСМС с 1 января предстоящего года, при условии заключения договора закупа услуг на оказание ПМСП в рамках ГОБМП и системе ОСМС на предстоящий год с Фондом.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текущем году указанные граждане продолжают получать медицинскую помощь в ранее прикрепленной организации ПМСП.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Прикрепление к физическим лицам, занимающимся частной медицинской практикой, оказывающим ПМСП в рамках ГОБМП и в системе ОСМС, осуществляется в соответствии с настоящими Правилами.";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16, 17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Численность прикрепленного населения на 1 (одну) должность врача ПМСП определяется согласно типовым штатом и штатным нормативам организаций здравоохранения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апреля 2010 года № 238 (зарегистрирован в Реестре государственной регистрации нормативных правовых актов под № 6173).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Настоящие Правила применяются также к оралманам, иностранцам и лицам без гражданства, постоянно проживающим на территории Республики Казахстан, имеющим право на получение медицинской помощи в рамках ГОБМП и в системе ОСМС.".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